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267b1" w14:textId="8e267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здравоохранения и социального развития Республики Казахстан от 5 мая 2015 года № 319 "Об утверждении Правил назначения и выплаты государственных пособий семьям, имеющим детей"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22 ноября 2022 года № 470. Зарегистрирован в Министерстве юстиции Республики Казахстан 24 ноября 2022 года № 30686. Утратил силу приказом Министра труда и социальной защиты населения Республики Казахстан от 24 мая 2023 года № 169.</w:t>
      </w:r>
    </w:p>
    <w:p>
      <w:pPr>
        <w:spacing w:after="0"/>
        <w:ind w:left="0"/>
        <w:jc w:val="both"/>
      </w:pPr>
      <w:r>
        <w:rPr>
          <w:rFonts w:ascii="Times New Roman"/>
          <w:b w:val="false"/>
          <w:i w:val="false"/>
          <w:color w:val="ff0000"/>
          <w:sz w:val="28"/>
        </w:rPr>
        <w:t xml:space="preserve">
      Сноска. Утратил силу приказом Министра труда и социальной защиты населения РК от 24.05.2023 </w:t>
      </w:r>
      <w:r>
        <w:rPr>
          <w:rFonts w:ascii="Times New Roman"/>
          <w:b w:val="false"/>
          <w:i w:val="false"/>
          <w:color w:val="ff0000"/>
          <w:sz w:val="28"/>
        </w:rPr>
        <w:t>№ 169</w:t>
      </w:r>
      <w:r>
        <w:rPr>
          <w:rFonts w:ascii="Times New Roman"/>
          <w:b w:val="false"/>
          <w:i w:val="false"/>
          <w:color w:val="ff0000"/>
          <w:sz w:val="28"/>
        </w:rPr>
        <w:t xml:space="preserve"> (вводится в действие с 01.07.2023).</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5 мая 2015 года № 319 "Об утверждении Правил назначения и выплаты государственных пособий семьям, имеющим детей" (зарегистрирован в Реестре государственной регистрации нормативных правовых актов за № 11507)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3-1 Закона Республики Казахстан "О государственных пособиях семьям, имеющим детей" и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w:t>
      </w:r>
      <w:r>
        <w:rPr>
          <w:rFonts w:ascii="Times New Roman"/>
          <w:b/>
          <w:i w:val="false"/>
          <w:color w:val="000000"/>
          <w:sz w:val="28"/>
        </w:rPr>
        <w:t>ПРИКАЗЫВАЮ:</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назначения и выплаты государственных пособий семьям, имеющим детей, утвержденных указанным приказом:</w:t>
      </w:r>
    </w:p>
    <w:bookmarkEnd w:id="3"/>
    <w:bookmarkStart w:name="z9" w:id="4"/>
    <w:p>
      <w:pPr>
        <w:spacing w:after="0"/>
        <w:ind w:left="0"/>
        <w:jc w:val="both"/>
      </w:pPr>
      <w:r>
        <w:rPr>
          <w:rFonts w:ascii="Times New Roman"/>
          <w:b w:val="false"/>
          <w:i w:val="false"/>
          <w:color w:val="000000"/>
          <w:sz w:val="28"/>
        </w:rPr>
        <w:t xml:space="preserve">
      абзац пятый части второй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4"/>
    <w:bookmarkStart w:name="z10" w:id="5"/>
    <w:p>
      <w:pPr>
        <w:spacing w:after="0"/>
        <w:ind w:left="0"/>
        <w:jc w:val="both"/>
      </w:pPr>
      <w:r>
        <w:rPr>
          <w:rFonts w:ascii="Times New Roman"/>
          <w:b w:val="false"/>
          <w:i w:val="false"/>
          <w:color w:val="000000"/>
          <w:sz w:val="28"/>
        </w:rPr>
        <w:t>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 с инвалидностью (детей с инвалидностью) (далее – пособие воспитывающему ребенка с инвалидностью);";</w:t>
      </w:r>
    </w:p>
    <w:bookmarkEnd w:id="5"/>
    <w:bookmarkStart w:name="z11"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bookmarkStart w:name="z13" w:id="7"/>
    <w:p>
      <w:pPr>
        <w:spacing w:after="0"/>
        <w:ind w:left="0"/>
        <w:jc w:val="both"/>
      </w:pPr>
      <w:r>
        <w:rPr>
          <w:rFonts w:ascii="Times New Roman"/>
          <w:b w:val="false"/>
          <w:i w:val="false"/>
          <w:color w:val="000000"/>
          <w:sz w:val="28"/>
        </w:rPr>
        <w:t>
      "4) получатель – заявитель, которому назначено пособие на рождение, пособие по уходу и (или) пособие многодетной семье и (или) пособие воспитывающему ребенка с инвалидностью и (или) пособие многодетной матери;";</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следующей редакции:</w:t>
      </w:r>
    </w:p>
    <w:bookmarkStart w:name="z15" w:id="8"/>
    <w:p>
      <w:pPr>
        <w:spacing w:after="0"/>
        <w:ind w:left="0"/>
        <w:jc w:val="both"/>
      </w:pPr>
      <w:r>
        <w:rPr>
          <w:rFonts w:ascii="Times New Roman"/>
          <w:b w:val="false"/>
          <w:i w:val="false"/>
          <w:color w:val="000000"/>
          <w:sz w:val="28"/>
        </w:rPr>
        <w:t>
      "9) перечень основных требований к оказанию государственной услуги – требования включающие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17)</w:t>
      </w:r>
      <w:r>
        <w:rPr>
          <w:rFonts w:ascii="Times New Roman"/>
          <w:b w:val="false"/>
          <w:i w:val="false"/>
          <w:color w:val="000000"/>
          <w:sz w:val="28"/>
        </w:rPr>
        <w:t xml:space="preserve"> изложить в следующей редакции:</w:t>
      </w:r>
    </w:p>
    <w:bookmarkStart w:name="z17" w:id="9"/>
    <w:p>
      <w:pPr>
        <w:spacing w:after="0"/>
        <w:ind w:left="0"/>
        <w:jc w:val="both"/>
      </w:pPr>
      <w:r>
        <w:rPr>
          <w:rFonts w:ascii="Times New Roman"/>
          <w:b w:val="false"/>
          <w:i w:val="false"/>
          <w:color w:val="000000"/>
          <w:sz w:val="28"/>
        </w:rPr>
        <w:t>
      "17) электронная заявка – сведения, необходимые для назначения пособия на рождение, пособия по уходу, пособия многодетной семье, пособия воспитывающему ребенка с инвалидностью и пособия многодетной матери в форме электронного документа, удостоверенного электронной цифровой подписью Государственной корпорации;";</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9" w:id="10"/>
    <w:p>
      <w:pPr>
        <w:spacing w:after="0"/>
        <w:ind w:left="0"/>
        <w:jc w:val="both"/>
      </w:pPr>
      <w:r>
        <w:rPr>
          <w:rFonts w:ascii="Times New Roman"/>
          <w:b w:val="false"/>
          <w:i w:val="false"/>
          <w:color w:val="000000"/>
          <w:sz w:val="28"/>
        </w:rPr>
        <w:t xml:space="preserve">
      "5. Для назначения пособий на рождение и по уходу заявитель обращается в уполномоченный орган по назначению пособий через Государственную корпорацию или на портал с заявлением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прилагаемыми документами, указанными в перечне основных требований к оказанию государственной услуги "Назначение пособий на рождение ребенка и по уходу за ребенком" в соответствии с </w:t>
      </w:r>
      <w:r>
        <w:rPr>
          <w:rFonts w:ascii="Times New Roman"/>
          <w:b w:val="false"/>
          <w:i w:val="false"/>
          <w:color w:val="000000"/>
          <w:sz w:val="28"/>
        </w:rPr>
        <w:t>приложением 1-1</w:t>
      </w:r>
      <w:r>
        <w:rPr>
          <w:rFonts w:ascii="Times New Roman"/>
          <w:b w:val="false"/>
          <w:i w:val="false"/>
          <w:color w:val="000000"/>
          <w:sz w:val="28"/>
        </w:rPr>
        <w:t xml:space="preserve"> к настоящим Правилам.</w:t>
      </w:r>
    </w:p>
    <w:bookmarkEnd w:id="10"/>
    <w:bookmarkStart w:name="z20" w:id="11"/>
    <w:p>
      <w:pPr>
        <w:spacing w:after="0"/>
        <w:ind w:left="0"/>
        <w:jc w:val="both"/>
      </w:pPr>
      <w:r>
        <w:rPr>
          <w:rFonts w:ascii="Times New Roman"/>
          <w:b w:val="false"/>
          <w:i w:val="false"/>
          <w:color w:val="000000"/>
          <w:sz w:val="28"/>
        </w:rPr>
        <w:t xml:space="preserve">
      Представление заявления для назначения пособий на рождение и по уходу не требуется при назначении пособия через проактивную услугу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w:t>
      </w:r>
    </w:p>
    <w:bookmarkEnd w:id="11"/>
    <w:bookmarkStart w:name="z21" w:id="12"/>
    <w:p>
      <w:pPr>
        <w:spacing w:after="0"/>
        <w:ind w:left="0"/>
        <w:jc w:val="both"/>
      </w:pPr>
      <w:r>
        <w:rPr>
          <w:rFonts w:ascii="Times New Roman"/>
          <w:b w:val="false"/>
          <w:i w:val="false"/>
          <w:color w:val="000000"/>
          <w:sz w:val="28"/>
        </w:rPr>
        <w:t xml:space="preserve">
      Сведения документа, удостоверяющего личность заявителя, свидетельства (свидетельства) о рождении ребенка (детей) или выписка из актовой записи о рождении, или справка о регистрации акта гражданского состояния, выданные органами записи актов гражданского состояния, свидетельства о заключении (расторжении) брака (супружества), документа, подтверждающего установление опеки (попечительства) над ребенком или сведения об усыновлении (удочерении) из актовой записи о рождении, сведения о регистрации по месту жительства, указанные в электронном заявлении заявителя получают из соответствующих государственных информационных систем через шлюз "электронного правительства" (далее – информационные системы) в соответствии с запросами в информационные системы государственных органов и (или) организаций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2"/>
    <w:bookmarkStart w:name="z22" w:id="13"/>
    <w:p>
      <w:pPr>
        <w:spacing w:after="0"/>
        <w:ind w:left="0"/>
        <w:jc w:val="both"/>
      </w:pPr>
      <w:r>
        <w:rPr>
          <w:rFonts w:ascii="Times New Roman"/>
          <w:b w:val="false"/>
          <w:i w:val="false"/>
          <w:color w:val="000000"/>
          <w:sz w:val="28"/>
        </w:rPr>
        <w:t xml:space="preserve">
      Для назначения пособий на рождение и по уходу представление свидетельства о рождении ребенка (детей) либо справки, содержащей сведения из записей актов гражданского состояния о рождении, свидетельства о заключении, расторжении брака (супружества), за исключением сведений о заключении брака (супружества), зарегистрированных за пределами Республики Казахстан, а также документа, подтверждающего установление опеки (попечительства) над ребенком или сведении об усыновлении (удочерении) из актовой записи о рождении, сведения о номере банковского счета не требуется при подтверждении информации, содержащейся в указанных документах, в соответствии с запросами в информационные системы государственных органов и (или) организации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3"/>
    <w:bookmarkStart w:name="z23" w:id="14"/>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включающий характеристики процесса, форму, содержание,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"Назначение пособий на рождение ребенка и по уходу за ребенком",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14"/>
    <w:bookmarkStart w:name="z24" w:id="15"/>
    <w:p>
      <w:pPr>
        <w:spacing w:after="0"/>
        <w:ind w:left="0"/>
        <w:jc w:val="both"/>
      </w:pPr>
      <w:r>
        <w:rPr>
          <w:rFonts w:ascii="Times New Roman"/>
          <w:b w:val="false"/>
          <w:i w:val="false"/>
          <w:color w:val="000000"/>
          <w:sz w:val="28"/>
        </w:rPr>
        <w:t>
      При регистрации рождения ребенка (детей) по выбору услугополучателя государственная услуга "Назначение пособий на рождение ребенка и по уходу за ребенком" оказывается по принципу "одного заявления".";</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26" w:id="16"/>
    <w:p>
      <w:pPr>
        <w:spacing w:after="0"/>
        <w:ind w:left="0"/>
        <w:jc w:val="both"/>
      </w:pPr>
      <w:r>
        <w:rPr>
          <w:rFonts w:ascii="Times New Roman"/>
          <w:b w:val="false"/>
          <w:i w:val="false"/>
          <w:color w:val="000000"/>
          <w:sz w:val="28"/>
        </w:rPr>
        <w:t xml:space="preserve">
      "7. Для назначения пособия многодетной семье к заявлению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прилагаются документы, указанные в перечне основных требований к оказанию государственной услуги "Назначение пособия многодетной семье"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настоящим Правилам.</w:t>
      </w:r>
    </w:p>
    <w:bookmarkEnd w:id="16"/>
    <w:bookmarkStart w:name="z27" w:id="17"/>
    <w:p>
      <w:pPr>
        <w:spacing w:after="0"/>
        <w:ind w:left="0"/>
        <w:jc w:val="both"/>
      </w:pPr>
      <w:r>
        <w:rPr>
          <w:rFonts w:ascii="Times New Roman"/>
          <w:b w:val="false"/>
          <w:i w:val="false"/>
          <w:color w:val="000000"/>
          <w:sz w:val="28"/>
        </w:rPr>
        <w:t xml:space="preserve">
      Сведения документа, удостоверяющего личность заявителя, свидетельства (свидетельства) о рождении ребенка (детей) или выписка из актовой записи о рождении, или справка о регистрации акта гражданского состояния, выданные органами записи актов гражданского состояния, свидетельства о заключении (расторжении) брака (супружества), документа, подтверждающего установление опеки (попечительства) над ребенком или сведения об усыновлении (удочерении) из актовой записи о рождении, сведения о регистрации по месту жительства, сведения о номере банковского счета, указанных в электронном заявлении заявителя получает из соответствующих государственных информационных в соответствии с запросами в информационные системы государственных органов и (или) организаций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7"/>
    <w:bookmarkStart w:name="z28" w:id="18"/>
    <w:p>
      <w:pPr>
        <w:spacing w:after="0"/>
        <w:ind w:left="0"/>
        <w:jc w:val="both"/>
      </w:pPr>
      <w:r>
        <w:rPr>
          <w:rFonts w:ascii="Times New Roman"/>
          <w:b w:val="false"/>
          <w:i w:val="false"/>
          <w:color w:val="000000"/>
          <w:sz w:val="28"/>
        </w:rPr>
        <w:t xml:space="preserve">
      Для назначения пособий многодетной семье, представление свидетельства о рождении ребенка (детей), свидетельства о заключении, расторжении брака (супружества), за исключением сведений о заключении брака (супружества), зарегистрированных за пределами Республики Казахстан, документа, подтверждающего установление опеки (попечительства) над ребенком или сведения об усыновлении (удочерении) из актовой записи о рождении, а также сведения об учебе на очном отделении учебного заведения, сведения о номере банковского счета не требуется при подтверждении информации, содержащейся в указанных документах, в соответствии с запросами в информационные системы государственных органов и (или) организации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8"/>
    <w:bookmarkStart w:name="z29" w:id="19"/>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"Назначение пособия многодетной семье"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настоящим Правилам.";</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3</w:t>
      </w:r>
      <w:r>
        <w:rPr>
          <w:rFonts w:ascii="Times New Roman"/>
          <w:b w:val="false"/>
          <w:i w:val="false"/>
          <w:color w:val="000000"/>
          <w:sz w:val="28"/>
        </w:rPr>
        <w:t xml:space="preserve"> изложить в следующей редакции:</w:t>
      </w:r>
    </w:p>
    <w:bookmarkStart w:name="z31" w:id="20"/>
    <w:p>
      <w:pPr>
        <w:spacing w:after="0"/>
        <w:ind w:left="0"/>
        <w:jc w:val="both"/>
      </w:pPr>
      <w:r>
        <w:rPr>
          <w:rFonts w:ascii="Times New Roman"/>
          <w:b w:val="false"/>
          <w:i w:val="false"/>
          <w:color w:val="000000"/>
          <w:sz w:val="28"/>
        </w:rPr>
        <w:t>
      "Параграф 3. Порядок назначения пособия воспитывающему ребенка с инвалидностью</w:t>
      </w:r>
    </w:p>
    <w:bookmarkEnd w:id="20"/>
    <w:bookmarkStart w:name="z32" w:id="21"/>
    <w:p>
      <w:pPr>
        <w:spacing w:after="0"/>
        <w:ind w:left="0"/>
        <w:jc w:val="both"/>
      </w:pPr>
      <w:r>
        <w:rPr>
          <w:rFonts w:ascii="Times New Roman"/>
          <w:b w:val="false"/>
          <w:i w:val="false"/>
          <w:color w:val="000000"/>
          <w:sz w:val="28"/>
        </w:rPr>
        <w:t xml:space="preserve">
      11. При первичном установлении инвалидности ребенку, заявитель обращается за назначением пособия воспитывающему ребенка с инвалидностью в подразделение МСЭ по месту жительства с заявлением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 предоставления государственной базовой пенсионной выплаты за счет бюджетных средств, а также назначения и осуществления пенсионных выплат, государственных социальных пособий по инвалидности, по случаю потери кормильца и по возрасту, государственных специальных пособий из уполномоченной организации,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14 апреля 2015 года № 223 (зарегистрированный в Реестре государственной регистрации нормативных правовых актов за № 11110) (далее – Приказ № 223).</w:t>
      </w:r>
    </w:p>
    <w:bookmarkEnd w:id="21"/>
    <w:bookmarkStart w:name="z33" w:id="22"/>
    <w:p>
      <w:pPr>
        <w:spacing w:after="0"/>
        <w:ind w:left="0"/>
        <w:jc w:val="both"/>
      </w:pPr>
      <w:r>
        <w:rPr>
          <w:rFonts w:ascii="Times New Roman"/>
          <w:b w:val="false"/>
          <w:i w:val="false"/>
          <w:color w:val="000000"/>
          <w:sz w:val="28"/>
        </w:rPr>
        <w:t>
      При установлении инвалидности ребенку (детям) по выбору услугополучателя государственная услуга "Назначение пособия матери или отцу, усыновителю (удочерителю), опекуну (попечителю), воспитывающему ребенка с инвалидностью" оказывается по принципу "одного заявления".</w:t>
      </w:r>
    </w:p>
    <w:bookmarkEnd w:id="22"/>
    <w:bookmarkStart w:name="z34" w:id="23"/>
    <w:p>
      <w:pPr>
        <w:spacing w:after="0"/>
        <w:ind w:left="0"/>
        <w:jc w:val="both"/>
      </w:pPr>
      <w:r>
        <w:rPr>
          <w:rFonts w:ascii="Times New Roman"/>
          <w:b w:val="false"/>
          <w:i w:val="false"/>
          <w:color w:val="000000"/>
          <w:sz w:val="28"/>
        </w:rPr>
        <w:t xml:space="preserve">
      Представление заявления для назначения пособия воспитывающему ребенка с инвалидностью не требуется при назначении пособия через проактивную услугу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w:t>
      </w:r>
    </w:p>
    <w:bookmarkEnd w:id="23"/>
    <w:bookmarkStart w:name="z35" w:id="24"/>
    <w:p>
      <w:pPr>
        <w:spacing w:after="0"/>
        <w:ind w:left="0"/>
        <w:jc w:val="both"/>
      </w:pPr>
      <w:r>
        <w:rPr>
          <w:rFonts w:ascii="Times New Roman"/>
          <w:b w:val="false"/>
          <w:i w:val="false"/>
          <w:color w:val="000000"/>
          <w:sz w:val="28"/>
        </w:rPr>
        <w:t>
      12. Пособие воспитывающему ребенка с инвалидностью назначается со дня обращения в уполномоченный орган по назначению пособия непосредственно либо через Государственную корпорацию или на портал на весь период инвалидности ребенка.</w:t>
      </w:r>
    </w:p>
    <w:bookmarkEnd w:id="24"/>
    <w:bookmarkStart w:name="z36" w:id="25"/>
    <w:p>
      <w:pPr>
        <w:spacing w:after="0"/>
        <w:ind w:left="0"/>
        <w:jc w:val="both"/>
      </w:pPr>
      <w:r>
        <w:rPr>
          <w:rFonts w:ascii="Times New Roman"/>
          <w:b w:val="false"/>
          <w:i w:val="false"/>
          <w:color w:val="000000"/>
          <w:sz w:val="28"/>
        </w:rPr>
        <w:t>
      При определении ребенка с инвалидностью на полное государственное обеспечение пособие воспитывающему ребенка с инвалидностью назначается в период нахождения ребенка на каникулах в семье, при условии документального подтверждения данного факта государственным учреждением, в котором ребенок пребывал на полном государственном обеспечении.</w:t>
      </w:r>
    </w:p>
    <w:bookmarkEnd w:id="25"/>
    <w:bookmarkStart w:name="z37" w:id="26"/>
    <w:p>
      <w:pPr>
        <w:spacing w:after="0"/>
        <w:ind w:left="0"/>
        <w:jc w:val="both"/>
      </w:pPr>
      <w:r>
        <w:rPr>
          <w:rFonts w:ascii="Times New Roman"/>
          <w:b w:val="false"/>
          <w:i w:val="false"/>
          <w:color w:val="000000"/>
          <w:sz w:val="28"/>
        </w:rPr>
        <w:t>
      13. Пособие воспитывающему ребенка с инвалидностью назначается независимо от доходов семьи ребенка.</w:t>
      </w:r>
    </w:p>
    <w:bookmarkEnd w:id="26"/>
    <w:bookmarkStart w:name="z38" w:id="27"/>
    <w:p>
      <w:pPr>
        <w:spacing w:after="0"/>
        <w:ind w:left="0"/>
        <w:jc w:val="both"/>
      </w:pPr>
      <w:r>
        <w:rPr>
          <w:rFonts w:ascii="Times New Roman"/>
          <w:b w:val="false"/>
          <w:i w:val="false"/>
          <w:color w:val="000000"/>
          <w:sz w:val="28"/>
        </w:rPr>
        <w:t xml:space="preserve">
      14. Для назначения пособия воспитывающему ребенка с инвалидностью к заявлению, предоставляемого по месту жительства, по форме согласно приложению 5 к настоящим Правилам, прилагаются документы, указанные в перечне основных требований к оказанию государственной услуги "Назначение пособия матери или отцу, усыновителю (удочерителю), опекуну (попечителю), воспитывающему ребенка с инвалидностью" в соответствии с </w:t>
      </w:r>
      <w:r>
        <w:rPr>
          <w:rFonts w:ascii="Times New Roman"/>
          <w:b w:val="false"/>
          <w:i w:val="false"/>
          <w:color w:val="000000"/>
          <w:sz w:val="28"/>
        </w:rPr>
        <w:t>приложением 5-1</w:t>
      </w:r>
      <w:r>
        <w:rPr>
          <w:rFonts w:ascii="Times New Roman"/>
          <w:b w:val="false"/>
          <w:i w:val="false"/>
          <w:color w:val="000000"/>
          <w:sz w:val="28"/>
        </w:rPr>
        <w:t xml:space="preserve"> к настоящим Правилам.</w:t>
      </w:r>
    </w:p>
    <w:bookmarkEnd w:id="27"/>
    <w:bookmarkStart w:name="z39" w:id="28"/>
    <w:p>
      <w:pPr>
        <w:spacing w:after="0"/>
        <w:ind w:left="0"/>
        <w:jc w:val="both"/>
      </w:pPr>
      <w:r>
        <w:rPr>
          <w:rFonts w:ascii="Times New Roman"/>
          <w:b w:val="false"/>
          <w:i w:val="false"/>
          <w:color w:val="000000"/>
          <w:sz w:val="28"/>
        </w:rPr>
        <w:t xml:space="preserve">
      Сведения документа, удостоверяющего личность заявителя, свидетельства (свидетельства) о рождении ребенка (детей) или выписка из актовой записи о рождении, или справка о регистрации акта гражданского состояния, выданные органами записи актов гражданского состояния, справки об инвалидности ребенка, свидетельства о заключении (расторжении) брака (супружества), документа, подтверждающего установление опеки (попечительства) над ребенком или сведения об усыновлении (удочерении) из актовой записи о рождении, сведения о регистрации по месту жительства, сведения о номере банковского счета, указанные в электронном заявлении заявителя получает из соответствующих государственных информационных систем в соответствии с запросами в информационные системы государственных органов и (или) организаций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8"/>
    <w:bookmarkStart w:name="z40" w:id="29"/>
    <w:p>
      <w:pPr>
        <w:spacing w:after="0"/>
        <w:ind w:left="0"/>
        <w:jc w:val="both"/>
      </w:pPr>
      <w:r>
        <w:rPr>
          <w:rFonts w:ascii="Times New Roman"/>
          <w:b w:val="false"/>
          <w:i w:val="false"/>
          <w:color w:val="000000"/>
          <w:sz w:val="28"/>
        </w:rPr>
        <w:t xml:space="preserve">
      Для назначения пособия воспитывающему ребенка с инвалидностью представление свидетельства о рождении ребенка (детей) либо выписки из актовой записи о рождении, свидетельства о заключении, расторжении брака (супружества), за исключением сведений о заключении брака (супружества), зарегистрированных за пределами Республики Казахстан, справки об инвалидности ребенка, а также документа, подтверждающего установление опеки (попечительства) над ребенком или сведения об усыновлении (удочерении) из актовой записи о рождении, сведения о номере банковского счета не требуется при подтверждении информации, содержащейся в указанных документах, в соответствии с запросами в информационные системы государственных органов и (или) организации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9"/>
    <w:bookmarkStart w:name="z41" w:id="30"/>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"Назначение пособия матери или отцу, усыновителю (удочерителю), опекуну (попечителю), воспитывающему ребенка с инвалидностью" согласно </w:t>
      </w:r>
      <w:r>
        <w:rPr>
          <w:rFonts w:ascii="Times New Roman"/>
          <w:b w:val="false"/>
          <w:i w:val="false"/>
          <w:color w:val="000000"/>
          <w:sz w:val="28"/>
        </w:rPr>
        <w:t>приложению 5-1</w:t>
      </w:r>
      <w:r>
        <w:rPr>
          <w:rFonts w:ascii="Times New Roman"/>
          <w:b w:val="false"/>
          <w:i w:val="false"/>
          <w:color w:val="000000"/>
          <w:sz w:val="28"/>
        </w:rPr>
        <w:t xml:space="preserve"> к настоящим Правилам.";</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43" w:id="31"/>
    <w:p>
      <w:pPr>
        <w:spacing w:after="0"/>
        <w:ind w:left="0"/>
        <w:jc w:val="both"/>
      </w:pPr>
      <w:r>
        <w:rPr>
          <w:rFonts w:ascii="Times New Roman"/>
          <w:b w:val="false"/>
          <w:i w:val="false"/>
          <w:color w:val="000000"/>
          <w:sz w:val="28"/>
        </w:rPr>
        <w:t xml:space="preserve">
      "19. Для назначения пособия многодетной матери к заявлению, предоставляемого по месту жительства,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прилагаются документы, указанные в перечне основных требований к оказанию государственной услуги "Назначение государственного пособия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в соответствии с </w:t>
      </w:r>
      <w:r>
        <w:rPr>
          <w:rFonts w:ascii="Times New Roman"/>
          <w:b w:val="false"/>
          <w:i w:val="false"/>
          <w:color w:val="000000"/>
          <w:sz w:val="28"/>
        </w:rPr>
        <w:t>приложением 7-1</w:t>
      </w:r>
      <w:r>
        <w:rPr>
          <w:rFonts w:ascii="Times New Roman"/>
          <w:b w:val="false"/>
          <w:i w:val="false"/>
          <w:color w:val="000000"/>
          <w:sz w:val="28"/>
        </w:rPr>
        <w:t xml:space="preserve"> к настоящим Правилам.</w:t>
      </w:r>
    </w:p>
    <w:bookmarkEnd w:id="31"/>
    <w:bookmarkStart w:name="z44" w:id="32"/>
    <w:p>
      <w:pPr>
        <w:spacing w:after="0"/>
        <w:ind w:left="0"/>
        <w:jc w:val="both"/>
      </w:pPr>
      <w:r>
        <w:rPr>
          <w:rFonts w:ascii="Times New Roman"/>
          <w:b w:val="false"/>
          <w:i w:val="false"/>
          <w:color w:val="000000"/>
          <w:sz w:val="28"/>
        </w:rPr>
        <w:t>
      Сведения, удостоверяющие личность и регистрацию по месту жительства заявителя получают из соответствующих государственных информационных систем в соответствии с запросами в информационные системы государственных органов и (или) организаций согласно приложению 2 к настоящим Правилам.</w:t>
      </w:r>
    </w:p>
    <w:bookmarkEnd w:id="32"/>
    <w:bookmarkStart w:name="z45" w:id="33"/>
    <w:p>
      <w:pPr>
        <w:spacing w:after="0"/>
        <w:ind w:left="0"/>
        <w:jc w:val="both"/>
      </w:pPr>
      <w:r>
        <w:rPr>
          <w:rFonts w:ascii="Times New Roman"/>
          <w:b w:val="false"/>
          <w:i w:val="false"/>
          <w:color w:val="000000"/>
          <w:sz w:val="28"/>
        </w:rPr>
        <w:t xml:space="preserve">
      Представление документа о награждении или получения звания многодетной матери, награжденной подвеской "Алтын алқа", "Күміс алқа" или получившей ранее звание "Мать-героиня", награжденной орденами "Материнская слава" I и II степени, сведения о номере банковского счета не требуется при подтверждении информации, содержащейся в указанных документах, в соответствии с запросами в информационные системы государственных органов и (или) организации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3"/>
    <w:bookmarkStart w:name="z46" w:id="34"/>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"Назначение государственного пособия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согласно </w:t>
      </w:r>
      <w:r>
        <w:rPr>
          <w:rFonts w:ascii="Times New Roman"/>
          <w:b w:val="false"/>
          <w:i w:val="false"/>
          <w:color w:val="000000"/>
          <w:sz w:val="28"/>
        </w:rPr>
        <w:t>приложению 7-1</w:t>
      </w:r>
      <w:r>
        <w:rPr>
          <w:rFonts w:ascii="Times New Roman"/>
          <w:b w:val="false"/>
          <w:i w:val="false"/>
          <w:color w:val="000000"/>
          <w:sz w:val="28"/>
        </w:rPr>
        <w:t xml:space="preserve"> к настоящим Правилам.";</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48" w:id="35"/>
    <w:p>
      <w:pPr>
        <w:spacing w:after="0"/>
        <w:ind w:left="0"/>
        <w:jc w:val="both"/>
      </w:pPr>
      <w:r>
        <w:rPr>
          <w:rFonts w:ascii="Times New Roman"/>
          <w:b w:val="false"/>
          <w:i w:val="false"/>
          <w:color w:val="000000"/>
          <w:sz w:val="28"/>
        </w:rPr>
        <w:t xml:space="preserve">
      "24. При обращении заявителя за назначением пособий на рождение и (или) по уходу, воспитывающему ребенка с инвалидностью посредством портала запрос в информационные системы государственных органов и (или) организаций для подтверждения представленных сведений и получения необходимых сведений, предусмотренных в форме заявления согласно </w:t>
      </w:r>
      <w:r>
        <w:rPr>
          <w:rFonts w:ascii="Times New Roman"/>
          <w:b w:val="false"/>
          <w:i w:val="false"/>
          <w:color w:val="000000"/>
          <w:sz w:val="28"/>
        </w:rPr>
        <w:t>приложениям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к настоящим Правилам, осуществляется самим заявителем.</w:t>
      </w:r>
    </w:p>
    <w:bookmarkEnd w:id="35"/>
    <w:bookmarkStart w:name="z49" w:id="36"/>
    <w:p>
      <w:pPr>
        <w:spacing w:after="0"/>
        <w:ind w:left="0"/>
        <w:jc w:val="both"/>
      </w:pPr>
      <w:r>
        <w:rPr>
          <w:rFonts w:ascii="Times New Roman"/>
          <w:b w:val="false"/>
          <w:i w:val="false"/>
          <w:color w:val="000000"/>
          <w:sz w:val="28"/>
        </w:rPr>
        <w:t>
      При получении подтверждающих сведений заявитель, осуществивший запрос посредством портала, удостоверяет своей ЭЦП электронное заявление о назначении пособия на рождение и (или) по уходу и (или) воспитывающему ребенка с инвалидностью и направляет его в автоматизированную информационную систему уполномоченного государственного органа.</w:t>
      </w:r>
    </w:p>
    <w:bookmarkEnd w:id="36"/>
    <w:bookmarkStart w:name="z50" w:id="37"/>
    <w:p>
      <w:pPr>
        <w:spacing w:after="0"/>
        <w:ind w:left="0"/>
        <w:jc w:val="both"/>
      </w:pPr>
      <w:r>
        <w:rPr>
          <w:rFonts w:ascii="Times New Roman"/>
          <w:b w:val="false"/>
          <w:i w:val="false"/>
          <w:color w:val="000000"/>
          <w:sz w:val="28"/>
        </w:rPr>
        <w:t>
      При подаче заявителем требуемых документов в "личном кабинете" заявителя отображается статус о принятии запроса для оказания государственной услуги.";</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25 изложить в следующей редакции:</w:t>
      </w:r>
    </w:p>
    <w:bookmarkStart w:name="z52" w:id="38"/>
    <w:p>
      <w:pPr>
        <w:spacing w:after="0"/>
        <w:ind w:left="0"/>
        <w:jc w:val="both"/>
      </w:pPr>
      <w:r>
        <w:rPr>
          <w:rFonts w:ascii="Times New Roman"/>
          <w:b w:val="false"/>
          <w:i w:val="false"/>
          <w:color w:val="000000"/>
          <w:sz w:val="28"/>
        </w:rPr>
        <w:t>
      "5) возраст ребенка, в отношении которого назначается пособие воспитывающему ребенка с инвалидностью, не превышающий восемнадцати лет (для назначения пособия воспитывающему ребенка с инвалидностью);</w:t>
      </w:r>
    </w:p>
    <w:bookmarkEnd w:id="38"/>
    <w:bookmarkStart w:name="z53" w:id="39"/>
    <w:p>
      <w:pPr>
        <w:spacing w:after="0"/>
        <w:ind w:left="0"/>
        <w:jc w:val="both"/>
      </w:pPr>
      <w:r>
        <w:rPr>
          <w:rFonts w:ascii="Times New Roman"/>
          <w:b w:val="false"/>
          <w:i w:val="false"/>
          <w:color w:val="000000"/>
          <w:sz w:val="28"/>
        </w:rPr>
        <w:t>
      6) наличие инвалидности у ребенка (для назначения пособия воспитывающему ребенка с инвалидностью);</w:t>
      </w:r>
    </w:p>
    <w:bookmarkEnd w:id="39"/>
    <w:bookmarkStart w:name="z54" w:id="40"/>
    <w:p>
      <w:pPr>
        <w:spacing w:after="0"/>
        <w:ind w:left="0"/>
        <w:jc w:val="both"/>
      </w:pPr>
      <w:r>
        <w:rPr>
          <w:rFonts w:ascii="Times New Roman"/>
          <w:b w:val="false"/>
          <w:i w:val="false"/>
          <w:color w:val="000000"/>
          <w:sz w:val="28"/>
        </w:rPr>
        <w:t>
      7) наличие регистрации постоянного места жительства заявителя и ребенка (детей) с инвалидностью (для назначения пособия воспитывающему ребенка (детей) с инвалидностью).";</w:t>
      </w:r>
    </w:p>
    <w:bookmarkEnd w:id="40"/>
    <w:bookmarkStart w:name="z55" w:id="4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26</w:t>
      </w:r>
      <w:r>
        <w:rPr>
          <w:rFonts w:ascii="Times New Roman"/>
          <w:b w:val="false"/>
          <w:i w:val="false"/>
          <w:color w:val="000000"/>
          <w:sz w:val="28"/>
        </w:rPr>
        <w:t xml:space="preserve"> изложить в следующей редакции:</w:t>
      </w:r>
    </w:p>
    <w:bookmarkEnd w:id="41"/>
    <w:bookmarkStart w:name="z56" w:id="42"/>
    <w:p>
      <w:pPr>
        <w:spacing w:after="0"/>
        <w:ind w:left="0"/>
        <w:jc w:val="both"/>
      </w:pPr>
      <w:r>
        <w:rPr>
          <w:rFonts w:ascii="Times New Roman"/>
          <w:b w:val="false"/>
          <w:i w:val="false"/>
          <w:color w:val="000000"/>
          <w:sz w:val="28"/>
        </w:rPr>
        <w:t>
      "26. Подразделение МСЭ в течение одного рабочего дня со дня принятия заявления на назначение пособия воспитывающему ребенка с инвалидностью направляет в отделение Государственной корпорации электронную заявку, состоящую из заявления и пакета документов, предусмотренного пунктом 14 настоящих Правил, включая электронные копии документов, представленных заявителем в оригинале.";</w:t>
      </w:r>
    </w:p>
    <w:bookmarkEnd w:id="42"/>
    <w:bookmarkStart w:name="z57" w:id="43"/>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38</w:t>
      </w:r>
      <w:r>
        <w:rPr>
          <w:rFonts w:ascii="Times New Roman"/>
          <w:b w:val="false"/>
          <w:i w:val="false"/>
          <w:color w:val="000000"/>
          <w:sz w:val="28"/>
        </w:rPr>
        <w:t xml:space="preserve"> изложить в следующей редакции:</w:t>
      </w:r>
    </w:p>
    <w:bookmarkEnd w:id="43"/>
    <w:bookmarkStart w:name="z58" w:id="44"/>
    <w:p>
      <w:pPr>
        <w:spacing w:after="0"/>
        <w:ind w:left="0"/>
        <w:jc w:val="both"/>
      </w:pPr>
      <w:r>
        <w:rPr>
          <w:rFonts w:ascii="Times New Roman"/>
          <w:b w:val="false"/>
          <w:i w:val="false"/>
          <w:color w:val="000000"/>
          <w:sz w:val="28"/>
        </w:rPr>
        <w:t>
      "38. Пособия по уходу, воспитывающему ребенка с инвалидностью, многодетной семье и многодетной матери выплачиваются ежемесячно, за текущий месяц.";</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w:t>
      </w:r>
    </w:p>
    <w:bookmarkStart w:name="z60" w:id="45"/>
    <w:p>
      <w:pPr>
        <w:spacing w:after="0"/>
        <w:ind w:left="0"/>
        <w:jc w:val="both"/>
      </w:pPr>
      <w:r>
        <w:rPr>
          <w:rFonts w:ascii="Times New Roman"/>
          <w:b w:val="false"/>
          <w:i w:val="false"/>
          <w:color w:val="000000"/>
          <w:sz w:val="28"/>
        </w:rPr>
        <w:t xml:space="preserve">
      "41. Отделение Государственной корпорации приостанавливает выплату соответствующих пособий с первого числа месяца, следующего за месяцем поступления сведений от заявителя и (или) из информационных систем на основании решения о приостановлении выплаты уполномоченного органа по назначению пособия по форме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настоящим Правилам:</w:t>
      </w:r>
    </w:p>
    <w:bookmarkEnd w:id="45"/>
    <w:bookmarkStart w:name="z61" w:id="46"/>
    <w:p>
      <w:pPr>
        <w:spacing w:after="0"/>
        <w:ind w:left="0"/>
        <w:jc w:val="both"/>
      </w:pPr>
      <w:r>
        <w:rPr>
          <w:rFonts w:ascii="Times New Roman"/>
          <w:b w:val="false"/>
          <w:i w:val="false"/>
          <w:color w:val="000000"/>
          <w:sz w:val="28"/>
        </w:rPr>
        <w:t>
      1) об отсутствии расходных операций три и более месяцев по банковскому счету получателя, представляемых уполномоченной организацией по выдаче пособий;</w:t>
      </w:r>
    </w:p>
    <w:bookmarkEnd w:id="46"/>
    <w:bookmarkStart w:name="z62" w:id="47"/>
    <w:p>
      <w:pPr>
        <w:spacing w:after="0"/>
        <w:ind w:left="0"/>
        <w:jc w:val="both"/>
      </w:pPr>
      <w:r>
        <w:rPr>
          <w:rFonts w:ascii="Times New Roman"/>
          <w:b w:val="false"/>
          <w:i w:val="false"/>
          <w:color w:val="000000"/>
          <w:sz w:val="28"/>
        </w:rPr>
        <w:t>
      2) о выявлении из числа получателей факта без вести пропавших лиц, находящихся в розыске, в том числе из информационных систем;</w:t>
      </w:r>
    </w:p>
    <w:bookmarkEnd w:id="47"/>
    <w:bookmarkStart w:name="z63" w:id="48"/>
    <w:p>
      <w:pPr>
        <w:spacing w:after="0"/>
        <w:ind w:left="0"/>
        <w:jc w:val="both"/>
      </w:pPr>
      <w:r>
        <w:rPr>
          <w:rFonts w:ascii="Times New Roman"/>
          <w:b w:val="false"/>
          <w:i w:val="false"/>
          <w:color w:val="000000"/>
          <w:sz w:val="28"/>
        </w:rPr>
        <w:t>
      3) о выявлении факта выезда получателей пособий и иждивенца(ев) на постоянное местожительства за пределы Республики Казахстан, в том числе из информационных систем;</w:t>
      </w:r>
    </w:p>
    <w:bookmarkEnd w:id="48"/>
    <w:bookmarkStart w:name="z64" w:id="49"/>
    <w:p>
      <w:pPr>
        <w:spacing w:after="0"/>
        <w:ind w:left="0"/>
        <w:jc w:val="both"/>
      </w:pPr>
      <w:r>
        <w:rPr>
          <w:rFonts w:ascii="Times New Roman"/>
          <w:b w:val="false"/>
          <w:i w:val="false"/>
          <w:color w:val="000000"/>
          <w:sz w:val="28"/>
        </w:rPr>
        <w:t>
      4) об истечении срока действия документа, удостоверяющего личность иностранца или лица без гражданства, кандаса, в том числе из информационных систем;</w:t>
      </w:r>
    </w:p>
    <w:bookmarkEnd w:id="49"/>
    <w:bookmarkStart w:name="z65" w:id="50"/>
    <w:p>
      <w:pPr>
        <w:spacing w:after="0"/>
        <w:ind w:left="0"/>
        <w:jc w:val="both"/>
      </w:pPr>
      <w:r>
        <w:rPr>
          <w:rFonts w:ascii="Times New Roman"/>
          <w:b w:val="false"/>
          <w:i w:val="false"/>
          <w:color w:val="000000"/>
          <w:sz w:val="28"/>
        </w:rPr>
        <w:t>
      5) об отбывании получателем пособия уголовного наказания, назначенного судом в виде лишения свободы;</w:t>
      </w:r>
    </w:p>
    <w:bookmarkEnd w:id="50"/>
    <w:bookmarkStart w:name="z66" w:id="51"/>
    <w:p>
      <w:pPr>
        <w:spacing w:after="0"/>
        <w:ind w:left="0"/>
        <w:jc w:val="both"/>
      </w:pPr>
      <w:r>
        <w:rPr>
          <w:rFonts w:ascii="Times New Roman"/>
          <w:b w:val="false"/>
          <w:i w:val="false"/>
          <w:color w:val="000000"/>
          <w:sz w:val="28"/>
        </w:rPr>
        <w:t>
      6) о проживании ребенка с инвалидностью (детей с инвалидностью) в государственных медико-социальных учреждениях (организациях), за исключением лиц, которым специальные социальные услуги предоставляются на платной основе, в том числе из информационных систем;</w:t>
      </w:r>
    </w:p>
    <w:bookmarkEnd w:id="51"/>
    <w:bookmarkStart w:name="z67" w:id="52"/>
    <w:p>
      <w:pPr>
        <w:spacing w:after="0"/>
        <w:ind w:left="0"/>
        <w:jc w:val="both"/>
      </w:pPr>
      <w:r>
        <w:rPr>
          <w:rFonts w:ascii="Times New Roman"/>
          <w:b w:val="false"/>
          <w:i w:val="false"/>
          <w:color w:val="000000"/>
          <w:sz w:val="28"/>
        </w:rPr>
        <w:t>
      7) о выявлении факта смерти получателей пособий и иждивенца(ев), в том числе из информационных систем;</w:t>
      </w:r>
    </w:p>
    <w:bookmarkEnd w:id="52"/>
    <w:bookmarkStart w:name="z68" w:id="53"/>
    <w:p>
      <w:pPr>
        <w:spacing w:after="0"/>
        <w:ind w:left="0"/>
        <w:jc w:val="both"/>
      </w:pPr>
      <w:r>
        <w:rPr>
          <w:rFonts w:ascii="Times New Roman"/>
          <w:b w:val="false"/>
          <w:i w:val="false"/>
          <w:color w:val="000000"/>
          <w:sz w:val="28"/>
        </w:rPr>
        <w:t>
      8) об отсутствии факта очного обучения в учебном заведении на соответствующем курсе;</w:t>
      </w:r>
    </w:p>
    <w:bookmarkEnd w:id="53"/>
    <w:bookmarkStart w:name="z69" w:id="54"/>
    <w:p>
      <w:pPr>
        <w:spacing w:after="0"/>
        <w:ind w:left="0"/>
        <w:jc w:val="both"/>
      </w:pPr>
      <w:r>
        <w:rPr>
          <w:rFonts w:ascii="Times New Roman"/>
          <w:b w:val="false"/>
          <w:i w:val="false"/>
          <w:color w:val="000000"/>
          <w:sz w:val="28"/>
        </w:rPr>
        <w:t>
      9) достижение ребенком совершеннолетия для выплаты пособия многодетной семье.";</w:t>
      </w:r>
    </w:p>
    <w:bookmarkEnd w:id="54"/>
    <w:bookmarkStart w:name="z70" w:id="55"/>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42</w:t>
      </w:r>
      <w:r>
        <w:rPr>
          <w:rFonts w:ascii="Times New Roman"/>
          <w:b w:val="false"/>
          <w:i w:val="false"/>
          <w:color w:val="000000"/>
          <w:sz w:val="28"/>
        </w:rPr>
        <w:t xml:space="preserve"> изложить в следующей редакции:</w:t>
      </w:r>
    </w:p>
    <w:bookmarkEnd w:id="55"/>
    <w:bookmarkStart w:name="z71" w:id="56"/>
    <w:p>
      <w:pPr>
        <w:spacing w:after="0"/>
        <w:ind w:left="0"/>
        <w:jc w:val="both"/>
      </w:pPr>
      <w:r>
        <w:rPr>
          <w:rFonts w:ascii="Times New Roman"/>
          <w:b w:val="false"/>
          <w:i w:val="false"/>
          <w:color w:val="000000"/>
          <w:sz w:val="28"/>
        </w:rPr>
        <w:t xml:space="preserve">
      "В случае возникновения права на пособия по уходу, многодетной семье, воспитывающему ребенка с инвалидностью, после прекращения их выплаты, заявитель вновь подает заявление в отделение Государственной корпорации по форме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настоящим Правилам с приложением документа, подтверждающего право на пособие. Днем обращения считается день подачи заявления.";</w:t>
      </w:r>
    </w:p>
    <w:bookmarkEnd w:id="56"/>
    <w:bookmarkStart w:name="z72" w:id="57"/>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49</w:t>
      </w:r>
      <w:r>
        <w:rPr>
          <w:rFonts w:ascii="Times New Roman"/>
          <w:b w:val="false"/>
          <w:i w:val="false"/>
          <w:color w:val="000000"/>
          <w:sz w:val="28"/>
        </w:rPr>
        <w:t>:</w:t>
      </w:r>
    </w:p>
    <w:bookmarkEnd w:id="57"/>
    <w:bookmarkStart w:name="z73" w:id="58"/>
    <w:p>
      <w:pPr>
        <w:spacing w:after="0"/>
        <w:ind w:left="0"/>
        <w:jc w:val="both"/>
      </w:pPr>
      <w:r>
        <w:rPr>
          <w:rFonts w:ascii="Times New Roman"/>
          <w:b w:val="false"/>
          <w:i w:val="false"/>
          <w:color w:val="000000"/>
          <w:sz w:val="28"/>
        </w:rPr>
        <w:t>
      абзац второй изложить в следующей редакции:</w:t>
      </w:r>
    </w:p>
    <w:bookmarkEnd w:id="58"/>
    <w:bookmarkStart w:name="z74" w:id="59"/>
    <w:p>
      <w:pPr>
        <w:spacing w:after="0"/>
        <w:ind w:left="0"/>
        <w:jc w:val="both"/>
      </w:pPr>
      <w:r>
        <w:rPr>
          <w:rFonts w:ascii="Times New Roman"/>
          <w:b w:val="false"/>
          <w:i w:val="false"/>
          <w:color w:val="000000"/>
          <w:sz w:val="28"/>
        </w:rPr>
        <w:t>
      "участникам и лицам с инвалидностью вследствие ранения, контузии, увечья или заболевания, полученных в период Великой Отечественной войны;";</w:t>
      </w:r>
    </w:p>
    <w:bookmarkEnd w:id="59"/>
    <w:bookmarkStart w:name="z75" w:id="60"/>
    <w:p>
      <w:pPr>
        <w:spacing w:after="0"/>
        <w:ind w:left="0"/>
        <w:jc w:val="both"/>
      </w:pPr>
      <w:r>
        <w:rPr>
          <w:rFonts w:ascii="Times New Roman"/>
          <w:b w:val="false"/>
          <w:i w:val="false"/>
          <w:color w:val="000000"/>
          <w:sz w:val="28"/>
        </w:rPr>
        <w:t>
      абзац четвертый изложить в следующей редакции:</w:t>
      </w:r>
    </w:p>
    <w:bookmarkEnd w:id="60"/>
    <w:bookmarkStart w:name="z76" w:id="61"/>
    <w:p>
      <w:pPr>
        <w:spacing w:after="0"/>
        <w:ind w:left="0"/>
        <w:jc w:val="both"/>
      </w:pPr>
      <w:r>
        <w:rPr>
          <w:rFonts w:ascii="Times New Roman"/>
          <w:b w:val="false"/>
          <w:i w:val="false"/>
          <w:color w:val="000000"/>
          <w:sz w:val="28"/>
        </w:rPr>
        <w:t>
      "лицам с инвалидностью первой группы;";</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и </w:t>
      </w:r>
      <w:r>
        <w:rPr>
          <w:rFonts w:ascii="Times New Roman"/>
          <w:b w:val="false"/>
          <w:i w:val="false"/>
          <w:color w:val="000000"/>
          <w:sz w:val="28"/>
        </w:rPr>
        <w:t>29</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к настоящему приказу;</w:t>
      </w:r>
    </w:p>
    <w:bookmarkStart w:name="z78" w:id="62"/>
    <w:p>
      <w:pPr>
        <w:spacing w:after="0"/>
        <w:ind w:left="0"/>
        <w:jc w:val="both"/>
      </w:pPr>
      <w:r>
        <w:rPr>
          <w:rFonts w:ascii="Times New Roman"/>
          <w:b w:val="false"/>
          <w:i w:val="false"/>
          <w:color w:val="000000"/>
          <w:sz w:val="28"/>
        </w:rPr>
        <w:t xml:space="preserve">
      дополнить приложениями 12-1 и 12-2 согласно </w:t>
      </w:r>
      <w:r>
        <w:rPr>
          <w:rFonts w:ascii="Times New Roman"/>
          <w:b w:val="false"/>
          <w:i w:val="false"/>
          <w:color w:val="000000"/>
          <w:sz w:val="28"/>
        </w:rPr>
        <w:t>приложению 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к настоящему приказу.</w:t>
      </w:r>
    </w:p>
    <w:bookmarkEnd w:id="62"/>
    <w:bookmarkStart w:name="z79" w:id="63"/>
    <w:p>
      <w:pPr>
        <w:spacing w:after="0"/>
        <w:ind w:left="0"/>
        <w:jc w:val="both"/>
      </w:pPr>
      <w:r>
        <w:rPr>
          <w:rFonts w:ascii="Times New Roman"/>
          <w:b w:val="false"/>
          <w:i w:val="false"/>
          <w:color w:val="000000"/>
          <w:sz w:val="28"/>
        </w:rPr>
        <w:t>
      2. Департаменту социальной помощи Министерства труда и социальной защиты населения Республики Казахстан в установленном законодательством Республики Казахстан порядке обеспечить:</w:t>
      </w:r>
    </w:p>
    <w:bookmarkEnd w:id="63"/>
    <w:bookmarkStart w:name="z80" w:id="6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4"/>
    <w:bookmarkStart w:name="z81" w:id="65"/>
    <w:p>
      <w:pPr>
        <w:spacing w:after="0"/>
        <w:ind w:left="0"/>
        <w:jc w:val="both"/>
      </w:pPr>
      <w:r>
        <w:rPr>
          <w:rFonts w:ascii="Times New Roman"/>
          <w:b w:val="false"/>
          <w:i w:val="false"/>
          <w:color w:val="000000"/>
          <w:sz w:val="28"/>
        </w:rPr>
        <w:t>
      2) размещение настоящего приказа на интернет-ресурсе Министерства труда и социальной защиты населения Республики Казахстан после его официального опубликования;</w:t>
      </w:r>
    </w:p>
    <w:bookmarkEnd w:id="65"/>
    <w:bookmarkStart w:name="z82" w:id="6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и 2) настоящего пункта.</w:t>
      </w:r>
    </w:p>
    <w:bookmarkEnd w:id="66"/>
    <w:bookmarkStart w:name="z83" w:id="67"/>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труда и социальной защиты населения Республики Казахстан Сагиндыкову Н.Е.</w:t>
      </w:r>
    </w:p>
    <w:bookmarkEnd w:id="67"/>
    <w:bookmarkStart w:name="z84" w:id="6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труда</w:t>
            </w:r>
          </w:p>
          <w:p>
            <w:pPr>
              <w:spacing w:after="20"/>
              <w:ind w:left="20"/>
              <w:jc w:val="both"/>
            </w:pPr>
          </w:p>
          <w:p>
            <w:pPr>
              <w:spacing w:after="20"/>
              <w:ind w:left="20"/>
              <w:jc w:val="both"/>
            </w:pPr>
            <w:r>
              <w:rPr>
                <w:rFonts w:ascii="Times New Roman"/>
                <w:b w:val="false"/>
                <w:i/>
                <w:color w:val="000000"/>
                <w:sz w:val="20"/>
              </w:rPr>
              <w:t>и социальной защиты населения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bookmarkStart w:name="z86" w:id="69"/>
      <w:r>
        <w:rPr>
          <w:rFonts w:ascii="Times New Roman"/>
          <w:b w:val="false"/>
          <w:i w:val="false"/>
          <w:color w:val="000000"/>
          <w:sz w:val="28"/>
        </w:rPr>
        <w:t>
      СОГЛАСОВАН</w:t>
      </w:r>
    </w:p>
    <w:bookmarkEnd w:id="69"/>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87" w:id="70"/>
      <w:r>
        <w:rPr>
          <w:rFonts w:ascii="Times New Roman"/>
          <w:b w:val="false"/>
          <w:i w:val="false"/>
          <w:color w:val="000000"/>
          <w:sz w:val="28"/>
        </w:rPr>
        <w:t>
      СОГЛАСОВАН</w:t>
      </w:r>
    </w:p>
    <w:bookmarkEnd w:id="70"/>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2022 года № 470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назначения</w:t>
            </w:r>
            <w:r>
              <w:br/>
            </w:r>
            <w:r>
              <w:rPr>
                <w:rFonts w:ascii="Times New Roman"/>
                <w:b w:val="false"/>
                <w:i w:val="false"/>
                <w:color w:val="000000"/>
                <w:sz w:val="20"/>
              </w:rPr>
              <w:t>и выплаты государственных</w:t>
            </w:r>
            <w:r>
              <w:br/>
            </w:r>
            <w:r>
              <w:rPr>
                <w:rFonts w:ascii="Times New Roman"/>
                <w:b w:val="false"/>
                <w:i w:val="false"/>
                <w:color w:val="000000"/>
                <w:sz w:val="20"/>
              </w:rPr>
              <w:t>пособий семьям, имеющим 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1" w:id="71"/>
    <w:p>
      <w:pPr>
        <w:spacing w:after="0"/>
        <w:ind w:left="0"/>
        <w:jc w:val="left"/>
      </w:pPr>
      <w:r>
        <w:rPr>
          <w:rFonts w:ascii="Times New Roman"/>
          <w:b/>
          <w:i w:val="false"/>
          <w:color w:val="000000"/>
        </w:rPr>
        <w:t xml:space="preserve"> Заявление для назначения единовременного государственного пособия, назначаемого</w:t>
      </w:r>
      <w:r>
        <w:br/>
      </w:r>
      <w:r>
        <w:rPr>
          <w:rFonts w:ascii="Times New Roman"/>
          <w:b/>
          <w:i w:val="false"/>
          <w:color w:val="000000"/>
        </w:rPr>
        <w:t>и выплачиваемого в связи с рождением ребенка, и (или) ежемесячного государственного пособия,</w:t>
      </w:r>
      <w:r>
        <w:br/>
      </w:r>
      <w:r>
        <w:rPr>
          <w:rFonts w:ascii="Times New Roman"/>
          <w:b/>
          <w:i w:val="false"/>
          <w:color w:val="000000"/>
        </w:rPr>
        <w:t>назначаемого и выплачиваемого по уходу за ребенком по достижении им возраста</w:t>
      </w:r>
      <w:r>
        <w:br/>
      </w:r>
      <w:r>
        <w:rPr>
          <w:rFonts w:ascii="Times New Roman"/>
          <w:b/>
          <w:i w:val="false"/>
          <w:color w:val="000000"/>
        </w:rPr>
        <w:t>одного года Республика Казахстан Департамент Комитета труда и социальной защиты</w:t>
      </w:r>
      <w:r>
        <w:br/>
      </w:r>
      <w:r>
        <w:rPr>
          <w:rFonts w:ascii="Times New Roman"/>
          <w:b/>
          <w:i w:val="false"/>
          <w:color w:val="000000"/>
        </w:rPr>
        <w:t>по ________________ области (городу)</w:t>
      </w:r>
    </w:p>
    <w:bookmarkEnd w:id="71"/>
    <w:p>
      <w:pPr>
        <w:spacing w:after="0"/>
        <w:ind w:left="0"/>
        <w:jc w:val="both"/>
      </w:pPr>
      <w:bookmarkStart w:name="z92" w:id="72"/>
      <w:r>
        <w:rPr>
          <w:rFonts w:ascii="Times New Roman"/>
          <w:b w:val="false"/>
          <w:i w:val="false"/>
          <w:color w:val="000000"/>
          <w:sz w:val="28"/>
        </w:rPr>
        <w:t>
      Код отделения: __________________________________________________________</w:t>
      </w:r>
    </w:p>
    <w:bookmarkEnd w:id="72"/>
    <w:p>
      <w:pPr>
        <w:spacing w:after="0"/>
        <w:ind w:left="0"/>
        <w:jc w:val="both"/>
      </w:pPr>
      <w:r>
        <w:rPr>
          <w:rFonts w:ascii="Times New Roman"/>
          <w:b w:val="false"/>
          <w:i w:val="false"/>
          <w:color w:val="000000"/>
          <w:sz w:val="28"/>
        </w:rPr>
        <w:t>Сведения о заявителе (отметить галочкой):</w:t>
      </w:r>
    </w:p>
    <w:p>
      <w:pPr>
        <w:spacing w:after="0"/>
        <w:ind w:left="0"/>
        <w:jc w:val="both"/>
      </w:pPr>
      <w:r>
        <w:rPr>
          <w:rFonts w:ascii="Times New Roman"/>
          <w:b w:val="false"/>
          <w:i w:val="false"/>
          <w:color w:val="000000"/>
          <w:sz w:val="28"/>
        </w:rPr>
        <w:t>родитель _______________________________________________________________</w:t>
      </w:r>
    </w:p>
    <w:p>
      <w:pPr>
        <w:spacing w:after="0"/>
        <w:ind w:left="0"/>
        <w:jc w:val="both"/>
      </w:pPr>
      <w:r>
        <w:rPr>
          <w:rFonts w:ascii="Times New Roman"/>
          <w:b w:val="false"/>
          <w:i w:val="false"/>
          <w:color w:val="000000"/>
          <w:sz w:val="28"/>
        </w:rPr>
        <w:t>опекун (попечитель) 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_______________________________</w:t>
      </w:r>
    </w:p>
    <w:p>
      <w:pPr>
        <w:spacing w:after="0"/>
        <w:ind w:left="0"/>
        <w:jc w:val="both"/>
      </w:pPr>
      <w:r>
        <w:rPr>
          <w:rFonts w:ascii="Times New Roman"/>
          <w:b w:val="false"/>
          <w:i w:val="false"/>
          <w:color w:val="000000"/>
          <w:sz w:val="28"/>
        </w:rPr>
        <w:t>Фамилия, имя, отчество (при его наличии) заявителя:</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Дата рождения: "____" ________ ______ года.</w:t>
      </w:r>
    </w:p>
    <w:p>
      <w:pPr>
        <w:spacing w:after="0"/>
        <w:ind w:left="0"/>
        <w:jc w:val="both"/>
      </w:pPr>
      <w:r>
        <w:rPr>
          <w:rFonts w:ascii="Times New Roman"/>
          <w:b w:val="false"/>
          <w:i w:val="false"/>
          <w:color w:val="000000"/>
          <w:sz w:val="28"/>
        </w:rPr>
        <w:t>Вид документа удостоверяющего личность: _________________________________</w:t>
      </w:r>
    </w:p>
    <w:p>
      <w:pPr>
        <w:spacing w:after="0"/>
        <w:ind w:left="0"/>
        <w:jc w:val="both"/>
      </w:pPr>
      <w:r>
        <w:rPr>
          <w:rFonts w:ascii="Times New Roman"/>
          <w:b w:val="false"/>
          <w:i w:val="false"/>
          <w:color w:val="000000"/>
          <w:sz w:val="28"/>
        </w:rPr>
        <w:t>Серия документа: _______ номер документа: ________ кем выдан: ______________</w:t>
      </w:r>
    </w:p>
    <w:p>
      <w:pPr>
        <w:spacing w:after="0"/>
        <w:ind w:left="0"/>
        <w:jc w:val="both"/>
      </w:pPr>
      <w:r>
        <w:rPr>
          <w:rFonts w:ascii="Times New Roman"/>
          <w:b w:val="false"/>
          <w:i w:val="false"/>
          <w:color w:val="000000"/>
          <w:sz w:val="28"/>
        </w:rPr>
        <w:t>Дата выдачи: "____" ____________ ______ год.</w:t>
      </w:r>
    </w:p>
    <w:p>
      <w:pPr>
        <w:spacing w:after="0"/>
        <w:ind w:left="0"/>
        <w:jc w:val="both"/>
      </w:pPr>
      <w:r>
        <w:rPr>
          <w:rFonts w:ascii="Times New Roman"/>
          <w:b w:val="false"/>
          <w:i w:val="false"/>
          <w:color w:val="000000"/>
          <w:sz w:val="28"/>
        </w:rPr>
        <w:t>Адрес места жительства: _________________________________________________</w:t>
      </w:r>
    </w:p>
    <w:p>
      <w:pPr>
        <w:spacing w:after="0"/>
        <w:ind w:left="0"/>
        <w:jc w:val="both"/>
      </w:pPr>
      <w:r>
        <w:rPr>
          <w:rFonts w:ascii="Times New Roman"/>
          <w:b w:val="false"/>
          <w:i w:val="false"/>
          <w:color w:val="000000"/>
          <w:sz w:val="28"/>
        </w:rPr>
        <w:t>Область ______________________ город (район) ___________ село: ____________</w:t>
      </w:r>
    </w:p>
    <w:p>
      <w:pPr>
        <w:spacing w:after="0"/>
        <w:ind w:left="0"/>
        <w:jc w:val="both"/>
      </w:pPr>
      <w:r>
        <w:rPr>
          <w:rFonts w:ascii="Times New Roman"/>
          <w:b w:val="false"/>
          <w:i w:val="false"/>
          <w:color w:val="000000"/>
          <w:sz w:val="28"/>
        </w:rPr>
        <w:t>улица (микрорайон) _________ дом ________ квартира _________</w:t>
      </w:r>
    </w:p>
    <w:p>
      <w:pPr>
        <w:spacing w:after="0"/>
        <w:ind w:left="0"/>
        <w:jc w:val="both"/>
      </w:pPr>
      <w:r>
        <w:rPr>
          <w:rFonts w:ascii="Times New Roman"/>
          <w:b w:val="false"/>
          <w:i w:val="false"/>
          <w:color w:val="000000"/>
          <w:sz w:val="28"/>
        </w:rPr>
        <w:t>Сведения о ребенке, на которого назначается единовременное государственного</w:t>
      </w:r>
    </w:p>
    <w:p>
      <w:pPr>
        <w:spacing w:after="0"/>
        <w:ind w:left="0"/>
        <w:jc w:val="both"/>
      </w:pPr>
      <w:r>
        <w:rPr>
          <w:rFonts w:ascii="Times New Roman"/>
          <w:b w:val="false"/>
          <w:i w:val="false"/>
          <w:color w:val="000000"/>
          <w:sz w:val="28"/>
        </w:rPr>
        <w:t>пособие, назначаемого и выплачиваемого в связи с рождением ребенка, и (или)</w:t>
      </w:r>
    </w:p>
    <w:p>
      <w:pPr>
        <w:spacing w:after="0"/>
        <w:ind w:left="0"/>
        <w:jc w:val="both"/>
      </w:pPr>
      <w:r>
        <w:rPr>
          <w:rFonts w:ascii="Times New Roman"/>
          <w:b w:val="false"/>
          <w:i w:val="false"/>
          <w:color w:val="000000"/>
          <w:sz w:val="28"/>
        </w:rPr>
        <w:t>ежемесячное государственное пособие, назначаемого и выплачиваемого по уходу</w:t>
      </w:r>
    </w:p>
    <w:p>
      <w:pPr>
        <w:spacing w:after="0"/>
        <w:ind w:left="0"/>
        <w:jc w:val="both"/>
      </w:pPr>
      <w:r>
        <w:rPr>
          <w:rFonts w:ascii="Times New Roman"/>
          <w:b w:val="false"/>
          <w:i w:val="false"/>
          <w:color w:val="000000"/>
          <w:sz w:val="28"/>
        </w:rPr>
        <w:t>за ребенком по достижении им возраста одного года</w:t>
      </w:r>
    </w:p>
    <w:p>
      <w:pPr>
        <w:spacing w:after="0"/>
        <w:ind w:left="0"/>
        <w:jc w:val="both"/>
      </w:pPr>
      <w:r>
        <w:rPr>
          <w:rFonts w:ascii="Times New Roman"/>
          <w:b w:val="false"/>
          <w:i w:val="false"/>
          <w:color w:val="000000"/>
          <w:sz w:val="28"/>
        </w:rPr>
        <w:t>Индивидуальный идентификационный номер ребенка: ________________________</w:t>
      </w:r>
    </w:p>
    <w:p>
      <w:pPr>
        <w:spacing w:after="0"/>
        <w:ind w:left="0"/>
        <w:jc w:val="both"/>
      </w:pPr>
      <w:r>
        <w:rPr>
          <w:rFonts w:ascii="Times New Roman"/>
          <w:b w:val="false"/>
          <w:i w:val="false"/>
          <w:color w:val="000000"/>
          <w:sz w:val="28"/>
        </w:rPr>
        <w:t>Фамилия, имя, отчество (при его наличии) ребенка: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Дата рождения ребенка: "____" ______ 20___ год.</w:t>
      </w:r>
    </w:p>
    <w:p>
      <w:pPr>
        <w:spacing w:after="0"/>
        <w:ind w:left="0"/>
        <w:jc w:val="both"/>
      </w:pPr>
      <w:r>
        <w:rPr>
          <w:rFonts w:ascii="Times New Roman"/>
          <w:b w:val="false"/>
          <w:i w:val="false"/>
          <w:color w:val="000000"/>
          <w:sz w:val="28"/>
        </w:rPr>
        <w:t>Очередность рождения ребенка: ____________</w:t>
      </w:r>
    </w:p>
    <w:p>
      <w:pPr>
        <w:spacing w:after="0"/>
        <w:ind w:left="0"/>
        <w:jc w:val="both"/>
      </w:pPr>
      <w:r>
        <w:rPr>
          <w:rFonts w:ascii="Times New Roman"/>
          <w:b w:val="false"/>
          <w:i w:val="false"/>
          <w:color w:val="000000"/>
          <w:sz w:val="28"/>
        </w:rPr>
        <w:t>Сведения о составе семьи заявителя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членов семьи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год рождения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99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69900" cy="4572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w:t>
            </w:r>
          </w:p>
          <w:p>
            <w:pPr>
              <w:spacing w:after="20"/>
              <w:ind w:left="20"/>
              <w:jc w:val="both"/>
            </w:pPr>
            <w:r>
              <w:rPr>
                <w:rFonts w:ascii="Times New Roman"/>
                <w:b w:val="false"/>
                <w:i w:val="false"/>
                <w:color w:val="000000"/>
                <w:sz w:val="20"/>
              </w:rPr>
              <w:t>Наименование банка ________________________________________</w:t>
            </w:r>
          </w:p>
          <w:p>
            <w:pPr>
              <w:spacing w:after="20"/>
              <w:ind w:left="20"/>
              <w:jc w:val="both"/>
            </w:pPr>
            <w:r>
              <w:rPr>
                <w:rFonts w:ascii="Times New Roman"/>
                <w:b w:val="false"/>
                <w:i w:val="false"/>
                <w:color w:val="000000"/>
                <w:sz w:val="20"/>
              </w:rPr>
              <w:t>Банковский счет № _________________________________________</w:t>
            </w:r>
          </w:p>
          <w:p>
            <w:pPr>
              <w:spacing w:after="20"/>
              <w:ind w:left="20"/>
              <w:jc w:val="both"/>
            </w:pPr>
            <w:r>
              <w:rPr>
                <w:rFonts w:ascii="Times New Roman"/>
                <w:b w:val="false"/>
                <w:i w:val="false"/>
                <w:color w:val="000000"/>
                <w:sz w:val="20"/>
              </w:rPr>
              <w:t>Тип счета: текущий _________________________________________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99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69900" cy="4572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кошелек электронных денег _________________________</w:t>
            </w:r>
          </w:p>
        </w:tc>
      </w:tr>
    </w:tbl>
    <w:p>
      <w:pPr>
        <w:spacing w:after="0"/>
        <w:ind w:left="0"/>
        <w:jc w:val="both"/>
      </w:pPr>
      <w:bookmarkStart w:name="z93" w:id="73"/>
      <w:r>
        <w:rPr>
          <w:rFonts w:ascii="Times New Roman"/>
          <w:b w:val="false"/>
          <w:i w:val="false"/>
          <w:color w:val="000000"/>
          <w:sz w:val="28"/>
        </w:rPr>
        <w:t>
      Прошу назначить мне пособие на рождение ребенка и (или) пособие по уходу за ребенком по достижению им возраста одного года за счет средств республиканского бюджета (нужное подчеркнуть).</w:t>
      </w:r>
    </w:p>
    <w:bookmarkEnd w:id="73"/>
    <w:p>
      <w:pPr>
        <w:spacing w:after="0"/>
        <w:ind w:left="0"/>
        <w:jc w:val="both"/>
      </w:pPr>
      <w:r>
        <w:rPr>
          <w:rFonts w:ascii="Times New Roman"/>
          <w:b w:val="false"/>
          <w:i w:val="false"/>
          <w:color w:val="000000"/>
          <w:sz w:val="28"/>
        </w:rPr>
        <w:t>Даю согласие на сбор и обработку моих персональных данных, необходимых для назначения пособия на рождение и (или) пособия по уходу за ребенком по достижению им возраста одного года.</w:t>
      </w:r>
    </w:p>
    <w:p>
      <w:pPr>
        <w:spacing w:after="0"/>
        <w:ind w:left="0"/>
        <w:jc w:val="both"/>
      </w:pPr>
      <w:r>
        <w:rPr>
          <w:rFonts w:ascii="Times New Roman"/>
          <w:b w:val="false"/>
          <w:i w:val="false"/>
          <w:color w:val="000000"/>
          <w:sz w:val="28"/>
        </w:rPr>
        <w:t>Даю согласие на уведомление о принятии решения о назначении (отказе в назначении) пособия путем отправления на мобильный телефон смс-оповещения.</w:t>
      </w:r>
    </w:p>
    <w:p>
      <w:pPr>
        <w:spacing w:after="0"/>
        <w:ind w:left="0"/>
        <w:jc w:val="both"/>
      </w:pPr>
      <w:r>
        <w:rPr>
          <w:rFonts w:ascii="Times New Roman"/>
          <w:b w:val="false"/>
          <w:i w:val="false"/>
          <w:color w:val="000000"/>
          <w:sz w:val="28"/>
        </w:rPr>
        <w:t>Уведомлен (а) о необходимости сообщения в течение десяти рабочих дней обо всех изменениях, влекущих прекращение выплаты пособия, а также изменения места жительства (в том числе выезд за пределы Республики Казахстан), анкетных данных, банковских реквизитов в отделение Государственной корпорации.</w:t>
      </w:r>
    </w:p>
    <w:p>
      <w:pPr>
        <w:spacing w:after="0"/>
        <w:ind w:left="0"/>
        <w:jc w:val="both"/>
      </w:pPr>
      <w:r>
        <w:rPr>
          <w:rFonts w:ascii="Times New Roman"/>
          <w:b w:val="false"/>
          <w:i w:val="false"/>
          <w:color w:val="000000"/>
          <w:sz w:val="28"/>
        </w:rPr>
        <w:t>Уведомлен (а) о возможности открытия отдельного банковского счета или электронного кошелька электронных денег для зачисления пособий и (или) социальных выплат, выплачиваемых из государственного бюджета и (или) Государственного фонда социального страхования, а также о том, что на деньги, находящиеся на таком счете, в том числе на электронные деньги на электронных кошельках электронных денег не допускается обращение взыскания третьими лицами.</w:t>
      </w:r>
    </w:p>
    <w:p>
      <w:pPr>
        <w:spacing w:after="0"/>
        <w:ind w:left="0"/>
        <w:jc w:val="both"/>
      </w:pPr>
      <w:r>
        <w:rPr>
          <w:rFonts w:ascii="Times New Roman"/>
          <w:b w:val="false"/>
          <w:i w:val="false"/>
          <w:color w:val="000000"/>
          <w:sz w:val="28"/>
        </w:rPr>
        <w:t>Настоящим подтверждаю подлинность представленных в отделение Государственной корпорации документов.</w:t>
      </w:r>
    </w:p>
    <w:bookmarkStart w:name="z94" w:id="74"/>
    <w:p>
      <w:pPr>
        <w:spacing w:after="0"/>
        <w:ind w:left="0"/>
        <w:jc w:val="both"/>
      </w:pPr>
      <w:r>
        <w:rPr>
          <w:rFonts w:ascii="Times New Roman"/>
          <w:b w:val="false"/>
          <w:i w:val="false"/>
          <w:color w:val="000000"/>
          <w:sz w:val="28"/>
        </w:rPr>
        <w:t>
      Перечень документов приложенных к заявлению:</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5" w:id="75"/>
      <w:r>
        <w:rPr>
          <w:rFonts w:ascii="Times New Roman"/>
          <w:b w:val="false"/>
          <w:i w:val="false"/>
          <w:color w:val="000000"/>
          <w:sz w:val="28"/>
        </w:rPr>
        <w:t>
      Контактные данные заявителя:</w:t>
      </w:r>
    </w:p>
    <w:bookmarkEnd w:id="75"/>
    <w:p>
      <w:pPr>
        <w:spacing w:after="0"/>
        <w:ind w:left="0"/>
        <w:jc w:val="both"/>
      </w:pPr>
      <w:r>
        <w:rPr>
          <w:rFonts w:ascii="Times New Roman"/>
          <w:b w:val="false"/>
          <w:i w:val="false"/>
          <w:color w:val="000000"/>
          <w:sz w:val="28"/>
        </w:rPr>
        <w:t>телефон_________ мобильный_______ адрес электронной почты _______</w:t>
      </w:r>
    </w:p>
    <w:p>
      <w:pPr>
        <w:spacing w:after="0"/>
        <w:ind w:left="0"/>
        <w:jc w:val="both"/>
      </w:pPr>
      <w:r>
        <w:rPr>
          <w:rFonts w:ascii="Times New Roman"/>
          <w:b w:val="false"/>
          <w:i w:val="false"/>
          <w:color w:val="000000"/>
          <w:sz w:val="28"/>
        </w:rPr>
        <w:t>"___" ____________ 20___год.</w:t>
      </w:r>
    </w:p>
    <w:p>
      <w:pPr>
        <w:spacing w:after="0"/>
        <w:ind w:left="0"/>
        <w:jc w:val="both"/>
      </w:pPr>
      <w:r>
        <w:rPr>
          <w:rFonts w:ascii="Times New Roman"/>
          <w:b w:val="false"/>
          <w:i w:val="false"/>
          <w:color w:val="000000"/>
          <w:sz w:val="28"/>
        </w:rPr>
        <w:t>Подпись заявителя ____________________</w:t>
      </w:r>
    </w:p>
    <w:p>
      <w:pPr>
        <w:spacing w:after="0"/>
        <w:ind w:left="0"/>
        <w:jc w:val="both"/>
      </w:pPr>
      <w:r>
        <w:rPr>
          <w:rFonts w:ascii="Times New Roman"/>
          <w:b w:val="false"/>
          <w:i w:val="false"/>
          <w:color w:val="000000"/>
          <w:sz w:val="28"/>
        </w:rPr>
        <w:t>Заявление принято "___" __________ 20___год № ____________________</w:t>
      </w:r>
    </w:p>
    <w:p>
      <w:pPr>
        <w:spacing w:after="0"/>
        <w:ind w:left="0"/>
        <w:jc w:val="both"/>
      </w:pPr>
      <w:r>
        <w:rPr>
          <w:rFonts w:ascii="Times New Roman"/>
          <w:b w:val="false"/>
          <w:i w:val="false"/>
          <w:color w:val="000000"/>
          <w:sz w:val="28"/>
        </w:rPr>
        <w:t>Фамилия, имя, отчество (при его наличии), должность и подпись лица,</w:t>
      </w:r>
    </w:p>
    <w:p>
      <w:pPr>
        <w:spacing w:after="0"/>
        <w:ind w:left="0"/>
        <w:jc w:val="both"/>
      </w:pPr>
      <w:r>
        <w:rPr>
          <w:rFonts w:ascii="Times New Roman"/>
          <w:b w:val="false"/>
          <w:i w:val="false"/>
          <w:color w:val="000000"/>
          <w:sz w:val="28"/>
        </w:rPr>
        <w:t>принявшего документы:</w:t>
      </w:r>
    </w:p>
    <w:p>
      <w:pPr>
        <w:spacing w:after="0"/>
        <w:ind w:left="0"/>
        <w:jc w:val="both"/>
      </w:pPr>
      <w:r>
        <w:rPr>
          <w:rFonts w:ascii="Times New Roman"/>
          <w:b w:val="false"/>
          <w:i w:val="false"/>
          <w:color w:val="000000"/>
          <w:sz w:val="28"/>
        </w:rPr>
        <w:t>______________________________ 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2022 года № 470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назначения</w:t>
            </w:r>
            <w:r>
              <w:br/>
            </w:r>
            <w:r>
              <w:rPr>
                <w:rFonts w:ascii="Times New Roman"/>
                <w:b w:val="false"/>
                <w:i w:val="false"/>
                <w:color w:val="000000"/>
                <w:sz w:val="20"/>
              </w:rPr>
              <w:t>и выплаты государственных пособий</w:t>
            </w:r>
            <w:r>
              <w:br/>
            </w:r>
            <w:r>
              <w:rPr>
                <w:rFonts w:ascii="Times New Roman"/>
                <w:b w:val="false"/>
                <w:i w:val="false"/>
                <w:color w:val="000000"/>
                <w:sz w:val="20"/>
              </w:rPr>
              <w:t>семьям, имеющим детей</w:t>
            </w:r>
          </w:p>
        </w:tc>
      </w:tr>
    </w:tbl>
    <w:bookmarkStart w:name="z98" w:id="76"/>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"Назначение пособий на рождение ребенка и по уходу за ребенком"</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и социальной защиты Министерства труда и социальной защиты населения Республики Казахстан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некоммерческое акционерное общество "Государственная корпорация "Правительство для граждан" (далее – Государственная корпорация);</w:t>
            </w:r>
          </w:p>
          <w:p>
            <w:pPr>
              <w:spacing w:after="20"/>
              <w:ind w:left="20"/>
              <w:jc w:val="both"/>
            </w:pPr>
            <w:r>
              <w:rPr>
                <w:rFonts w:ascii="Times New Roman"/>
                <w:b w:val="false"/>
                <w:i w:val="false"/>
                <w:color w:val="000000"/>
                <w:sz w:val="20"/>
              </w:rPr>
              <w:t>
2) веб-портал "электронного правительства" www.egov.kz (далее – портал);</w:t>
            </w:r>
          </w:p>
          <w:p>
            <w:pPr>
              <w:spacing w:after="20"/>
              <w:ind w:left="20"/>
              <w:jc w:val="both"/>
            </w:pPr>
            <w:r>
              <w:rPr>
                <w:rFonts w:ascii="Times New Roman"/>
                <w:b w:val="false"/>
                <w:i w:val="false"/>
                <w:color w:val="000000"/>
                <w:sz w:val="20"/>
              </w:rPr>
              <w:t>
3) абонентское устройство сотовой связи.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p>
            <w:pPr>
              <w:spacing w:after="20"/>
              <w:ind w:left="20"/>
              <w:jc w:val="both"/>
            </w:pPr>
            <w:r>
              <w:rPr>
                <w:rFonts w:ascii="Times New Roman"/>
                <w:b w:val="false"/>
                <w:i w:val="false"/>
                <w:color w:val="000000"/>
                <w:sz w:val="20"/>
              </w:rPr>
              <w:t>
1) при обращении на портал, в Государственную корпорацию или через проактивную услугу – с момента регистрации пакета документов в Государственной корпорации – 7 (семь) рабочих дней.</w:t>
            </w:r>
          </w:p>
          <w:p>
            <w:pPr>
              <w:spacing w:after="20"/>
              <w:ind w:left="20"/>
              <w:jc w:val="both"/>
            </w:pPr>
            <w:r>
              <w:rPr>
                <w:rFonts w:ascii="Times New Roman"/>
                <w:b w:val="false"/>
                <w:i w:val="false"/>
                <w:color w:val="000000"/>
                <w:sz w:val="20"/>
              </w:rPr>
              <w:t>
При обращении в Государственную корпорацию, день приема документов не входит в срок оказания государственной услуги, при этом результат оказания государственной услуги услугодателем предоставляется в Государственную корпорацию, не позднее, чем за сутки до истечения срока оказания государственной услуги.</w:t>
            </w:r>
          </w:p>
          <w:p>
            <w:pPr>
              <w:spacing w:after="20"/>
              <w:ind w:left="20"/>
              <w:jc w:val="both"/>
            </w:pPr>
            <w:r>
              <w:rPr>
                <w:rFonts w:ascii="Times New Roman"/>
                <w:b w:val="false"/>
                <w:i w:val="false"/>
                <w:color w:val="000000"/>
                <w:sz w:val="20"/>
              </w:rPr>
              <w:t>
Срок оказания государственной услуги продлевается в случаях необходимости дооформления материалов дела по мере необходимости для дополнения недостающего (их) документа (-ов) – на срок 30 (тридцать) календарных дней, при этом, если документы дооформлены, государственная услуга оказывается в течение 7 (семи) рабочих дней со дня предоставления дополнительного (-ых) документа (-ов) в Государственную корпорацию.</w:t>
            </w:r>
          </w:p>
          <w:p>
            <w:pPr>
              <w:spacing w:after="20"/>
              <w:ind w:left="20"/>
              <w:jc w:val="both"/>
            </w:pPr>
            <w:r>
              <w:rPr>
                <w:rFonts w:ascii="Times New Roman"/>
                <w:b w:val="false"/>
                <w:i w:val="false"/>
                <w:color w:val="000000"/>
                <w:sz w:val="20"/>
              </w:rPr>
              <w:t>
Государственная корпорация уведомляет заявителя о необходимости представления дополнительных документов в течение 5 (пяти) рабочих дней;</w:t>
            </w:r>
          </w:p>
          <w:p>
            <w:pPr>
              <w:spacing w:after="20"/>
              <w:ind w:left="20"/>
              <w:jc w:val="both"/>
            </w:pPr>
            <w:r>
              <w:rPr>
                <w:rFonts w:ascii="Times New Roman"/>
                <w:b w:val="false"/>
                <w:i w:val="false"/>
                <w:color w:val="000000"/>
                <w:sz w:val="20"/>
              </w:rPr>
              <w:t>
2) максимально допустимое время ожидания для сдачи пакета документов в Государственную корпорацию – 15 минут;</w:t>
            </w:r>
          </w:p>
          <w:p>
            <w:pPr>
              <w:spacing w:after="20"/>
              <w:ind w:left="20"/>
              <w:jc w:val="both"/>
            </w:pPr>
            <w:r>
              <w:rPr>
                <w:rFonts w:ascii="Times New Roman"/>
                <w:b w:val="false"/>
                <w:i w:val="false"/>
                <w:color w:val="000000"/>
                <w:sz w:val="20"/>
              </w:rPr>
              <w:t>
3) максимально допустимое время обслуживания в Государственной корпорации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частично автоматизированная)/ бумажная/ проактивная/ оказываемая по принципу "одного заявления"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назначении пособия.</w:t>
            </w:r>
          </w:p>
          <w:p>
            <w:pPr>
              <w:spacing w:after="20"/>
              <w:ind w:left="20"/>
              <w:jc w:val="both"/>
            </w:pPr>
            <w:r>
              <w:rPr>
                <w:rFonts w:ascii="Times New Roman"/>
                <w:b w:val="false"/>
                <w:i w:val="false"/>
                <w:color w:val="000000"/>
                <w:sz w:val="20"/>
              </w:rPr>
              <w:t>
На портале уведомление о назначении пособий, а также информация о назначении пособий направляется в "личный кабинет" услугополучателя в форме электронного документа, удостоверенного ЭЦП уполномоченного лица услугодателя.</w:t>
            </w:r>
          </w:p>
          <w:p>
            <w:pPr>
              <w:spacing w:after="20"/>
              <w:ind w:left="20"/>
              <w:jc w:val="both"/>
            </w:pPr>
            <w:r>
              <w:rPr>
                <w:rFonts w:ascii="Times New Roman"/>
                <w:b w:val="false"/>
                <w:i w:val="false"/>
                <w:color w:val="000000"/>
                <w:sz w:val="20"/>
              </w:rPr>
              <w:t>
Государственная корпорация информирует услугополучателя о принятом решении посредством передачи sms-оповещения на мобильный телефон услугополучателя.</w:t>
            </w:r>
          </w:p>
          <w:p>
            <w:pPr>
              <w:spacing w:after="20"/>
              <w:ind w:left="20"/>
              <w:jc w:val="both"/>
            </w:pPr>
            <w:r>
              <w:rPr>
                <w:rFonts w:ascii="Times New Roman"/>
                <w:b w:val="false"/>
                <w:i w:val="false"/>
                <w:color w:val="000000"/>
                <w:sz w:val="20"/>
              </w:rPr>
              <w:t>
В случае оказания услуги через проактивную услугу результат оказания услуги предоставляется посредством sms-оповещения на мобильный телефон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Услугодателя – с понедельника по пятницу включительно с 9.00 до 18.30 часов, с перерывом на обед с 13.00 до 14.30 часов, кроме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p>
            <w:pPr>
              <w:spacing w:after="20"/>
              <w:ind w:left="20"/>
              <w:jc w:val="both"/>
            </w:pPr>
            <w:r>
              <w:rPr>
                <w:rFonts w:ascii="Times New Roman"/>
                <w:b w:val="false"/>
                <w:i w:val="false"/>
                <w:color w:val="000000"/>
                <w:sz w:val="20"/>
              </w:rPr>
              <w:t>
График приема заявления и выдачи результата оказания государственной услуги с 9.00 часов до 17.30 часов с перерывом на обед с 13.00 часов до 14.30 часов.</w:t>
            </w:r>
          </w:p>
          <w:p>
            <w:pPr>
              <w:spacing w:after="20"/>
              <w:ind w:left="20"/>
              <w:jc w:val="both"/>
            </w:pPr>
            <w:r>
              <w:rPr>
                <w:rFonts w:ascii="Times New Roman"/>
                <w:b w:val="false"/>
                <w:i w:val="false"/>
                <w:color w:val="000000"/>
                <w:sz w:val="20"/>
              </w:rPr>
              <w:t>
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xml:space="preserve">
2) 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p>
            <w:pPr>
              <w:spacing w:after="20"/>
              <w:ind w:left="20"/>
              <w:jc w:val="both"/>
            </w:pPr>
            <w:r>
              <w:rPr>
                <w:rFonts w:ascii="Times New Roman"/>
                <w:b w:val="false"/>
                <w:i w:val="false"/>
                <w:color w:val="000000"/>
                <w:sz w:val="20"/>
              </w:rPr>
              <w:t>
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xml:space="preserve">
3)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1) Министерства – www.enbek.gov.kz, раздел "Государственные услуги";</w:t>
            </w:r>
          </w:p>
          <w:p>
            <w:pPr>
              <w:spacing w:after="20"/>
              <w:ind w:left="20"/>
              <w:jc w:val="both"/>
            </w:pPr>
            <w:r>
              <w:rPr>
                <w:rFonts w:ascii="Times New Roman"/>
                <w:b w:val="false"/>
                <w:i w:val="false"/>
                <w:color w:val="000000"/>
                <w:sz w:val="20"/>
              </w:rPr>
              <w:t>
2) Государственной корпорации –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обращении для оказания государственной услуги в Государственную корпорацию услугополучатель (или его представитель по доверенности, удостоверенной нотариусом или должностным лицом, совершающим нотариальные действия) предоставляет заявление для назначения пособия на рождение и (или) пособия по уходу по форме согласно приложению 1 к Правилам назначения и выплаты государственных пособий семьям, имеющим детей, утвержденным приказом Министра здравоохранения и социального развития Республики Казахстан от 5 мая 2015 года </w:t>
            </w:r>
            <w:r>
              <w:rPr>
                <w:rFonts w:ascii="Times New Roman"/>
                <w:b w:val="false"/>
                <w:i w:val="false"/>
                <w:color w:val="000000"/>
                <w:sz w:val="20"/>
              </w:rPr>
              <w:t>№ 319</w:t>
            </w:r>
            <w:r>
              <w:rPr>
                <w:rFonts w:ascii="Times New Roman"/>
                <w:b w:val="false"/>
                <w:i w:val="false"/>
                <w:color w:val="000000"/>
                <w:sz w:val="20"/>
              </w:rPr>
              <w:t xml:space="preserve"> (далее – Правила) и следующие документы:</w:t>
            </w:r>
          </w:p>
          <w:p>
            <w:pPr>
              <w:spacing w:after="20"/>
              <w:ind w:left="20"/>
              <w:jc w:val="both"/>
            </w:pPr>
            <w:r>
              <w:rPr>
                <w:rFonts w:ascii="Times New Roman"/>
                <w:b w:val="false"/>
                <w:i w:val="false"/>
                <w:color w:val="000000"/>
                <w:sz w:val="20"/>
              </w:rPr>
              <w:t>
1) документ, удостоверяющий личность заявителя либо электронный документ из сервиса цифровых документов (для идентификации личности).</w:t>
            </w:r>
          </w:p>
          <w:p>
            <w:pPr>
              <w:spacing w:after="20"/>
              <w:ind w:left="20"/>
              <w:jc w:val="both"/>
            </w:pPr>
            <w:r>
              <w:rPr>
                <w:rFonts w:ascii="Times New Roman"/>
                <w:b w:val="false"/>
                <w:i w:val="false"/>
                <w:color w:val="000000"/>
                <w:sz w:val="20"/>
              </w:rPr>
              <w:t>
В случае обращения за назначением пособий на рождение и по уходу лиц, имеющих статус кандаса, предоставляется удостоверение кандаса либо электронный документ из сервиса цифровых документов (для идентификации личности);</w:t>
            </w:r>
          </w:p>
          <w:p>
            <w:pPr>
              <w:spacing w:after="20"/>
              <w:ind w:left="20"/>
              <w:jc w:val="both"/>
            </w:pPr>
            <w:r>
              <w:rPr>
                <w:rFonts w:ascii="Times New Roman"/>
                <w:b w:val="false"/>
                <w:i w:val="false"/>
                <w:color w:val="000000"/>
                <w:sz w:val="20"/>
              </w:rPr>
              <w:t>
2) свидетельство (свидетельства) о рождении ребенка (детей) (выписка из актовой записи о рождении, или справка о регистрации акта гражданского состояния, выданные органами записи актов гражданского состояния) либо электронный документ из сервиса цифровых документов (для идентификации личности);</w:t>
            </w:r>
          </w:p>
          <w:p>
            <w:pPr>
              <w:spacing w:after="20"/>
              <w:ind w:left="20"/>
              <w:jc w:val="both"/>
            </w:pPr>
            <w:r>
              <w:rPr>
                <w:rFonts w:ascii="Times New Roman"/>
                <w:b w:val="false"/>
                <w:i w:val="false"/>
                <w:color w:val="000000"/>
                <w:sz w:val="20"/>
              </w:rPr>
              <w:t>
в случае расхождения данных заявителя с данными в свидетельстве о рождении ребенка – свидетельство о заключении, расторжении брака (супружества) либо электронный документ из сервиса цифровых документов (для идентификации личности);</w:t>
            </w:r>
          </w:p>
          <w:p>
            <w:pPr>
              <w:spacing w:after="20"/>
              <w:ind w:left="20"/>
              <w:jc w:val="both"/>
            </w:pPr>
            <w:r>
              <w:rPr>
                <w:rFonts w:ascii="Times New Roman"/>
                <w:b w:val="false"/>
                <w:i w:val="false"/>
                <w:color w:val="000000"/>
                <w:sz w:val="20"/>
              </w:rPr>
              <w:t>
в случае установления опеки (попечительства) над ребенком или усыновления (удочерения) – документ, подтверждающий установление опеки (попечительства) над ребенком или сведения об усыновлении (удочерении) из актовой записи о рождении;</w:t>
            </w:r>
          </w:p>
          <w:p>
            <w:pPr>
              <w:spacing w:after="20"/>
              <w:ind w:left="20"/>
              <w:jc w:val="both"/>
            </w:pPr>
            <w:r>
              <w:rPr>
                <w:rFonts w:ascii="Times New Roman"/>
                <w:b w:val="false"/>
                <w:i w:val="false"/>
                <w:color w:val="000000"/>
                <w:sz w:val="20"/>
              </w:rPr>
              <w:t>
в случае подачи заявления и необходимых документов третьими лицами – доверенность, удостоверенной нотариусом или должностным лицом, совершающим нотариальные действия.</w:t>
            </w:r>
          </w:p>
          <w:p>
            <w:pPr>
              <w:spacing w:after="20"/>
              <w:ind w:left="20"/>
              <w:jc w:val="both"/>
            </w:pPr>
            <w:r>
              <w:rPr>
                <w:rFonts w:ascii="Times New Roman"/>
                <w:b w:val="false"/>
                <w:i w:val="false"/>
                <w:color w:val="000000"/>
                <w:sz w:val="20"/>
              </w:rPr>
              <w:t xml:space="preserve">
 Для назначения пособий на рождение и по уходу представление свидетельства о рождении ребенка (детей) либо справки, содержащей сведения из записей актов гражданского состояния о рождении, свидетельства о заключении, расторжении брака (супружества), за исключением сведений о заключении брака (супружества), зарегистрированных за пределами Республики Казахстан, а также документа, подтверждающего установление опеки (попечительства) над ребенком или сведении об усыновлении (удочерении) из актовой записи о рождении, сведения о номере банковского счета не требуется при подтверждении информации, содержащейся в указанных документах, в соответствии с запросами в информационные системы государственных органов и (или) организации согласно </w:t>
            </w:r>
            <w:r>
              <w:rPr>
                <w:rFonts w:ascii="Times New Roman"/>
                <w:b w:val="false"/>
                <w:i w:val="false"/>
                <w:color w:val="000000"/>
                <w:sz w:val="20"/>
              </w:rPr>
              <w:t>приложению 2</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на портал:</w:t>
            </w:r>
          </w:p>
          <w:p>
            <w:pPr>
              <w:spacing w:after="20"/>
              <w:ind w:left="20"/>
              <w:jc w:val="both"/>
            </w:pPr>
            <w:r>
              <w:rPr>
                <w:rFonts w:ascii="Times New Roman"/>
                <w:b w:val="false"/>
                <w:i w:val="false"/>
                <w:color w:val="000000"/>
                <w:sz w:val="20"/>
              </w:rPr>
              <w:t xml:space="preserve">
для назначения пособия – заявление на назначение единовременного пособия на рождение ребенка и (или) пособия по уходу через портал электронного правительства в форме электронного документа, удостоверенного ЭЦП услугополучателя, по форме согласно </w:t>
            </w:r>
            <w:r>
              <w:rPr>
                <w:rFonts w:ascii="Times New Roman"/>
                <w:b w:val="false"/>
                <w:i w:val="false"/>
                <w:color w:val="000000"/>
                <w:sz w:val="20"/>
              </w:rPr>
              <w:t>приложению 11</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для получения информации о назначении пособия – запрос в форме электронного документа, удостоверенного ЭЦП услугополучателя. через проактивную услугу:</w:t>
            </w:r>
          </w:p>
          <w:p>
            <w:pPr>
              <w:spacing w:after="20"/>
              <w:ind w:left="20"/>
              <w:jc w:val="both"/>
            </w:pPr>
            <w:r>
              <w:rPr>
                <w:rFonts w:ascii="Times New Roman"/>
                <w:b w:val="false"/>
                <w:i w:val="false"/>
                <w:color w:val="000000"/>
                <w:sz w:val="20"/>
              </w:rPr>
              <w:t>
для назначения пособия – согласие услугополучателя на оказание проактивной услуги, а также подтверждение или предоставление номера банковского счета посредством абонентского устройства сотовой связи услугополучателя.</w:t>
            </w:r>
          </w:p>
          <w:p>
            <w:pPr>
              <w:spacing w:after="20"/>
              <w:ind w:left="20"/>
              <w:jc w:val="both"/>
            </w:pPr>
            <w:r>
              <w:rPr>
                <w:rFonts w:ascii="Times New Roman"/>
                <w:b w:val="false"/>
                <w:i w:val="false"/>
                <w:color w:val="000000"/>
                <w:sz w:val="20"/>
              </w:rPr>
              <w:t>
Сведения документа, удостоверяющего личность услугополучателя, свидетельства (свидетельства) о рождении ребенка (детей) или выписка из актовой записи о рождении, свидетельства о заключении (расторжении) брака (супружества), документ, подтверждающий установление опеки (попечительства) над ребенком или сведения об усыновлении (удочерении) из актовой записи о рождении, сведение, подтверждающее регистрацию по месту жительства, сведения о номере банковского счета, указанных в электронном заявлении услугополучатель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установленными Правилами.</w:t>
            </w:r>
          </w:p>
          <w:p>
            <w:pPr>
              <w:spacing w:after="20"/>
              <w:ind w:left="20"/>
              <w:jc w:val="both"/>
            </w:pPr>
            <w:r>
              <w:rPr>
                <w:rFonts w:ascii="Times New Roman"/>
                <w:b w:val="false"/>
                <w:i w:val="false"/>
                <w:color w:val="000000"/>
                <w:sz w:val="20"/>
              </w:rPr>
              <w:t xml:space="preserve">
 При получении сведений из информационной системы уполномоченного государственного органа, подтверждающих факт назначения, выплаты или подачи заявления на назначение пособий, заявителю вручается расписка об отказе в приеме заявления по форме согласно </w:t>
            </w:r>
            <w:r>
              <w:rPr>
                <w:rFonts w:ascii="Times New Roman"/>
                <w:b w:val="false"/>
                <w:i w:val="false"/>
                <w:color w:val="000000"/>
                <w:sz w:val="20"/>
              </w:rPr>
              <w:t>приложению 9</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xml:space="preserve">
В случае представления заявителем неполного пакета документов и (или) документов с истекшим сроком действия заявителю выдается расписка об отказе в приеме заявления на назначение пособий по форме согласно </w:t>
            </w:r>
            <w:r>
              <w:rPr>
                <w:rFonts w:ascii="Times New Roman"/>
                <w:b w:val="false"/>
                <w:i w:val="false"/>
                <w:color w:val="000000"/>
                <w:sz w:val="20"/>
              </w:rPr>
              <w:t>приложению 10</w:t>
            </w:r>
            <w:r>
              <w:rPr>
                <w:rFonts w:ascii="Times New Roman"/>
                <w:b w:val="false"/>
                <w:i w:val="false"/>
                <w:color w:val="000000"/>
                <w:sz w:val="20"/>
              </w:rPr>
              <w:t xml:space="preserve"> к Правилам.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1) Министерства – www.enbek.gov.kz, раздел "Государственные услуги";</w:t>
            </w:r>
          </w:p>
          <w:p>
            <w:pPr>
              <w:spacing w:after="20"/>
              <w:ind w:left="20"/>
              <w:jc w:val="both"/>
            </w:pPr>
            <w:r>
              <w:rPr>
                <w:rFonts w:ascii="Times New Roman"/>
                <w:b w:val="false"/>
                <w:i w:val="false"/>
                <w:color w:val="000000"/>
                <w:sz w:val="20"/>
              </w:rPr>
              <w:t>
2) Государственной корпорации – www.gov4c.kz.</w:t>
            </w:r>
          </w:p>
          <w:p>
            <w:pPr>
              <w:spacing w:after="20"/>
              <w:ind w:left="20"/>
              <w:jc w:val="both"/>
            </w:pPr>
            <w:r>
              <w:rPr>
                <w:rFonts w:ascii="Times New Roman"/>
                <w:b w:val="false"/>
                <w:i w:val="false"/>
                <w:color w:val="000000"/>
                <w:sz w:val="20"/>
              </w:rPr>
              <w:t>
2.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p>
            <w:pPr>
              <w:spacing w:after="20"/>
              <w:ind w:left="20"/>
              <w:jc w:val="both"/>
            </w:pPr>
            <w:r>
              <w:rPr>
                <w:rFonts w:ascii="Times New Roman"/>
                <w:b w:val="false"/>
                <w:i w:val="false"/>
                <w:color w:val="000000"/>
                <w:sz w:val="20"/>
              </w:rPr>
              <w:t>
3. Услугополучатель имеет возможность получения информации о назначении пособий в электронной форме через портал при условии наличия ЭЦП.</w:t>
            </w:r>
          </w:p>
          <w:p>
            <w:pPr>
              <w:spacing w:after="20"/>
              <w:ind w:left="20"/>
              <w:jc w:val="both"/>
            </w:pPr>
            <w:r>
              <w:rPr>
                <w:rFonts w:ascii="Times New Roman"/>
                <w:b w:val="false"/>
                <w:i w:val="false"/>
                <w:color w:val="000000"/>
                <w:sz w:val="20"/>
              </w:rPr>
              <w:t>
Услугополучатель имеет возможность получения информации о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p>
            <w:pPr>
              <w:spacing w:after="20"/>
              <w:ind w:left="20"/>
              <w:jc w:val="both"/>
            </w:pPr>
            <w:r>
              <w:rPr>
                <w:rFonts w:ascii="Times New Roman"/>
                <w:b w:val="false"/>
                <w:i w:val="false"/>
                <w:color w:val="000000"/>
                <w:sz w:val="20"/>
              </w:rPr>
              <w:t>
Назначение пособий на рождение ребенка и по уходу за ребенком через проактивную услугу предоставляется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w:t>
            </w:r>
          </w:p>
          <w:p>
            <w:pPr>
              <w:spacing w:after="20"/>
              <w:ind w:left="20"/>
              <w:jc w:val="both"/>
            </w:pPr>
            <w:r>
              <w:rPr>
                <w:rFonts w:ascii="Times New Roman"/>
                <w:b w:val="false"/>
                <w:i w:val="false"/>
                <w:color w:val="000000"/>
                <w:sz w:val="20"/>
              </w:rPr>
              <w:t>
При оформлении свидетельство (свидетельства) о рождении ребенка (детей) по выбору услугополучателя государственная услуга "Назначение пособий на рождение ребенка и по уходу за ребенком" оказывается по принципу "одного заявления".</w:t>
            </w:r>
          </w:p>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 в течение трех рабочих дней с даты утверждения или изменения Правил назначения и выплаты государственных пособий семьям, имеющим детей, актуализируют информацию о порядке ее оказания и направляют в Единый контакт-центр.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2022 года № 470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назначения и выплаты</w:t>
            </w:r>
            <w:r>
              <w:br/>
            </w:r>
            <w:r>
              <w:rPr>
                <w:rFonts w:ascii="Times New Roman"/>
                <w:b w:val="false"/>
                <w:i w:val="false"/>
                <w:color w:val="000000"/>
                <w:sz w:val="20"/>
              </w:rPr>
              <w:t>государственных пособий</w:t>
            </w:r>
            <w:r>
              <w:br/>
            </w:r>
            <w:r>
              <w:rPr>
                <w:rFonts w:ascii="Times New Roman"/>
                <w:b w:val="false"/>
                <w:i w:val="false"/>
                <w:color w:val="000000"/>
                <w:sz w:val="20"/>
              </w:rPr>
              <w:t>семьям, имеющим детей</w:t>
            </w:r>
          </w:p>
        </w:tc>
      </w:tr>
    </w:tbl>
    <w:bookmarkStart w:name="z145" w:id="77"/>
    <w:p>
      <w:pPr>
        <w:spacing w:after="0"/>
        <w:ind w:left="0"/>
        <w:jc w:val="left"/>
      </w:pPr>
      <w:r>
        <w:rPr>
          <w:rFonts w:ascii="Times New Roman"/>
          <w:b/>
          <w:i w:val="false"/>
          <w:color w:val="000000"/>
        </w:rPr>
        <w:t xml:space="preserve"> Запросы в информационные системы государственных органов и (или) организаций</w:t>
      </w:r>
    </w:p>
    <w:bookmarkEnd w:id="77"/>
    <w:bookmarkStart w:name="z146" w:id="78"/>
    <w:p>
      <w:pPr>
        <w:spacing w:after="0"/>
        <w:ind w:left="0"/>
        <w:jc w:val="both"/>
      </w:pPr>
      <w:r>
        <w:rPr>
          <w:rFonts w:ascii="Times New Roman"/>
          <w:b w:val="false"/>
          <w:i w:val="false"/>
          <w:color w:val="000000"/>
          <w:sz w:val="28"/>
        </w:rPr>
        <w:t>
      Для назначения пособия на рождение ребенка и (или) пособия по уходу за ребенком или пособия многодетной семье или пособия воспитывающему ребенка с инвалидностью, пособия многодетной матери формируются запросы по ИИН заявителя, членов семьи в информационные системы государственных органов и (или) организаций через шлюз "электронного правительства" для получения следующих сведений:</w:t>
      </w:r>
    </w:p>
    <w:bookmarkEnd w:id="78"/>
    <w:bookmarkStart w:name="z147" w:id="79"/>
    <w:p>
      <w:pPr>
        <w:spacing w:after="0"/>
        <w:ind w:left="0"/>
        <w:jc w:val="both"/>
      </w:pPr>
      <w:r>
        <w:rPr>
          <w:rFonts w:ascii="Times New Roman"/>
          <w:b w:val="false"/>
          <w:i w:val="false"/>
          <w:color w:val="000000"/>
          <w:sz w:val="28"/>
        </w:rPr>
        <w:t>
      1) удостоверяющих личность из ГБД ФЛ;</w:t>
      </w:r>
    </w:p>
    <w:bookmarkEnd w:id="79"/>
    <w:bookmarkStart w:name="z148" w:id="80"/>
    <w:p>
      <w:pPr>
        <w:spacing w:after="0"/>
        <w:ind w:left="0"/>
        <w:jc w:val="both"/>
      </w:pPr>
      <w:r>
        <w:rPr>
          <w:rFonts w:ascii="Times New Roman"/>
          <w:b w:val="false"/>
          <w:i w:val="false"/>
          <w:color w:val="000000"/>
          <w:sz w:val="28"/>
        </w:rPr>
        <w:t>
      2) о регистрации по постоянному месту жительства заявителя из ГБД ФЛ;</w:t>
      </w:r>
    </w:p>
    <w:bookmarkEnd w:id="80"/>
    <w:bookmarkStart w:name="z149" w:id="81"/>
    <w:p>
      <w:pPr>
        <w:spacing w:after="0"/>
        <w:ind w:left="0"/>
        <w:jc w:val="both"/>
      </w:pPr>
      <w:r>
        <w:rPr>
          <w:rFonts w:ascii="Times New Roman"/>
          <w:b w:val="false"/>
          <w:i w:val="false"/>
          <w:color w:val="000000"/>
          <w:sz w:val="28"/>
        </w:rPr>
        <w:t>
      3) о регистрации по совместному месту жительства заявителя и сводных (и взятых под опеку) детей из ГБД ФЛ;</w:t>
      </w:r>
    </w:p>
    <w:bookmarkEnd w:id="81"/>
    <w:bookmarkStart w:name="z150" w:id="82"/>
    <w:p>
      <w:pPr>
        <w:spacing w:after="0"/>
        <w:ind w:left="0"/>
        <w:jc w:val="both"/>
      </w:pPr>
      <w:r>
        <w:rPr>
          <w:rFonts w:ascii="Times New Roman"/>
          <w:b w:val="false"/>
          <w:i w:val="false"/>
          <w:color w:val="000000"/>
          <w:sz w:val="28"/>
        </w:rPr>
        <w:t xml:space="preserve">
      4) о регистрации по постоянному и совместному месту жительства заявителя и ребенка с инвалидностью из ГБД ФЛ (для назначения пособия воспитывающему ребенка с инвалидностью); </w:t>
      </w:r>
    </w:p>
    <w:bookmarkEnd w:id="82"/>
    <w:bookmarkStart w:name="z151" w:id="83"/>
    <w:p>
      <w:pPr>
        <w:spacing w:after="0"/>
        <w:ind w:left="0"/>
        <w:jc w:val="both"/>
      </w:pPr>
      <w:r>
        <w:rPr>
          <w:rFonts w:ascii="Times New Roman"/>
          <w:b w:val="false"/>
          <w:i w:val="false"/>
          <w:color w:val="000000"/>
          <w:sz w:val="28"/>
        </w:rPr>
        <w:t>
      5) о регистрации рождения (смерти) по ИИН детей заявителя, при условии рождения всех детей в Республике Казахстан из ИС ЗАГС;</w:t>
      </w:r>
    </w:p>
    <w:bookmarkEnd w:id="83"/>
    <w:bookmarkStart w:name="z152" w:id="84"/>
    <w:p>
      <w:pPr>
        <w:spacing w:after="0"/>
        <w:ind w:left="0"/>
        <w:jc w:val="both"/>
      </w:pPr>
      <w:r>
        <w:rPr>
          <w:rFonts w:ascii="Times New Roman"/>
          <w:b w:val="false"/>
          <w:i w:val="false"/>
          <w:color w:val="000000"/>
          <w:sz w:val="28"/>
        </w:rPr>
        <w:t>
      6) о регистрации заключения, расторжения брака (супружества) заявителя из ИС ЗАГС;</w:t>
      </w:r>
    </w:p>
    <w:bookmarkEnd w:id="84"/>
    <w:bookmarkStart w:name="z153" w:id="85"/>
    <w:p>
      <w:pPr>
        <w:spacing w:after="0"/>
        <w:ind w:left="0"/>
        <w:jc w:val="both"/>
      </w:pPr>
      <w:r>
        <w:rPr>
          <w:rFonts w:ascii="Times New Roman"/>
          <w:b w:val="false"/>
          <w:i w:val="false"/>
          <w:color w:val="000000"/>
          <w:sz w:val="28"/>
        </w:rPr>
        <w:t>
      7) об установлении опеки (попечительства) над ребенком из ИС Министерства образования и науки Республики Казахстан;</w:t>
      </w:r>
    </w:p>
    <w:bookmarkEnd w:id="85"/>
    <w:bookmarkStart w:name="z154" w:id="86"/>
    <w:p>
      <w:pPr>
        <w:spacing w:after="0"/>
        <w:ind w:left="0"/>
        <w:jc w:val="both"/>
      </w:pPr>
      <w:r>
        <w:rPr>
          <w:rFonts w:ascii="Times New Roman"/>
          <w:b w:val="false"/>
          <w:i w:val="false"/>
          <w:color w:val="000000"/>
          <w:sz w:val="28"/>
        </w:rPr>
        <w:t>
      8) сведение об усыновлении (удочерении) из актовой записи о рождении в ИС ЗАГС;</w:t>
      </w:r>
    </w:p>
    <w:bookmarkEnd w:id="86"/>
    <w:bookmarkStart w:name="z155" w:id="87"/>
    <w:p>
      <w:pPr>
        <w:spacing w:after="0"/>
        <w:ind w:left="0"/>
        <w:jc w:val="both"/>
      </w:pPr>
      <w:r>
        <w:rPr>
          <w:rFonts w:ascii="Times New Roman"/>
          <w:b w:val="false"/>
          <w:i w:val="false"/>
          <w:color w:val="000000"/>
          <w:sz w:val="28"/>
        </w:rPr>
        <w:t>
      9) о коде отделения Государственной корпорации из ИС уполномоченного государственного органа;</w:t>
      </w:r>
    </w:p>
    <w:bookmarkEnd w:id="87"/>
    <w:bookmarkStart w:name="z156" w:id="88"/>
    <w:p>
      <w:pPr>
        <w:spacing w:after="0"/>
        <w:ind w:left="0"/>
        <w:jc w:val="both"/>
      </w:pPr>
      <w:r>
        <w:rPr>
          <w:rFonts w:ascii="Times New Roman"/>
          <w:b w:val="false"/>
          <w:i w:val="false"/>
          <w:color w:val="000000"/>
          <w:sz w:val="28"/>
        </w:rPr>
        <w:t>
      10) об установлении инвалидности на ребенка с инвалидностью из Централизованной базы данных инвалидов (для назначения пособия воспитывающему ребенка с инвалидностью);</w:t>
      </w:r>
    </w:p>
    <w:bookmarkEnd w:id="88"/>
    <w:bookmarkStart w:name="z157" w:id="89"/>
    <w:p>
      <w:pPr>
        <w:spacing w:after="0"/>
        <w:ind w:left="0"/>
        <w:jc w:val="both"/>
      </w:pPr>
      <w:r>
        <w:rPr>
          <w:rFonts w:ascii="Times New Roman"/>
          <w:b w:val="false"/>
          <w:i w:val="false"/>
          <w:color w:val="000000"/>
          <w:sz w:val="28"/>
        </w:rPr>
        <w:t>
      11) о награждении или получении звания многодетной матери, награжденной подвеской "Алтын алқа", "Күміс алқа" или получившей ранее звание "Мать-героиня", награжденной орденами "Материнская слава" I и II степени из ИС "Госнаграды" Администрации Президента Республики Казахстан;</w:t>
      </w:r>
    </w:p>
    <w:bookmarkEnd w:id="89"/>
    <w:bookmarkStart w:name="z158" w:id="90"/>
    <w:p>
      <w:pPr>
        <w:spacing w:after="0"/>
        <w:ind w:left="0"/>
        <w:jc w:val="both"/>
      </w:pPr>
      <w:r>
        <w:rPr>
          <w:rFonts w:ascii="Times New Roman"/>
          <w:b w:val="false"/>
          <w:i w:val="false"/>
          <w:color w:val="000000"/>
          <w:sz w:val="28"/>
        </w:rPr>
        <w:t>
      12) о факте прохождения очной формы обучения из ИС Министерства образования и науки Республики Казахстан.</w:t>
      </w:r>
    </w:p>
    <w:bookmarkEnd w:id="90"/>
    <w:bookmarkStart w:name="z159" w:id="91"/>
    <w:p>
      <w:pPr>
        <w:spacing w:after="0"/>
        <w:ind w:left="0"/>
        <w:jc w:val="both"/>
      </w:pPr>
      <w:r>
        <w:rPr>
          <w:rFonts w:ascii="Times New Roman"/>
          <w:b w:val="false"/>
          <w:i w:val="false"/>
          <w:color w:val="000000"/>
          <w:sz w:val="28"/>
        </w:rPr>
        <w:t>
      Электронные документы, подтверждающие запрашиваемые сведения из ИС государственных органов и (или) организации и ИС БВУ, удостоверяются ЭЦП соответствующих государственных органов и (или) организаций, БВУ и шлюз "электронного правительства", а также ЭЦП осуществившего запрос отделения Государственной корпорации или заявителя.</w:t>
      </w:r>
    </w:p>
    <w:bookmarkEnd w:id="91"/>
    <w:bookmarkStart w:name="z160" w:id="92"/>
    <w:p>
      <w:pPr>
        <w:spacing w:after="0"/>
        <w:ind w:left="0"/>
        <w:jc w:val="both"/>
      </w:pPr>
      <w:r>
        <w:rPr>
          <w:rFonts w:ascii="Times New Roman"/>
          <w:b w:val="false"/>
          <w:i w:val="false"/>
          <w:color w:val="000000"/>
          <w:sz w:val="28"/>
        </w:rPr>
        <w:t>
      Примечание: расшифровка аббревиатур:</w:t>
      </w:r>
    </w:p>
    <w:bookmarkEnd w:id="92"/>
    <w:bookmarkStart w:name="z161" w:id="93"/>
    <w:p>
      <w:pPr>
        <w:spacing w:after="0"/>
        <w:ind w:left="0"/>
        <w:jc w:val="both"/>
      </w:pPr>
      <w:r>
        <w:rPr>
          <w:rFonts w:ascii="Times New Roman"/>
          <w:b w:val="false"/>
          <w:i w:val="false"/>
          <w:color w:val="000000"/>
          <w:sz w:val="28"/>
        </w:rPr>
        <w:t>
      ГБД ФЛ – Государственная база данных "Физические лица";</w:t>
      </w:r>
    </w:p>
    <w:bookmarkEnd w:id="93"/>
    <w:bookmarkStart w:name="z162" w:id="94"/>
    <w:p>
      <w:pPr>
        <w:spacing w:after="0"/>
        <w:ind w:left="0"/>
        <w:jc w:val="both"/>
      </w:pPr>
      <w:r>
        <w:rPr>
          <w:rFonts w:ascii="Times New Roman"/>
          <w:b w:val="false"/>
          <w:i w:val="false"/>
          <w:color w:val="000000"/>
          <w:sz w:val="28"/>
        </w:rPr>
        <w:t>
      ИС – информационная система;</w:t>
      </w:r>
    </w:p>
    <w:bookmarkEnd w:id="94"/>
    <w:bookmarkStart w:name="z163" w:id="95"/>
    <w:p>
      <w:pPr>
        <w:spacing w:after="0"/>
        <w:ind w:left="0"/>
        <w:jc w:val="both"/>
      </w:pPr>
      <w:r>
        <w:rPr>
          <w:rFonts w:ascii="Times New Roman"/>
          <w:b w:val="false"/>
          <w:i w:val="false"/>
          <w:color w:val="000000"/>
          <w:sz w:val="28"/>
        </w:rPr>
        <w:t>
      ИС БВУ – информационная система Банков второго уровня;</w:t>
      </w:r>
    </w:p>
    <w:bookmarkEnd w:id="95"/>
    <w:bookmarkStart w:name="z164" w:id="96"/>
    <w:p>
      <w:pPr>
        <w:spacing w:after="0"/>
        <w:ind w:left="0"/>
        <w:jc w:val="both"/>
      </w:pPr>
      <w:r>
        <w:rPr>
          <w:rFonts w:ascii="Times New Roman"/>
          <w:b w:val="false"/>
          <w:i w:val="false"/>
          <w:color w:val="000000"/>
          <w:sz w:val="28"/>
        </w:rPr>
        <w:t>
      ИИН – индивидуальный идентификационный номер;</w:t>
      </w:r>
    </w:p>
    <w:bookmarkEnd w:id="96"/>
    <w:bookmarkStart w:name="z165" w:id="97"/>
    <w:p>
      <w:pPr>
        <w:spacing w:after="0"/>
        <w:ind w:left="0"/>
        <w:jc w:val="both"/>
      </w:pPr>
      <w:r>
        <w:rPr>
          <w:rFonts w:ascii="Times New Roman"/>
          <w:b w:val="false"/>
          <w:i w:val="false"/>
          <w:color w:val="000000"/>
          <w:sz w:val="28"/>
        </w:rPr>
        <w:t>
      ИС ЗАГС – информационная система "Регистрационный пункт ЗАГС";</w:t>
      </w:r>
    </w:p>
    <w:bookmarkEnd w:id="97"/>
    <w:bookmarkStart w:name="z166" w:id="98"/>
    <w:p>
      <w:pPr>
        <w:spacing w:after="0"/>
        <w:ind w:left="0"/>
        <w:jc w:val="both"/>
      </w:pPr>
      <w:r>
        <w:rPr>
          <w:rFonts w:ascii="Times New Roman"/>
          <w:b w:val="false"/>
          <w:i w:val="false"/>
          <w:color w:val="000000"/>
          <w:sz w:val="28"/>
        </w:rPr>
        <w:t>
      ЭЦП – электронная цифровая подпись.</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2022 года № 470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назначения и выплаты</w:t>
            </w:r>
            <w:r>
              <w:br/>
            </w:r>
            <w:r>
              <w:rPr>
                <w:rFonts w:ascii="Times New Roman"/>
                <w:b w:val="false"/>
                <w:i w:val="false"/>
                <w:color w:val="000000"/>
                <w:sz w:val="20"/>
              </w:rPr>
              <w:t>государственных пособий</w:t>
            </w:r>
            <w:r>
              <w:br/>
            </w:r>
            <w:r>
              <w:rPr>
                <w:rFonts w:ascii="Times New Roman"/>
                <w:b w:val="false"/>
                <w:i w:val="false"/>
                <w:color w:val="000000"/>
                <w:sz w:val="20"/>
              </w:rPr>
              <w:t>семьям, имеющим 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0" w:id="99"/>
    <w:p>
      <w:pPr>
        <w:spacing w:after="0"/>
        <w:ind w:left="0"/>
        <w:jc w:val="left"/>
      </w:pPr>
      <w:r>
        <w:rPr>
          <w:rFonts w:ascii="Times New Roman"/>
          <w:b/>
          <w:i w:val="false"/>
          <w:color w:val="000000"/>
        </w:rPr>
        <w:t xml:space="preserve"> Заявление для назначения ежемесячного государственного пособия, назначаемого</w:t>
      </w:r>
      <w:r>
        <w:br/>
      </w:r>
      <w:r>
        <w:rPr>
          <w:rFonts w:ascii="Times New Roman"/>
          <w:b/>
          <w:i w:val="false"/>
          <w:color w:val="000000"/>
        </w:rPr>
        <w:t>и выплачиваемого многодетным семьям, имеющим четырех и более совместно</w:t>
      </w:r>
      <w:r>
        <w:br/>
      </w:r>
      <w:r>
        <w:rPr>
          <w:rFonts w:ascii="Times New Roman"/>
          <w:b/>
          <w:i w:val="false"/>
          <w:color w:val="000000"/>
        </w:rPr>
        <w:t>проживающих несовершеннолетних детей, в том числе детей, обучающихся по очной</w:t>
      </w:r>
      <w:r>
        <w:br/>
      </w:r>
      <w:r>
        <w:rPr>
          <w:rFonts w:ascii="Times New Roman"/>
          <w:b/>
          <w:i w:val="false"/>
          <w:color w:val="000000"/>
        </w:rPr>
        <w:t>форме обучения в организациях среднего, технического и профессионального,</w:t>
      </w:r>
      <w:r>
        <w:br/>
      </w:r>
      <w:r>
        <w:rPr>
          <w:rFonts w:ascii="Times New Roman"/>
          <w:b/>
          <w:i w:val="false"/>
          <w:color w:val="000000"/>
        </w:rPr>
        <w:t>послесреднего, высшего и (или) послевузовского образования, после достижения ими</w:t>
      </w:r>
      <w:r>
        <w:br/>
      </w:r>
      <w:r>
        <w:rPr>
          <w:rFonts w:ascii="Times New Roman"/>
          <w:b/>
          <w:i w:val="false"/>
          <w:color w:val="000000"/>
        </w:rPr>
        <w:t>совершеннолетия до времени окончания организаций образования</w:t>
      </w:r>
      <w:r>
        <w:br/>
      </w:r>
      <w:r>
        <w:rPr>
          <w:rFonts w:ascii="Times New Roman"/>
          <w:b/>
          <w:i w:val="false"/>
          <w:color w:val="000000"/>
        </w:rPr>
        <w:t>(но не более чем до достижения двадцатитрехлетнего возраста) Республика Казахстан</w:t>
      </w:r>
      <w:r>
        <w:br/>
      </w:r>
      <w:r>
        <w:rPr>
          <w:rFonts w:ascii="Times New Roman"/>
          <w:b/>
          <w:i w:val="false"/>
          <w:color w:val="000000"/>
        </w:rPr>
        <w:t>Департамент Комитета труда и социальной защиты по __________ области (городу)</w:t>
      </w:r>
    </w:p>
    <w:bookmarkEnd w:id="99"/>
    <w:p>
      <w:pPr>
        <w:spacing w:after="0"/>
        <w:ind w:left="0"/>
        <w:jc w:val="both"/>
      </w:pPr>
      <w:bookmarkStart w:name="z171" w:id="100"/>
      <w:r>
        <w:rPr>
          <w:rFonts w:ascii="Times New Roman"/>
          <w:b w:val="false"/>
          <w:i w:val="false"/>
          <w:color w:val="000000"/>
          <w:sz w:val="28"/>
        </w:rPr>
        <w:t>
      Код отделения: __________________________________________________</w:t>
      </w:r>
    </w:p>
    <w:bookmarkEnd w:id="100"/>
    <w:p>
      <w:pPr>
        <w:spacing w:after="0"/>
        <w:ind w:left="0"/>
        <w:jc w:val="both"/>
      </w:pPr>
      <w:r>
        <w:rPr>
          <w:rFonts w:ascii="Times New Roman"/>
          <w:b w:val="false"/>
          <w:i w:val="false"/>
          <w:color w:val="000000"/>
          <w:sz w:val="28"/>
        </w:rPr>
        <w:t>Индивидуальный идентификационный номер: 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заявителя: 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Дата рождения: "____" ____________ _____год</w:t>
      </w:r>
    </w:p>
    <w:p>
      <w:pPr>
        <w:spacing w:after="0"/>
        <w:ind w:left="0"/>
        <w:jc w:val="both"/>
      </w:pPr>
      <w:r>
        <w:rPr>
          <w:rFonts w:ascii="Times New Roman"/>
          <w:b w:val="false"/>
          <w:i w:val="false"/>
          <w:color w:val="000000"/>
          <w:sz w:val="28"/>
        </w:rPr>
        <w:t>Вид документа, удостоверяющего личность: ________________________</w:t>
      </w:r>
    </w:p>
    <w:p>
      <w:pPr>
        <w:spacing w:after="0"/>
        <w:ind w:left="0"/>
        <w:jc w:val="both"/>
      </w:pPr>
      <w:r>
        <w:rPr>
          <w:rFonts w:ascii="Times New Roman"/>
          <w:b w:val="false"/>
          <w:i w:val="false"/>
          <w:color w:val="000000"/>
          <w:sz w:val="28"/>
        </w:rPr>
        <w:t>Серия документа: ____________ номер документа: ___________________</w:t>
      </w:r>
    </w:p>
    <w:p>
      <w:pPr>
        <w:spacing w:after="0"/>
        <w:ind w:left="0"/>
        <w:jc w:val="both"/>
      </w:pPr>
      <w:r>
        <w:rPr>
          <w:rFonts w:ascii="Times New Roman"/>
          <w:b w:val="false"/>
          <w:i w:val="false"/>
          <w:color w:val="000000"/>
          <w:sz w:val="28"/>
        </w:rPr>
        <w:t>Кем выдан: ____________________________________________________</w:t>
      </w:r>
    </w:p>
    <w:p>
      <w:pPr>
        <w:spacing w:after="0"/>
        <w:ind w:left="0"/>
        <w:jc w:val="both"/>
      </w:pPr>
      <w:r>
        <w:rPr>
          <w:rFonts w:ascii="Times New Roman"/>
          <w:b w:val="false"/>
          <w:i w:val="false"/>
          <w:color w:val="000000"/>
          <w:sz w:val="28"/>
        </w:rPr>
        <w:t>Дата выдачи: "____" _____________ _____ года</w:t>
      </w:r>
    </w:p>
    <w:p>
      <w:pPr>
        <w:spacing w:after="0"/>
        <w:ind w:left="0"/>
        <w:jc w:val="both"/>
      </w:pPr>
      <w:r>
        <w:rPr>
          <w:rFonts w:ascii="Times New Roman"/>
          <w:b w:val="false"/>
          <w:i w:val="false"/>
          <w:color w:val="000000"/>
          <w:sz w:val="28"/>
        </w:rPr>
        <w:t>Адрес места местожительства: ___________________________________</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Область 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город (район) __________________ село: __________________________</w:t>
      </w:r>
    </w:p>
    <w:p>
      <w:pPr>
        <w:spacing w:after="0"/>
        <w:ind w:left="0"/>
        <w:jc w:val="both"/>
      </w:pPr>
      <w:r>
        <w:rPr>
          <w:rFonts w:ascii="Times New Roman"/>
          <w:b w:val="false"/>
          <w:i w:val="false"/>
          <w:color w:val="000000"/>
          <w:sz w:val="28"/>
        </w:rPr>
        <w:t>улица (микрорайон)______________________ дом ______квартира_____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99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9900" cy="4572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w:t>
            </w:r>
          </w:p>
          <w:p>
            <w:pPr>
              <w:spacing w:after="20"/>
              <w:ind w:left="20"/>
              <w:jc w:val="both"/>
            </w:pPr>
            <w:r>
              <w:rPr>
                <w:rFonts w:ascii="Times New Roman"/>
                <w:b w:val="false"/>
                <w:i w:val="false"/>
                <w:color w:val="000000"/>
                <w:sz w:val="20"/>
              </w:rPr>
              <w:t>Наименование банка _____________________________</w:t>
            </w:r>
          </w:p>
          <w:p>
            <w:pPr>
              <w:spacing w:after="20"/>
              <w:ind w:left="20"/>
              <w:jc w:val="both"/>
            </w:pPr>
            <w:r>
              <w:rPr>
                <w:rFonts w:ascii="Times New Roman"/>
                <w:b w:val="false"/>
                <w:i w:val="false"/>
                <w:color w:val="000000"/>
                <w:sz w:val="20"/>
              </w:rPr>
              <w:t>Банковский счет № ______________________________</w:t>
            </w:r>
          </w:p>
          <w:p>
            <w:pPr>
              <w:spacing w:after="20"/>
              <w:ind w:left="20"/>
              <w:jc w:val="both"/>
            </w:pPr>
            <w:r>
              <w:rPr>
                <w:rFonts w:ascii="Times New Roman"/>
                <w:b w:val="false"/>
                <w:i w:val="false"/>
                <w:color w:val="000000"/>
                <w:sz w:val="20"/>
              </w:rPr>
              <w:t>Тип счета: текущий 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99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69900" cy="4572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кошелек электронных денег __________________</w:t>
            </w:r>
          </w:p>
        </w:tc>
      </w:tr>
    </w:tbl>
    <w:bookmarkStart w:name="z172" w:id="101"/>
    <w:p>
      <w:pPr>
        <w:spacing w:after="0"/>
        <w:ind w:left="0"/>
        <w:jc w:val="both"/>
      </w:pPr>
      <w:r>
        <w:rPr>
          <w:rFonts w:ascii="Times New Roman"/>
          <w:b w:val="false"/>
          <w:i w:val="false"/>
          <w:color w:val="000000"/>
          <w:sz w:val="28"/>
        </w:rPr>
        <w:t>
      Сведения о супруге и о детях заявителя</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02"/>
          <w:p>
            <w:pPr>
              <w:spacing w:after="20"/>
              <w:ind w:left="20"/>
              <w:jc w:val="both"/>
            </w:pPr>
            <w:r>
              <w:rPr>
                <w:rFonts w:ascii="Times New Roman"/>
                <w:b w:val="false"/>
                <w:i w:val="false"/>
                <w:color w:val="000000"/>
                <w:sz w:val="20"/>
              </w:rPr>
              <w:t>
№</w:t>
            </w:r>
          </w:p>
          <w:bookmarkEnd w:id="102"/>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год 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проживания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4" w:id="103"/>
      <w:r>
        <w:rPr>
          <w:rFonts w:ascii="Times New Roman"/>
          <w:b w:val="false"/>
          <w:i w:val="false"/>
          <w:color w:val="000000"/>
          <w:sz w:val="28"/>
        </w:rPr>
        <w:t>
      Прошу назначить мне ежемесячное государственное пособие, назначаемое и выплачиваемое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за счет средств республиканского бюджета</w:t>
      </w:r>
    </w:p>
    <w:bookmarkEnd w:id="103"/>
    <w:p>
      <w:pPr>
        <w:spacing w:after="0"/>
        <w:ind w:left="0"/>
        <w:jc w:val="both"/>
      </w:pPr>
      <w:r>
        <w:rPr>
          <w:rFonts w:ascii="Times New Roman"/>
          <w:b w:val="false"/>
          <w:i w:val="false"/>
          <w:color w:val="000000"/>
          <w:sz w:val="28"/>
        </w:rPr>
        <w:t>Даю согласие на сбор и обработку моих персональных данных, необходимых для назначения мне пособия.</w:t>
      </w:r>
    </w:p>
    <w:p>
      <w:pPr>
        <w:spacing w:after="0"/>
        <w:ind w:left="0"/>
        <w:jc w:val="both"/>
      </w:pPr>
      <w:r>
        <w:rPr>
          <w:rFonts w:ascii="Times New Roman"/>
          <w:b w:val="false"/>
          <w:i w:val="false"/>
          <w:color w:val="000000"/>
          <w:sz w:val="28"/>
        </w:rPr>
        <w:t>Даю согласие на уведомление о принятии решения о назначении (отказе в назначении) пособия путем отправления на мобильный телефон смс-оповещения.</w:t>
      </w:r>
    </w:p>
    <w:p>
      <w:pPr>
        <w:spacing w:after="0"/>
        <w:ind w:left="0"/>
        <w:jc w:val="both"/>
      </w:pPr>
      <w:r>
        <w:rPr>
          <w:rFonts w:ascii="Times New Roman"/>
          <w:b w:val="false"/>
          <w:i w:val="false"/>
          <w:color w:val="000000"/>
          <w:sz w:val="28"/>
        </w:rPr>
        <w:t>Уведомлен (а) о необходимости сообщения в течение десяти рабочих дней обо всех изменениях, влекущих приостановление выплаты пособия, изменение размера пособия, его прекращение, в том числе изменение регистрации места жительства моего и указанных в заявлении детей (включая выезд за пределы Республики Казахстан), а также изменениях анкетных данных, банковских реквизитов в отделение Государственной корпорации.</w:t>
      </w:r>
    </w:p>
    <w:p>
      <w:pPr>
        <w:spacing w:after="0"/>
        <w:ind w:left="0"/>
        <w:jc w:val="both"/>
      </w:pPr>
      <w:r>
        <w:rPr>
          <w:rFonts w:ascii="Times New Roman"/>
          <w:b w:val="false"/>
          <w:i w:val="false"/>
          <w:color w:val="000000"/>
          <w:sz w:val="28"/>
        </w:rPr>
        <w:t>Предупрежден(а) о необходимости предоставления подтверждающих документов при возникновении права на изменение размера пособия или его возобновление.</w:t>
      </w:r>
    </w:p>
    <w:p>
      <w:pPr>
        <w:spacing w:after="0"/>
        <w:ind w:left="0"/>
        <w:jc w:val="both"/>
      </w:pPr>
      <w:r>
        <w:rPr>
          <w:rFonts w:ascii="Times New Roman"/>
          <w:b w:val="false"/>
          <w:i w:val="false"/>
          <w:color w:val="000000"/>
          <w:sz w:val="28"/>
        </w:rPr>
        <w:t>Уведомлен (а) о возможности открытия отдельного банковского счета или электронного кошелька электронных денег для зачисления пособий и (или) социальных выплат, выплачиваемых из государственного бюджета и (или) Государственного фонда социального страхования, а также о том, что на деньги, находящиеся на таком счете, в том числе на электронные деньги на электронных кошельках электронных денег не допускается обращение взыскания третьими лицами.</w:t>
      </w:r>
    </w:p>
    <w:p>
      <w:pPr>
        <w:spacing w:after="0"/>
        <w:ind w:left="0"/>
        <w:jc w:val="both"/>
      </w:pPr>
      <w:r>
        <w:rPr>
          <w:rFonts w:ascii="Times New Roman"/>
          <w:b w:val="false"/>
          <w:i w:val="false"/>
          <w:color w:val="000000"/>
          <w:sz w:val="28"/>
        </w:rPr>
        <w:t>Настоящим подтверждаю подлинность представленных в отделение Государственной корпорации документов.</w:t>
      </w:r>
    </w:p>
    <w:bookmarkStart w:name="z175" w:id="104"/>
    <w:p>
      <w:pPr>
        <w:spacing w:after="0"/>
        <w:ind w:left="0"/>
        <w:jc w:val="both"/>
      </w:pPr>
      <w:r>
        <w:rPr>
          <w:rFonts w:ascii="Times New Roman"/>
          <w:b w:val="false"/>
          <w:i w:val="false"/>
          <w:color w:val="000000"/>
          <w:sz w:val="28"/>
        </w:rPr>
        <w:t>
      Перечень документов, приложенных к заявлению:</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6" w:id="105"/>
      <w:r>
        <w:rPr>
          <w:rFonts w:ascii="Times New Roman"/>
          <w:b w:val="false"/>
          <w:i w:val="false"/>
          <w:color w:val="000000"/>
          <w:sz w:val="28"/>
        </w:rPr>
        <w:t>
      Контактные данные заявителя:</w:t>
      </w:r>
    </w:p>
    <w:bookmarkEnd w:id="105"/>
    <w:p>
      <w:pPr>
        <w:spacing w:after="0"/>
        <w:ind w:left="0"/>
        <w:jc w:val="both"/>
      </w:pPr>
      <w:r>
        <w:rPr>
          <w:rFonts w:ascii="Times New Roman"/>
          <w:b w:val="false"/>
          <w:i w:val="false"/>
          <w:color w:val="000000"/>
          <w:sz w:val="28"/>
        </w:rPr>
        <w:t>телефон домашний_________ мобильный __________ Е-маil __________</w:t>
      </w:r>
    </w:p>
    <w:p>
      <w:pPr>
        <w:spacing w:after="0"/>
        <w:ind w:left="0"/>
        <w:jc w:val="both"/>
      </w:pPr>
      <w:r>
        <w:rPr>
          <w:rFonts w:ascii="Times New Roman"/>
          <w:b w:val="false"/>
          <w:i w:val="false"/>
          <w:color w:val="000000"/>
          <w:sz w:val="28"/>
        </w:rPr>
        <w:t>Подпись заявителя ______________________</w:t>
      </w:r>
    </w:p>
    <w:p>
      <w:pPr>
        <w:spacing w:after="0"/>
        <w:ind w:left="0"/>
        <w:jc w:val="both"/>
      </w:pPr>
      <w:r>
        <w:rPr>
          <w:rFonts w:ascii="Times New Roman"/>
          <w:b w:val="false"/>
          <w:i w:val="false"/>
          <w:color w:val="000000"/>
          <w:sz w:val="28"/>
        </w:rPr>
        <w:t>Дата принятия документов "___" ______________ 20 __ года</w:t>
      </w:r>
    </w:p>
    <w:p>
      <w:pPr>
        <w:spacing w:after="0"/>
        <w:ind w:left="0"/>
        <w:jc w:val="both"/>
      </w:pPr>
      <w:r>
        <w:rPr>
          <w:rFonts w:ascii="Times New Roman"/>
          <w:b w:val="false"/>
          <w:i w:val="false"/>
          <w:color w:val="000000"/>
          <w:sz w:val="28"/>
        </w:rPr>
        <w:t>Фамилия, имя, отчество (при его наличии) и подпись, принявшего документы:</w:t>
      </w:r>
    </w:p>
    <w:p>
      <w:pPr>
        <w:spacing w:after="0"/>
        <w:ind w:left="0"/>
        <w:jc w:val="both"/>
      </w:pPr>
      <w:r>
        <w:rPr>
          <w:rFonts w:ascii="Times New Roman"/>
          <w:b w:val="false"/>
          <w:i w:val="false"/>
          <w:color w:val="000000"/>
          <w:sz w:val="28"/>
        </w:rPr>
        <w:t>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2022 года № 470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 к Правилам</w:t>
            </w:r>
            <w:r>
              <w:br/>
            </w:r>
            <w:r>
              <w:rPr>
                <w:rFonts w:ascii="Times New Roman"/>
                <w:b w:val="false"/>
                <w:i w:val="false"/>
                <w:color w:val="000000"/>
                <w:sz w:val="20"/>
              </w:rPr>
              <w:t>назначения и выплаты</w:t>
            </w:r>
            <w:r>
              <w:br/>
            </w:r>
            <w:r>
              <w:rPr>
                <w:rFonts w:ascii="Times New Roman"/>
                <w:b w:val="false"/>
                <w:i w:val="false"/>
                <w:color w:val="000000"/>
                <w:sz w:val="20"/>
              </w:rPr>
              <w:t>государственных пособий</w:t>
            </w:r>
            <w:r>
              <w:br/>
            </w:r>
            <w:r>
              <w:rPr>
                <w:rFonts w:ascii="Times New Roman"/>
                <w:b w:val="false"/>
                <w:i w:val="false"/>
                <w:color w:val="000000"/>
                <w:sz w:val="20"/>
              </w:rPr>
              <w:t>семьям, имеющим детей</w:t>
            </w:r>
          </w:p>
        </w:tc>
      </w:tr>
    </w:tbl>
    <w:bookmarkStart w:name="z179" w:id="106"/>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"Назначение пособия многодетной семье"</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и социальной защиты Министерства труда и социальной защиты населения Республики Казахстан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некоммерческое акционерное общество "Государственная корпорация "Правительство для граждан" (далее – Государственная корпорация);</w:t>
            </w:r>
          </w:p>
          <w:p>
            <w:pPr>
              <w:spacing w:after="20"/>
              <w:ind w:left="20"/>
              <w:jc w:val="both"/>
            </w:pPr>
            <w:r>
              <w:rPr>
                <w:rFonts w:ascii="Times New Roman"/>
                <w:b w:val="false"/>
                <w:i w:val="false"/>
                <w:color w:val="000000"/>
                <w:sz w:val="20"/>
              </w:rPr>
              <w:t>
2) абонентское устройство сотовой связи;</w:t>
            </w:r>
          </w:p>
          <w:p>
            <w:pPr>
              <w:spacing w:after="20"/>
              <w:ind w:left="20"/>
              <w:jc w:val="both"/>
            </w:pPr>
            <w:r>
              <w:rPr>
                <w:rFonts w:ascii="Times New Roman"/>
                <w:b w:val="false"/>
                <w:i w:val="false"/>
                <w:color w:val="000000"/>
                <w:sz w:val="20"/>
              </w:rPr>
              <w:t>
3) веб-портал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оказание государственной услуги:</w:t>
            </w:r>
          </w:p>
          <w:p>
            <w:pPr>
              <w:spacing w:after="20"/>
              <w:ind w:left="20"/>
              <w:jc w:val="both"/>
            </w:pPr>
            <w:r>
              <w:rPr>
                <w:rFonts w:ascii="Times New Roman"/>
                <w:b w:val="false"/>
                <w:i w:val="false"/>
                <w:color w:val="000000"/>
                <w:sz w:val="20"/>
              </w:rPr>
              <w:t>
1) при обращении в Государственную корпорацию или через проактивную услугу – с момента регистрации пакета документов в Государственной корпорации – 7 (семь) рабочих дней.</w:t>
            </w:r>
          </w:p>
          <w:p>
            <w:pPr>
              <w:spacing w:after="20"/>
              <w:ind w:left="20"/>
              <w:jc w:val="both"/>
            </w:pPr>
            <w:r>
              <w:rPr>
                <w:rFonts w:ascii="Times New Roman"/>
                <w:b w:val="false"/>
                <w:i w:val="false"/>
                <w:color w:val="000000"/>
                <w:sz w:val="20"/>
              </w:rPr>
              <w:t>
При обращении в Государственную корпорацию, день приема документов не входит в срок оказания государственной услуги, при этом результат оказания государственной услуги услугодателем предоставляется в Государственную корпорацию, не позднее, чем за сутки до истечения срока оказания государственной услуги.</w:t>
            </w:r>
          </w:p>
          <w:p>
            <w:pPr>
              <w:spacing w:after="20"/>
              <w:ind w:left="20"/>
              <w:jc w:val="both"/>
            </w:pPr>
            <w:r>
              <w:rPr>
                <w:rFonts w:ascii="Times New Roman"/>
                <w:b w:val="false"/>
                <w:i w:val="false"/>
                <w:color w:val="000000"/>
                <w:sz w:val="20"/>
              </w:rPr>
              <w:t>
Срок оказания государственной услуги продлевается в случаях необходимости до оформления материалов дела по мере необходимости для дополнения недостающего (их) документа (-ов) – на срок 30 (тридцать) календарных дней, при этом, если документы дооформлены, государственная услуга оказывается в течение 7 (семи) рабочих дней со дня предоставления дополнительного (-ых) документа (-ов) в Государственную корпорацию.</w:t>
            </w:r>
          </w:p>
          <w:p>
            <w:pPr>
              <w:spacing w:after="20"/>
              <w:ind w:left="20"/>
              <w:jc w:val="both"/>
            </w:pPr>
            <w:r>
              <w:rPr>
                <w:rFonts w:ascii="Times New Roman"/>
                <w:b w:val="false"/>
                <w:i w:val="false"/>
                <w:color w:val="000000"/>
                <w:sz w:val="20"/>
              </w:rPr>
              <w:t>
Государственная корпорация уведомляет заявителя о необходимости представления дополнительных документов в течение 5 (пяти) рабочих дней;</w:t>
            </w:r>
          </w:p>
          <w:p>
            <w:pPr>
              <w:spacing w:after="20"/>
              <w:ind w:left="20"/>
              <w:jc w:val="both"/>
            </w:pPr>
            <w:r>
              <w:rPr>
                <w:rFonts w:ascii="Times New Roman"/>
                <w:b w:val="false"/>
                <w:i w:val="false"/>
                <w:color w:val="000000"/>
                <w:sz w:val="20"/>
              </w:rPr>
              <w:t>
2) максимально допустимое время ожидания для сдачи пакета документов в Государственную корпорацию – 15 минут;</w:t>
            </w:r>
          </w:p>
          <w:p>
            <w:pPr>
              <w:spacing w:after="20"/>
              <w:ind w:left="20"/>
              <w:jc w:val="both"/>
            </w:pPr>
            <w:r>
              <w:rPr>
                <w:rFonts w:ascii="Times New Roman"/>
                <w:b w:val="false"/>
                <w:i w:val="false"/>
                <w:color w:val="000000"/>
                <w:sz w:val="20"/>
              </w:rPr>
              <w:t>
3) максимально допустимое время обслуживания в Государственной корпорации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частично автоматизированная)/ бумажная/проактивная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назначении пособия.</w:t>
            </w:r>
          </w:p>
          <w:p>
            <w:pPr>
              <w:spacing w:after="20"/>
              <w:ind w:left="20"/>
              <w:jc w:val="both"/>
            </w:pPr>
            <w:r>
              <w:rPr>
                <w:rFonts w:ascii="Times New Roman"/>
                <w:b w:val="false"/>
                <w:i w:val="false"/>
                <w:color w:val="000000"/>
                <w:sz w:val="20"/>
              </w:rPr>
              <w:t>
На портале уведомление о назначении пособий, а также информация о назначении пособий направляется в "личный кабинет" услугополучателя в форме электронного документа, удостоверенного ЭЦП уполномоченного лица услугодателя.</w:t>
            </w:r>
          </w:p>
          <w:p>
            <w:pPr>
              <w:spacing w:after="20"/>
              <w:ind w:left="20"/>
              <w:jc w:val="both"/>
            </w:pPr>
            <w:r>
              <w:rPr>
                <w:rFonts w:ascii="Times New Roman"/>
                <w:b w:val="false"/>
                <w:i w:val="false"/>
                <w:color w:val="000000"/>
                <w:sz w:val="20"/>
              </w:rPr>
              <w:t>
Государственная корпорация информирует услугополучателя о принятом решении посредством передачи sms-оповещения на мобильный телефон услугополучателя. В случае оказания услуги через проактивную услугу результат оказания услуги предоставляется посредством sms-оповещения на мобильный телефон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Услугодателя – с понедельника по пятницу включительно с 9.00 до 18.30 часов, с перерывом на обед с 13.00 до 14.30 часов, кроме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p>
            <w:pPr>
              <w:spacing w:after="20"/>
              <w:ind w:left="20"/>
              <w:jc w:val="both"/>
            </w:pPr>
            <w:r>
              <w:rPr>
                <w:rFonts w:ascii="Times New Roman"/>
                <w:b w:val="false"/>
                <w:i w:val="false"/>
                <w:color w:val="000000"/>
                <w:sz w:val="20"/>
              </w:rPr>
              <w:t>
График приема заявления и выдачи результата оказания государственной услуги с 9.00 часов до 17.30 часов с перерывом на обед с 13.00 часов до 14.30 часов.</w:t>
            </w:r>
          </w:p>
          <w:p>
            <w:pPr>
              <w:spacing w:after="20"/>
              <w:ind w:left="20"/>
              <w:jc w:val="both"/>
            </w:pPr>
            <w:r>
              <w:rPr>
                <w:rFonts w:ascii="Times New Roman"/>
                <w:b w:val="false"/>
                <w:i w:val="false"/>
                <w:color w:val="000000"/>
                <w:sz w:val="20"/>
              </w:rPr>
              <w:t>
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xml:space="preserve">
2) 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p>
            <w:pPr>
              <w:spacing w:after="20"/>
              <w:ind w:left="20"/>
              <w:jc w:val="both"/>
            </w:pPr>
            <w:r>
              <w:rPr>
                <w:rFonts w:ascii="Times New Roman"/>
                <w:b w:val="false"/>
                <w:i w:val="false"/>
                <w:color w:val="000000"/>
                <w:sz w:val="20"/>
              </w:rPr>
              <w:t>
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xml:space="preserve">
3)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1) Министерства – www.enbek.gov.kz, раздел "Государственные услуги";</w:t>
            </w:r>
          </w:p>
          <w:p>
            <w:pPr>
              <w:spacing w:after="20"/>
              <w:ind w:left="20"/>
              <w:jc w:val="both"/>
            </w:pPr>
            <w:r>
              <w:rPr>
                <w:rFonts w:ascii="Times New Roman"/>
                <w:b w:val="false"/>
                <w:i w:val="false"/>
                <w:color w:val="000000"/>
                <w:sz w:val="20"/>
              </w:rPr>
              <w:t>
2) Государственной корпорации –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обращении для оказания государственной услуги в Государственную корпорацию услугополучатель (или его представитель по нотариально заверенной доверенности, удостоверенной нотариусом или должностным лицом, совершающим нотариальные действия) предоставляет заявление для назначения пособия многодетной семье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Правилам назначения и выплаты государственных пособий семьям, имеющим детей,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319 (далее – Правила) и следующие документы:</w:t>
            </w:r>
          </w:p>
          <w:p>
            <w:pPr>
              <w:spacing w:after="20"/>
              <w:ind w:left="20"/>
              <w:jc w:val="both"/>
            </w:pPr>
            <w:r>
              <w:rPr>
                <w:rFonts w:ascii="Times New Roman"/>
                <w:b w:val="false"/>
                <w:i w:val="false"/>
                <w:color w:val="000000"/>
                <w:sz w:val="20"/>
              </w:rPr>
              <w:t>
1) удостоверение личности,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В случае обращения за назначением пособия многодетной семье лиц, имеющих статус кандаса, предоставляется удостоверение кандаса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2) свидетельство о рождении,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в случае расхождения данных заявителя с данными в свидетельстве о рождении ребенка – свидетельство о заключении, расторжении брака (супружества) либо электронный документ из сервиса цифровых документов;</w:t>
            </w:r>
          </w:p>
          <w:p>
            <w:pPr>
              <w:spacing w:after="20"/>
              <w:ind w:left="20"/>
              <w:jc w:val="both"/>
            </w:pPr>
            <w:r>
              <w:rPr>
                <w:rFonts w:ascii="Times New Roman"/>
                <w:b w:val="false"/>
                <w:i w:val="false"/>
                <w:color w:val="000000"/>
                <w:sz w:val="20"/>
              </w:rPr>
              <w:t>
в случае установления опеки (попечительства) над ребенком или усыновления (удочерения) – документ, подтверждающий установление опеки (попечительства) над ребенком или сведения об усыновлении (удочерении) из актовой записи о рождении;</w:t>
            </w:r>
          </w:p>
          <w:p>
            <w:pPr>
              <w:spacing w:after="20"/>
              <w:ind w:left="20"/>
              <w:jc w:val="both"/>
            </w:pPr>
            <w:r>
              <w:rPr>
                <w:rFonts w:ascii="Times New Roman"/>
                <w:b w:val="false"/>
                <w:i w:val="false"/>
                <w:color w:val="000000"/>
                <w:sz w:val="20"/>
              </w:rPr>
              <w:t>
3) справка учебного заведения по форме согласно приложению 6 к Приказу № 223, если иждивенцы в возрасте от восемнадцати до двадцати трех лет являются обучающимися очной формы обучения, предоставляемая ежегодно;</w:t>
            </w:r>
          </w:p>
          <w:p>
            <w:pPr>
              <w:spacing w:after="20"/>
              <w:ind w:left="20"/>
              <w:jc w:val="both"/>
            </w:pPr>
            <w:r>
              <w:rPr>
                <w:rFonts w:ascii="Times New Roman"/>
                <w:b w:val="false"/>
                <w:i w:val="false"/>
                <w:color w:val="000000"/>
                <w:sz w:val="20"/>
              </w:rPr>
              <w:t>
4) решение суда (для подтверждения совместного проживания детей с одним из родителей в случае расторжения брака (супружества) между супругами).</w:t>
            </w:r>
          </w:p>
          <w:p>
            <w:pPr>
              <w:spacing w:after="20"/>
              <w:ind w:left="20"/>
              <w:jc w:val="both"/>
            </w:pPr>
            <w:r>
              <w:rPr>
                <w:rFonts w:ascii="Times New Roman"/>
                <w:b w:val="false"/>
                <w:i w:val="false"/>
                <w:color w:val="000000"/>
                <w:sz w:val="20"/>
              </w:rPr>
              <w:t>
Для жителей города Байконыр – справка отдела по учету и регистрации граждан жилищного хозяйства города Байконыр.</w:t>
            </w:r>
          </w:p>
          <w:p>
            <w:pPr>
              <w:spacing w:after="20"/>
              <w:ind w:left="20"/>
              <w:jc w:val="both"/>
            </w:pPr>
            <w:r>
              <w:rPr>
                <w:rFonts w:ascii="Times New Roman"/>
                <w:b w:val="false"/>
                <w:i w:val="false"/>
                <w:color w:val="000000"/>
                <w:sz w:val="20"/>
              </w:rPr>
              <w:t xml:space="preserve">
Для назначения пособий многодетной семье, представление свидетельства о рождении ребенка (детей), свидетельства о заключении, расторжении брака (супружества), за исключением сведений о заключении брака (супружества), зарегистрированных за пределами Республики Казахстан, документа, подтверждающего установление опеки (попечительства) над ребенком или сведения об усыновлении (удочерении) из актовой записи о рождении, а также сведения об учебе на очном отделении учебного заведения, сведения о номере банковского счета не требуется при подтверждении информации, содержащейся в указанных документах, в соответствии с запросами в информационные системы государственных органов и (или) организации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на портал:</w:t>
            </w:r>
          </w:p>
          <w:p>
            <w:pPr>
              <w:spacing w:after="20"/>
              <w:ind w:left="20"/>
              <w:jc w:val="both"/>
            </w:pPr>
            <w:r>
              <w:rPr>
                <w:rFonts w:ascii="Times New Roman"/>
                <w:b w:val="false"/>
                <w:i w:val="false"/>
                <w:color w:val="000000"/>
                <w:sz w:val="20"/>
              </w:rPr>
              <w:t>
для назначения пособия – заявление на назначение ежемесячного государственного пособия, назначаемого и выплачиваемого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через портал электронного правительства в форме электронного документа, удостоверенного ЭЦП услугополучателя, по форме согласно приложению 12-1 к Правилам;</w:t>
            </w:r>
          </w:p>
          <w:p>
            <w:pPr>
              <w:spacing w:after="20"/>
              <w:ind w:left="20"/>
              <w:jc w:val="both"/>
            </w:pPr>
            <w:r>
              <w:rPr>
                <w:rFonts w:ascii="Times New Roman"/>
                <w:b w:val="false"/>
                <w:i w:val="false"/>
                <w:color w:val="000000"/>
                <w:sz w:val="20"/>
              </w:rPr>
              <w:t>
через проактивную услугу:</w:t>
            </w:r>
          </w:p>
          <w:p>
            <w:pPr>
              <w:spacing w:after="20"/>
              <w:ind w:left="20"/>
              <w:jc w:val="both"/>
            </w:pPr>
            <w:r>
              <w:rPr>
                <w:rFonts w:ascii="Times New Roman"/>
                <w:b w:val="false"/>
                <w:i w:val="false"/>
                <w:color w:val="000000"/>
                <w:sz w:val="20"/>
              </w:rPr>
              <w:t>
для назначения пособия – согласие услугополучателя на оказание проактивной услуги, а также подтверждение или предоставление номера банковского счета посредством абонентского устройства сотовой связи услугополучателя.</w:t>
            </w:r>
          </w:p>
          <w:p>
            <w:pPr>
              <w:spacing w:after="20"/>
              <w:ind w:left="20"/>
              <w:jc w:val="both"/>
            </w:pPr>
            <w:r>
              <w:rPr>
                <w:rFonts w:ascii="Times New Roman"/>
                <w:b w:val="false"/>
                <w:i w:val="false"/>
                <w:color w:val="000000"/>
                <w:sz w:val="20"/>
              </w:rPr>
              <w:t>
Сведения документа, удостоверяющего личность услугополучателя, свидетельства о рождении ребенка (детей) или выписка из актовой записи о рождении, свидетельства о заключении (расторжении) брака (супружества), документ, подтверждающий установление опеки (попечительства) над ребенком или сведения об усыновлении (удочерении) из актовой записи о рождении, сведение, подтверждающее регистрацию по месту жительства, сведения о номере банковского счета, указанных в электронном заявлении услугополучатель получает из соответствующих государственных информационных систем через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 Правилами.</w:t>
            </w:r>
          </w:p>
          <w:p>
            <w:pPr>
              <w:spacing w:after="20"/>
              <w:ind w:left="20"/>
              <w:jc w:val="both"/>
            </w:pPr>
            <w:r>
              <w:rPr>
                <w:rFonts w:ascii="Times New Roman"/>
                <w:b w:val="false"/>
                <w:i w:val="false"/>
                <w:color w:val="000000"/>
                <w:sz w:val="20"/>
              </w:rPr>
              <w:t xml:space="preserve">
При получении сведений из информационной системы уполномоченного государственного органа, подтверждающих факт назначения, выплаты или подачи заявления на назначение пособий, заявителю вручается расписка об отказе в приеме заявления по форме согласно </w:t>
            </w:r>
            <w:r>
              <w:rPr>
                <w:rFonts w:ascii="Times New Roman"/>
                <w:b w:val="false"/>
                <w:i w:val="false"/>
                <w:color w:val="000000"/>
                <w:sz w:val="20"/>
              </w:rPr>
              <w:t>приложению 9</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xml:space="preserve">
В случае представления заявителем неполного пакета документов и (или) документов с истекшим сроком действия заявителю выдается расписка об отказе в приеме заявления на назначение пособий по форме согласно </w:t>
            </w:r>
            <w:r>
              <w:rPr>
                <w:rFonts w:ascii="Times New Roman"/>
                <w:b w:val="false"/>
                <w:i w:val="false"/>
                <w:color w:val="000000"/>
                <w:sz w:val="20"/>
              </w:rPr>
              <w:t>приложению 10</w:t>
            </w:r>
            <w:r>
              <w:rPr>
                <w:rFonts w:ascii="Times New Roman"/>
                <w:b w:val="false"/>
                <w:i w:val="false"/>
                <w:color w:val="000000"/>
                <w:sz w:val="20"/>
              </w:rPr>
              <w:t xml:space="preserve"> к Правилам.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1) Министерства – www.enbek.gov.kz, раздел "Государственные услуги";</w:t>
            </w:r>
          </w:p>
          <w:p>
            <w:pPr>
              <w:spacing w:after="20"/>
              <w:ind w:left="20"/>
              <w:jc w:val="both"/>
            </w:pPr>
            <w:r>
              <w:rPr>
                <w:rFonts w:ascii="Times New Roman"/>
                <w:b w:val="false"/>
                <w:i w:val="false"/>
                <w:color w:val="000000"/>
                <w:sz w:val="20"/>
              </w:rPr>
              <w:t>
2) Государственной корпорации – www.gov4c.kz.</w:t>
            </w:r>
          </w:p>
          <w:p>
            <w:pPr>
              <w:spacing w:after="20"/>
              <w:ind w:left="20"/>
              <w:jc w:val="both"/>
            </w:pPr>
            <w:r>
              <w:rPr>
                <w:rFonts w:ascii="Times New Roman"/>
                <w:b w:val="false"/>
                <w:i w:val="false"/>
                <w:color w:val="000000"/>
                <w:sz w:val="20"/>
              </w:rPr>
              <w:t>
2.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p>
            <w:pPr>
              <w:spacing w:after="20"/>
              <w:ind w:left="20"/>
              <w:jc w:val="both"/>
            </w:pPr>
            <w:r>
              <w:rPr>
                <w:rFonts w:ascii="Times New Roman"/>
                <w:b w:val="false"/>
                <w:i w:val="false"/>
                <w:color w:val="000000"/>
                <w:sz w:val="20"/>
              </w:rPr>
              <w:t>
3. Услугополучатель имеет возможность получения информации о назначении пособий в электронной форме через портал при условии наличия ЭЦП. Услугополучатель имеет возможность получения информации о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p>
            <w:pPr>
              <w:spacing w:after="20"/>
              <w:ind w:left="20"/>
              <w:jc w:val="both"/>
            </w:pPr>
            <w:r>
              <w:rPr>
                <w:rFonts w:ascii="Times New Roman"/>
                <w:b w:val="false"/>
                <w:i w:val="false"/>
                <w:color w:val="000000"/>
                <w:sz w:val="20"/>
              </w:rPr>
              <w:t>
Назначение пособий многодетной семье через проактивную услугу предоставляется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w:t>
            </w:r>
          </w:p>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 в течение трех рабочих дней с даты утверждения или изменения Правил назначения и выплаты государственных пособий семьям, имеющим детей, актуализируют информацию о порядке ее оказания и направляют в Единый контакт-центр.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2022 года № 470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назначения и выплаты</w:t>
            </w:r>
            <w:r>
              <w:br/>
            </w:r>
            <w:r>
              <w:rPr>
                <w:rFonts w:ascii="Times New Roman"/>
                <w:b w:val="false"/>
                <w:i w:val="false"/>
                <w:color w:val="000000"/>
                <w:sz w:val="20"/>
              </w:rPr>
              <w:t>государственных пособий</w:t>
            </w:r>
            <w:r>
              <w:br/>
            </w:r>
            <w:r>
              <w:rPr>
                <w:rFonts w:ascii="Times New Roman"/>
                <w:b w:val="false"/>
                <w:i w:val="false"/>
                <w:color w:val="000000"/>
                <w:sz w:val="20"/>
              </w:rPr>
              <w:t>семьям, имеющим 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24" w:id="107"/>
      <w:r>
        <w:rPr>
          <w:rFonts w:ascii="Times New Roman"/>
          <w:b w:val="false"/>
          <w:i w:val="false"/>
          <w:color w:val="000000"/>
          <w:sz w:val="28"/>
        </w:rPr>
        <w:t>
      Код района __________________________________</w:t>
      </w:r>
    </w:p>
    <w:bookmarkEnd w:id="107"/>
    <w:p>
      <w:pPr>
        <w:spacing w:after="0"/>
        <w:ind w:left="0"/>
        <w:jc w:val="both"/>
      </w:pPr>
      <w:r>
        <w:rPr>
          <w:rFonts w:ascii="Times New Roman"/>
          <w:b w:val="false"/>
          <w:i w:val="false"/>
          <w:color w:val="000000"/>
          <w:sz w:val="28"/>
        </w:rPr>
        <w:t>Республика Казахстан Департамент Комитета труда</w:t>
      </w:r>
    </w:p>
    <w:p>
      <w:pPr>
        <w:spacing w:after="0"/>
        <w:ind w:left="0"/>
        <w:jc w:val="both"/>
      </w:pPr>
      <w:r>
        <w:rPr>
          <w:rFonts w:ascii="Times New Roman"/>
          <w:b w:val="false"/>
          <w:i w:val="false"/>
          <w:color w:val="000000"/>
          <w:sz w:val="28"/>
        </w:rPr>
        <w:t>и социальной защиты по ________________ области</w:t>
      </w:r>
    </w:p>
    <w:bookmarkStart w:name="z225" w:id="108"/>
    <w:p>
      <w:pPr>
        <w:spacing w:after="0"/>
        <w:ind w:left="0"/>
        <w:jc w:val="left"/>
      </w:pPr>
      <w:r>
        <w:rPr>
          <w:rFonts w:ascii="Times New Roman"/>
          <w:b/>
          <w:i w:val="false"/>
          <w:color w:val="000000"/>
        </w:rPr>
        <w:t xml:space="preserve"> Заявление на изменение размера пособия</w:t>
      </w:r>
    </w:p>
    <w:bookmarkEnd w:id="108"/>
    <w:p>
      <w:pPr>
        <w:spacing w:after="0"/>
        <w:ind w:left="0"/>
        <w:jc w:val="both"/>
      </w:pPr>
      <w:bookmarkStart w:name="z226" w:id="109"/>
      <w:r>
        <w:rPr>
          <w:rFonts w:ascii="Times New Roman"/>
          <w:b w:val="false"/>
          <w:i w:val="false"/>
          <w:color w:val="000000"/>
          <w:sz w:val="28"/>
        </w:rPr>
        <w:t>
      От гражданина (ки) _____________________________________________________</w:t>
      </w:r>
    </w:p>
    <w:bookmarkEnd w:id="109"/>
    <w:p>
      <w:pPr>
        <w:spacing w:after="0"/>
        <w:ind w:left="0"/>
        <w:jc w:val="both"/>
      </w:pPr>
      <w:r>
        <w:rPr>
          <w:rFonts w:ascii="Times New Roman"/>
          <w:b w:val="false"/>
          <w:i w:val="false"/>
          <w:color w:val="000000"/>
          <w:sz w:val="28"/>
        </w:rPr>
        <w:t>(фамилия, имя, отчество (при его наличии) получателя)</w:t>
      </w:r>
    </w:p>
    <w:p>
      <w:pPr>
        <w:spacing w:after="0"/>
        <w:ind w:left="0"/>
        <w:jc w:val="both"/>
      </w:pPr>
      <w:r>
        <w:rPr>
          <w:rFonts w:ascii="Times New Roman"/>
          <w:b w:val="false"/>
          <w:i w:val="false"/>
          <w:color w:val="000000"/>
          <w:sz w:val="28"/>
        </w:rPr>
        <w:t>Дата рождения: "____" ____________ г.</w:t>
      </w:r>
    </w:p>
    <w:p>
      <w:pPr>
        <w:spacing w:after="0"/>
        <w:ind w:left="0"/>
        <w:jc w:val="both"/>
      </w:pPr>
      <w:r>
        <w:rPr>
          <w:rFonts w:ascii="Times New Roman"/>
          <w:b w:val="false"/>
          <w:i w:val="false"/>
          <w:color w:val="000000"/>
          <w:sz w:val="28"/>
        </w:rPr>
        <w:t>Индивидуальный идентификационный номер: ______________________________</w:t>
      </w:r>
    </w:p>
    <w:p>
      <w:pPr>
        <w:spacing w:after="0"/>
        <w:ind w:left="0"/>
        <w:jc w:val="both"/>
      </w:pPr>
      <w:r>
        <w:rPr>
          <w:rFonts w:ascii="Times New Roman"/>
          <w:b w:val="false"/>
          <w:i w:val="false"/>
          <w:color w:val="000000"/>
          <w:sz w:val="28"/>
        </w:rPr>
        <w:t>Адрес постоянного места жительства: _____________________________________</w:t>
      </w:r>
    </w:p>
    <w:p>
      <w:pPr>
        <w:spacing w:after="0"/>
        <w:ind w:left="0"/>
        <w:jc w:val="both"/>
      </w:pPr>
      <w:r>
        <w:rPr>
          <w:rFonts w:ascii="Times New Roman"/>
          <w:b w:val="false"/>
          <w:i w:val="false"/>
          <w:color w:val="000000"/>
          <w:sz w:val="28"/>
        </w:rPr>
        <w:t>Область _________________________________ _____________________________</w:t>
      </w:r>
    </w:p>
    <w:p>
      <w:pPr>
        <w:spacing w:after="0"/>
        <w:ind w:left="0"/>
        <w:jc w:val="both"/>
      </w:pPr>
      <w:r>
        <w:rPr>
          <w:rFonts w:ascii="Times New Roman"/>
          <w:b w:val="false"/>
          <w:i w:val="false"/>
          <w:color w:val="000000"/>
          <w:sz w:val="28"/>
        </w:rPr>
        <w:t>город (район) ____________________ село: _________________________________</w:t>
      </w:r>
    </w:p>
    <w:p>
      <w:pPr>
        <w:spacing w:after="0"/>
        <w:ind w:left="0"/>
        <w:jc w:val="both"/>
      </w:pPr>
      <w:r>
        <w:rPr>
          <w:rFonts w:ascii="Times New Roman"/>
          <w:b w:val="false"/>
          <w:i w:val="false"/>
          <w:color w:val="000000"/>
          <w:sz w:val="28"/>
        </w:rPr>
        <w:t>улица (микрорайон) ________________________ дом _______ квартира _________</w:t>
      </w:r>
    </w:p>
    <w:p>
      <w:pPr>
        <w:spacing w:after="0"/>
        <w:ind w:left="0"/>
        <w:jc w:val="both"/>
      </w:pPr>
      <w:r>
        <w:rPr>
          <w:rFonts w:ascii="Times New Roman"/>
          <w:b w:val="false"/>
          <w:i w:val="false"/>
          <w:color w:val="000000"/>
          <w:sz w:val="28"/>
        </w:rPr>
        <w:t>Прошу принять дополнительные документы для изменения размера пособия многодетной семье.</w:t>
      </w:r>
    </w:p>
    <w:bookmarkStart w:name="z227" w:id="110"/>
    <w:p>
      <w:pPr>
        <w:spacing w:after="0"/>
        <w:ind w:left="0"/>
        <w:jc w:val="both"/>
      </w:pPr>
      <w:r>
        <w:rPr>
          <w:rFonts w:ascii="Times New Roman"/>
          <w:b w:val="false"/>
          <w:i w:val="false"/>
          <w:color w:val="000000"/>
          <w:sz w:val="28"/>
        </w:rPr>
        <w:t>
      Перечень документов, приложенных к заявлению:</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28" w:id="111"/>
      <w:r>
        <w:rPr>
          <w:rFonts w:ascii="Times New Roman"/>
          <w:b w:val="false"/>
          <w:i w:val="false"/>
          <w:color w:val="000000"/>
          <w:sz w:val="28"/>
        </w:rPr>
        <w:t>
      Даю согласие на сбор и обработку моих персональных данных, необходимых</w:t>
      </w:r>
    </w:p>
    <w:bookmarkEnd w:id="111"/>
    <w:p>
      <w:pPr>
        <w:spacing w:after="0"/>
        <w:ind w:left="0"/>
        <w:jc w:val="both"/>
      </w:pPr>
      <w:r>
        <w:rPr>
          <w:rFonts w:ascii="Times New Roman"/>
          <w:b w:val="false"/>
          <w:i w:val="false"/>
          <w:color w:val="000000"/>
          <w:sz w:val="28"/>
        </w:rPr>
        <w:t>для назначения выплаты.</w:t>
      </w:r>
    </w:p>
    <w:p>
      <w:pPr>
        <w:spacing w:after="0"/>
        <w:ind w:left="0"/>
        <w:jc w:val="both"/>
      </w:pPr>
      <w:r>
        <w:rPr>
          <w:rFonts w:ascii="Times New Roman"/>
          <w:b w:val="false"/>
          <w:i w:val="false"/>
          <w:color w:val="000000"/>
          <w:sz w:val="28"/>
        </w:rPr>
        <w:t>Контактные данные заявителя:</w:t>
      </w:r>
    </w:p>
    <w:p>
      <w:pPr>
        <w:spacing w:after="0"/>
        <w:ind w:left="0"/>
        <w:jc w:val="both"/>
      </w:pPr>
      <w:r>
        <w:rPr>
          <w:rFonts w:ascii="Times New Roman"/>
          <w:b w:val="false"/>
          <w:i w:val="false"/>
          <w:color w:val="000000"/>
          <w:sz w:val="28"/>
        </w:rPr>
        <w:t>телефон ____________ мобильный _____________ Е-маil ______________</w:t>
      </w:r>
    </w:p>
    <w:p>
      <w:pPr>
        <w:spacing w:after="0"/>
        <w:ind w:left="0"/>
        <w:jc w:val="both"/>
      </w:pPr>
      <w:r>
        <w:rPr>
          <w:rFonts w:ascii="Times New Roman"/>
          <w:b w:val="false"/>
          <w:i w:val="false"/>
          <w:color w:val="000000"/>
          <w:sz w:val="28"/>
        </w:rPr>
        <w:t>Дата подачи "____" __________ 20 ___ года</w:t>
      </w:r>
    </w:p>
    <w:p>
      <w:pPr>
        <w:spacing w:after="0"/>
        <w:ind w:left="0"/>
        <w:jc w:val="both"/>
      </w:pPr>
      <w:r>
        <w:rPr>
          <w:rFonts w:ascii="Times New Roman"/>
          <w:b w:val="false"/>
          <w:i w:val="false"/>
          <w:color w:val="000000"/>
          <w:sz w:val="28"/>
        </w:rPr>
        <w:t>Подпись заявителя ______________</w:t>
      </w:r>
    </w:p>
    <w:p>
      <w:pPr>
        <w:spacing w:after="0"/>
        <w:ind w:left="0"/>
        <w:jc w:val="both"/>
      </w:pPr>
      <w:r>
        <w:rPr>
          <w:rFonts w:ascii="Times New Roman"/>
          <w:b w:val="false"/>
          <w:i w:val="false"/>
          <w:color w:val="000000"/>
          <w:sz w:val="28"/>
        </w:rPr>
        <w:t>Заявление гражданин (ки) _________________________________________</w:t>
      </w:r>
    </w:p>
    <w:p>
      <w:pPr>
        <w:spacing w:after="0"/>
        <w:ind w:left="0"/>
        <w:jc w:val="both"/>
      </w:pPr>
      <w:r>
        <w:rPr>
          <w:rFonts w:ascii="Times New Roman"/>
          <w:b w:val="false"/>
          <w:i w:val="false"/>
          <w:color w:val="000000"/>
          <w:sz w:val="28"/>
        </w:rPr>
        <w:t xml:space="preserve"> (дата принятия заявления с документами)</w:t>
      </w:r>
    </w:p>
    <w:p>
      <w:pPr>
        <w:spacing w:after="0"/>
        <w:ind w:left="0"/>
        <w:jc w:val="both"/>
      </w:pPr>
      <w:r>
        <w:rPr>
          <w:rFonts w:ascii="Times New Roman"/>
          <w:b w:val="false"/>
          <w:i w:val="false"/>
          <w:color w:val="000000"/>
          <w:sz w:val="28"/>
        </w:rPr>
        <w:t>принято "______" _______________ 20 ___ года № ___________________</w:t>
      </w:r>
    </w:p>
    <w:p>
      <w:pPr>
        <w:spacing w:after="0"/>
        <w:ind w:left="0"/>
        <w:jc w:val="both"/>
      </w:pPr>
      <w:r>
        <w:rPr>
          <w:rFonts w:ascii="Times New Roman"/>
          <w:b w:val="false"/>
          <w:i w:val="false"/>
          <w:color w:val="000000"/>
          <w:sz w:val="28"/>
        </w:rPr>
        <w:t>Фамилия, имя, отчество (при его наличии) должность</w:t>
      </w:r>
    </w:p>
    <w:p>
      <w:pPr>
        <w:spacing w:after="0"/>
        <w:ind w:left="0"/>
        <w:jc w:val="both"/>
      </w:pPr>
      <w:r>
        <w:rPr>
          <w:rFonts w:ascii="Times New Roman"/>
          <w:b w:val="false"/>
          <w:i w:val="false"/>
          <w:color w:val="000000"/>
          <w:sz w:val="28"/>
        </w:rPr>
        <w:t>и подпись принявшего документы:</w:t>
      </w:r>
    </w:p>
    <w:p>
      <w:pPr>
        <w:spacing w:after="0"/>
        <w:ind w:left="0"/>
        <w:jc w:val="both"/>
      </w:pPr>
      <w:r>
        <w:rPr>
          <w:rFonts w:ascii="Times New Roman"/>
          <w:b w:val="false"/>
          <w:i w:val="false"/>
          <w:color w:val="000000"/>
          <w:sz w:val="28"/>
        </w:rPr>
        <w:t>_______________________________________________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Министр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2022 года № 470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назначения и выплаты</w:t>
            </w:r>
            <w:r>
              <w:br/>
            </w:r>
            <w:r>
              <w:rPr>
                <w:rFonts w:ascii="Times New Roman"/>
                <w:b w:val="false"/>
                <w:i w:val="false"/>
                <w:color w:val="000000"/>
                <w:sz w:val="20"/>
              </w:rPr>
              <w:t>государственных пособий</w:t>
            </w:r>
            <w:r>
              <w:br/>
            </w:r>
            <w:r>
              <w:rPr>
                <w:rFonts w:ascii="Times New Roman"/>
                <w:b w:val="false"/>
                <w:i w:val="false"/>
                <w:color w:val="000000"/>
                <w:sz w:val="20"/>
              </w:rPr>
              <w:t>семьям, имеющим 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2" w:id="112"/>
    <w:p>
      <w:pPr>
        <w:spacing w:after="0"/>
        <w:ind w:left="0"/>
        <w:jc w:val="left"/>
      </w:pPr>
      <w:r>
        <w:rPr>
          <w:rFonts w:ascii="Times New Roman"/>
          <w:b/>
          <w:i w:val="false"/>
          <w:color w:val="000000"/>
        </w:rPr>
        <w:t xml:space="preserve"> Заявление для назначения ежемесячного государственного пособия, назначаемого</w:t>
      </w:r>
      <w:r>
        <w:br/>
      </w:r>
      <w:r>
        <w:rPr>
          <w:rFonts w:ascii="Times New Roman"/>
          <w:b/>
          <w:i w:val="false"/>
          <w:color w:val="000000"/>
        </w:rPr>
        <w:t>и выплачиваемого матери или отцу, усыновителю (удочерителю), опекуну</w:t>
      </w:r>
      <w:r>
        <w:br/>
      </w:r>
      <w:r>
        <w:rPr>
          <w:rFonts w:ascii="Times New Roman"/>
          <w:b/>
          <w:i w:val="false"/>
          <w:color w:val="000000"/>
        </w:rPr>
        <w:t>(попечителю), воспитывающему ребенка с инвалидностью (детей с инвалидностью)</w:t>
      </w:r>
      <w:r>
        <w:br/>
      </w:r>
      <w:r>
        <w:rPr>
          <w:rFonts w:ascii="Times New Roman"/>
          <w:b/>
          <w:i w:val="false"/>
          <w:color w:val="000000"/>
        </w:rPr>
        <w:t>Республика Казахстан Департамент Комитета труда и социальной защиты</w:t>
      </w:r>
      <w:r>
        <w:br/>
      </w:r>
      <w:r>
        <w:rPr>
          <w:rFonts w:ascii="Times New Roman"/>
          <w:b/>
          <w:i w:val="false"/>
          <w:color w:val="000000"/>
        </w:rPr>
        <w:t>по __________ области (городу)</w:t>
      </w:r>
    </w:p>
    <w:bookmarkEnd w:id="112"/>
    <w:p>
      <w:pPr>
        <w:spacing w:after="0"/>
        <w:ind w:left="0"/>
        <w:jc w:val="both"/>
      </w:pPr>
      <w:bookmarkStart w:name="z233" w:id="113"/>
      <w:r>
        <w:rPr>
          <w:rFonts w:ascii="Times New Roman"/>
          <w:b w:val="false"/>
          <w:i w:val="false"/>
          <w:color w:val="000000"/>
          <w:sz w:val="28"/>
        </w:rPr>
        <w:t>
      Код отделения: ____________________________________________________</w:t>
      </w:r>
    </w:p>
    <w:bookmarkEnd w:id="113"/>
    <w:p>
      <w:pPr>
        <w:spacing w:after="0"/>
        <w:ind w:left="0"/>
        <w:jc w:val="both"/>
      </w:pPr>
      <w:r>
        <w:rPr>
          <w:rFonts w:ascii="Times New Roman"/>
          <w:b w:val="false"/>
          <w:i w:val="false"/>
          <w:color w:val="000000"/>
          <w:sz w:val="28"/>
        </w:rPr>
        <w:t>Сведения о заявителе (отметить галочкой):</w:t>
      </w:r>
    </w:p>
    <w:p>
      <w:pPr>
        <w:spacing w:after="0"/>
        <w:ind w:left="0"/>
        <w:jc w:val="both"/>
      </w:pPr>
      <w:r>
        <w:rPr>
          <w:rFonts w:ascii="Times New Roman"/>
          <w:b w:val="false"/>
          <w:i w:val="false"/>
          <w:color w:val="000000"/>
          <w:sz w:val="28"/>
        </w:rPr>
        <w:t>родитель ___________________ опекун (попечитель) ____________________</w:t>
      </w:r>
    </w:p>
    <w:p>
      <w:pPr>
        <w:spacing w:after="0"/>
        <w:ind w:left="0"/>
        <w:jc w:val="both"/>
      </w:pPr>
      <w:r>
        <w:rPr>
          <w:rFonts w:ascii="Times New Roman"/>
          <w:b w:val="false"/>
          <w:i w:val="false"/>
          <w:color w:val="000000"/>
          <w:sz w:val="28"/>
        </w:rPr>
        <w:t>Индивидуальный идентификационный номер:</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заявителя:</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Дата рождения: "____" ____________ _______ года</w:t>
      </w:r>
    </w:p>
    <w:p>
      <w:pPr>
        <w:spacing w:after="0"/>
        <w:ind w:left="0"/>
        <w:jc w:val="both"/>
      </w:pPr>
      <w:r>
        <w:rPr>
          <w:rFonts w:ascii="Times New Roman"/>
          <w:b w:val="false"/>
          <w:i w:val="false"/>
          <w:color w:val="000000"/>
          <w:sz w:val="28"/>
        </w:rPr>
        <w:t>Вид документа удостоверяющего личность: ____________________________</w:t>
      </w:r>
    </w:p>
    <w:p>
      <w:pPr>
        <w:spacing w:after="0"/>
        <w:ind w:left="0"/>
        <w:jc w:val="both"/>
      </w:pPr>
      <w:r>
        <w:rPr>
          <w:rFonts w:ascii="Times New Roman"/>
          <w:b w:val="false"/>
          <w:i w:val="false"/>
          <w:color w:val="000000"/>
          <w:sz w:val="28"/>
        </w:rPr>
        <w:t>Серия документа: _____ Номер документа: _________ Кем выдан: _________</w:t>
      </w:r>
    </w:p>
    <w:p>
      <w:pPr>
        <w:spacing w:after="0"/>
        <w:ind w:left="0"/>
        <w:jc w:val="both"/>
      </w:pPr>
      <w:r>
        <w:rPr>
          <w:rFonts w:ascii="Times New Roman"/>
          <w:b w:val="false"/>
          <w:i w:val="false"/>
          <w:color w:val="000000"/>
          <w:sz w:val="28"/>
        </w:rPr>
        <w:t>Дата выдачи: "___" ____________ ______ год</w:t>
      </w:r>
    </w:p>
    <w:p>
      <w:pPr>
        <w:spacing w:after="0"/>
        <w:ind w:left="0"/>
        <w:jc w:val="both"/>
      </w:pPr>
      <w:r>
        <w:rPr>
          <w:rFonts w:ascii="Times New Roman"/>
          <w:b w:val="false"/>
          <w:i w:val="false"/>
          <w:color w:val="000000"/>
          <w:sz w:val="28"/>
        </w:rPr>
        <w:t>Адрес постоянного места жительства: _________________________________</w:t>
      </w:r>
    </w:p>
    <w:p>
      <w:pPr>
        <w:spacing w:after="0"/>
        <w:ind w:left="0"/>
        <w:jc w:val="both"/>
      </w:pPr>
      <w:r>
        <w:rPr>
          <w:rFonts w:ascii="Times New Roman"/>
          <w:b w:val="false"/>
          <w:i w:val="false"/>
          <w:color w:val="000000"/>
          <w:sz w:val="28"/>
        </w:rPr>
        <w:t>Область _________________________ город (район) _____________________</w:t>
      </w:r>
    </w:p>
    <w:p>
      <w:pPr>
        <w:spacing w:after="0"/>
        <w:ind w:left="0"/>
        <w:jc w:val="both"/>
      </w:pPr>
      <w:r>
        <w:rPr>
          <w:rFonts w:ascii="Times New Roman"/>
          <w:b w:val="false"/>
          <w:i w:val="false"/>
          <w:color w:val="000000"/>
          <w:sz w:val="28"/>
        </w:rPr>
        <w:t>село: ______________________ улица (микрорайон) _____________________</w:t>
      </w:r>
    </w:p>
    <w:p>
      <w:pPr>
        <w:spacing w:after="0"/>
        <w:ind w:left="0"/>
        <w:jc w:val="both"/>
      </w:pPr>
      <w:r>
        <w:rPr>
          <w:rFonts w:ascii="Times New Roman"/>
          <w:b w:val="false"/>
          <w:i w:val="false"/>
          <w:color w:val="000000"/>
          <w:sz w:val="28"/>
        </w:rPr>
        <w:t>дом _____ квартира _________</w:t>
      </w:r>
    </w:p>
    <w:p>
      <w:pPr>
        <w:spacing w:after="0"/>
        <w:ind w:left="0"/>
        <w:jc w:val="both"/>
      </w:pPr>
      <w:r>
        <w:rPr>
          <w:rFonts w:ascii="Times New Roman"/>
          <w:b w:val="false"/>
          <w:i w:val="false"/>
          <w:color w:val="000000"/>
          <w:sz w:val="28"/>
        </w:rPr>
        <w:t>Сведения о ребенке, на которого назначается пособие воспитывающего ребенка</w:t>
      </w:r>
    </w:p>
    <w:p>
      <w:pPr>
        <w:spacing w:after="0"/>
        <w:ind w:left="0"/>
        <w:jc w:val="both"/>
      </w:pPr>
      <w:r>
        <w:rPr>
          <w:rFonts w:ascii="Times New Roman"/>
          <w:b w:val="false"/>
          <w:i w:val="false"/>
          <w:color w:val="000000"/>
          <w:sz w:val="28"/>
        </w:rPr>
        <w:t>с инвалидностью 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ребенка:</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ребенка</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Дата рождения ребенка с инвалидностью: "______" __________ _______ года</w:t>
      </w:r>
    </w:p>
    <w:p>
      <w:pPr>
        <w:spacing w:after="0"/>
        <w:ind w:left="0"/>
        <w:jc w:val="both"/>
      </w:pPr>
      <w:r>
        <w:rPr>
          <w:rFonts w:ascii="Times New Roman"/>
          <w:b w:val="false"/>
          <w:i w:val="false"/>
          <w:color w:val="000000"/>
          <w:sz w:val="28"/>
        </w:rPr>
        <w:t>Адрес постоянного места жительства: __________________________________</w:t>
      </w:r>
    </w:p>
    <w:p>
      <w:pPr>
        <w:spacing w:after="0"/>
        <w:ind w:left="0"/>
        <w:jc w:val="both"/>
      </w:pPr>
      <w:r>
        <w:rPr>
          <w:rFonts w:ascii="Times New Roman"/>
          <w:b w:val="false"/>
          <w:i w:val="false"/>
          <w:color w:val="000000"/>
          <w:sz w:val="28"/>
        </w:rPr>
        <w:t>Область ____________ ________________ город (район) __________________</w:t>
      </w:r>
    </w:p>
    <w:p>
      <w:pPr>
        <w:spacing w:after="0"/>
        <w:ind w:left="0"/>
        <w:jc w:val="both"/>
      </w:pPr>
      <w:r>
        <w:rPr>
          <w:rFonts w:ascii="Times New Roman"/>
          <w:b w:val="false"/>
          <w:i w:val="false"/>
          <w:color w:val="000000"/>
          <w:sz w:val="28"/>
        </w:rPr>
        <w:t>село__________________________________________ улица (микрорайон)</w:t>
      </w:r>
    </w:p>
    <w:p>
      <w:pPr>
        <w:spacing w:after="0"/>
        <w:ind w:left="0"/>
        <w:jc w:val="both"/>
      </w:pPr>
      <w:r>
        <w:rPr>
          <w:rFonts w:ascii="Times New Roman"/>
          <w:b w:val="false"/>
          <w:i w:val="false"/>
          <w:color w:val="000000"/>
          <w:sz w:val="28"/>
        </w:rPr>
        <w:t>_____________дом____________ квартира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99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69900" cy="4572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w:t>
            </w:r>
          </w:p>
          <w:p>
            <w:pPr>
              <w:spacing w:after="20"/>
              <w:ind w:left="20"/>
              <w:jc w:val="both"/>
            </w:pPr>
            <w:r>
              <w:rPr>
                <w:rFonts w:ascii="Times New Roman"/>
                <w:b w:val="false"/>
                <w:i w:val="false"/>
                <w:color w:val="000000"/>
                <w:sz w:val="20"/>
              </w:rPr>
              <w:t>Наименование банка_____________________________</w:t>
            </w:r>
          </w:p>
          <w:p>
            <w:pPr>
              <w:spacing w:after="20"/>
              <w:ind w:left="20"/>
              <w:jc w:val="both"/>
            </w:pPr>
            <w:r>
              <w:rPr>
                <w:rFonts w:ascii="Times New Roman"/>
                <w:b w:val="false"/>
                <w:i w:val="false"/>
                <w:color w:val="000000"/>
                <w:sz w:val="20"/>
              </w:rPr>
              <w:t>Банковский счет</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Тип счета: текущий 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99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69900" cy="4572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кошелек электронных денег _________________________</w:t>
            </w:r>
          </w:p>
        </w:tc>
      </w:tr>
    </w:tbl>
    <w:p>
      <w:pPr>
        <w:spacing w:after="0"/>
        <w:ind w:left="0"/>
        <w:jc w:val="both"/>
      </w:pPr>
      <w:bookmarkStart w:name="z234" w:id="114"/>
      <w:r>
        <w:rPr>
          <w:rFonts w:ascii="Times New Roman"/>
          <w:b w:val="false"/>
          <w:i w:val="false"/>
          <w:color w:val="000000"/>
          <w:sz w:val="28"/>
        </w:rPr>
        <w:t>
      Прошу назначить мне пособие воспитывающему ребенка с инвалидностью.</w:t>
      </w:r>
    </w:p>
    <w:bookmarkEnd w:id="114"/>
    <w:p>
      <w:pPr>
        <w:spacing w:after="0"/>
        <w:ind w:left="0"/>
        <w:jc w:val="both"/>
      </w:pPr>
      <w:r>
        <w:rPr>
          <w:rFonts w:ascii="Times New Roman"/>
          <w:b w:val="false"/>
          <w:i w:val="false"/>
          <w:color w:val="000000"/>
          <w:sz w:val="28"/>
        </w:rPr>
        <w:t>Даю согласие на сбор и обработку моих персональных данных, необходимых для назначения пособия воспитывающему ребенка с инвалидностью.</w:t>
      </w:r>
    </w:p>
    <w:p>
      <w:pPr>
        <w:spacing w:after="0"/>
        <w:ind w:left="0"/>
        <w:jc w:val="both"/>
      </w:pPr>
      <w:r>
        <w:rPr>
          <w:rFonts w:ascii="Times New Roman"/>
          <w:b w:val="false"/>
          <w:i w:val="false"/>
          <w:color w:val="000000"/>
          <w:sz w:val="28"/>
        </w:rPr>
        <w:t>Даю согласие на получение уведомлений о принятии решения о назначении (отказе в назначении) пособия воспитывающему ребенка с инвалидностью путем отправления на мобильный телефон смс-оповещения.</w:t>
      </w:r>
    </w:p>
    <w:p>
      <w:pPr>
        <w:spacing w:after="0"/>
        <w:ind w:left="0"/>
        <w:jc w:val="both"/>
      </w:pPr>
      <w:r>
        <w:rPr>
          <w:rFonts w:ascii="Times New Roman"/>
          <w:b w:val="false"/>
          <w:i w:val="false"/>
          <w:color w:val="000000"/>
          <w:sz w:val="28"/>
        </w:rPr>
        <w:t>Уведомлен(а) о необходимости сообщения в течение десяти рабочих дней обо всех изменениях, влекущих прекращение, приостановление, изменение размера выплачиваемого пособия, а также об изменении местожительства (в том числе выезд за пределы Республики Казахстан), анкетных данных, банковских реквизитов в отделение Государственной корпорации.</w:t>
      </w:r>
    </w:p>
    <w:p>
      <w:pPr>
        <w:spacing w:after="0"/>
        <w:ind w:left="0"/>
        <w:jc w:val="both"/>
      </w:pPr>
      <w:r>
        <w:rPr>
          <w:rFonts w:ascii="Times New Roman"/>
          <w:b w:val="false"/>
          <w:i w:val="false"/>
          <w:color w:val="000000"/>
          <w:sz w:val="28"/>
        </w:rPr>
        <w:t>Уведомлен (а) о возможности открытия отдельного банковского счета или электронного кошелька электронных денег для зачисления пособий и (или) социальных выплат, выплачиваемых из государственного бюджета и (или) Государственного фонда социального страхования, а также о том, что на деньги, находящиеся на таком счете, в том числе на электронные деньги на электронных кошельках электронных денег не допускается обращение взыскания третьими лицами.</w:t>
      </w:r>
    </w:p>
    <w:p>
      <w:pPr>
        <w:spacing w:after="0"/>
        <w:ind w:left="0"/>
        <w:jc w:val="both"/>
      </w:pPr>
      <w:r>
        <w:rPr>
          <w:rFonts w:ascii="Times New Roman"/>
          <w:b w:val="false"/>
          <w:i w:val="false"/>
          <w:color w:val="000000"/>
          <w:sz w:val="28"/>
        </w:rPr>
        <w:t>Настоящим подтверждаю подлинность представленных в отделение Государственной корпорации документов.</w:t>
      </w:r>
    </w:p>
    <w:bookmarkStart w:name="z235" w:id="115"/>
    <w:p>
      <w:pPr>
        <w:spacing w:after="0"/>
        <w:ind w:left="0"/>
        <w:jc w:val="both"/>
      </w:pPr>
      <w:r>
        <w:rPr>
          <w:rFonts w:ascii="Times New Roman"/>
          <w:b w:val="false"/>
          <w:i w:val="false"/>
          <w:color w:val="000000"/>
          <w:sz w:val="28"/>
        </w:rPr>
        <w:t>
      Перечень документов приложенных к заявлению:</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36" w:id="116"/>
      <w:r>
        <w:rPr>
          <w:rFonts w:ascii="Times New Roman"/>
          <w:b w:val="false"/>
          <w:i w:val="false"/>
          <w:color w:val="000000"/>
          <w:sz w:val="28"/>
        </w:rPr>
        <w:t>
      Контактные данные заявителя:</w:t>
      </w:r>
    </w:p>
    <w:bookmarkEnd w:id="116"/>
    <w:p>
      <w:pPr>
        <w:spacing w:after="0"/>
        <w:ind w:left="0"/>
        <w:jc w:val="both"/>
      </w:pPr>
      <w:r>
        <w:rPr>
          <w:rFonts w:ascii="Times New Roman"/>
          <w:b w:val="false"/>
          <w:i w:val="false"/>
          <w:color w:val="000000"/>
          <w:sz w:val="28"/>
        </w:rPr>
        <w:t>телефон ___________ мобильный _______________ Е-маil ____________</w:t>
      </w:r>
    </w:p>
    <w:p>
      <w:pPr>
        <w:spacing w:after="0"/>
        <w:ind w:left="0"/>
        <w:jc w:val="both"/>
      </w:pPr>
      <w:r>
        <w:rPr>
          <w:rFonts w:ascii="Times New Roman"/>
          <w:b w:val="false"/>
          <w:i w:val="false"/>
          <w:color w:val="000000"/>
          <w:sz w:val="28"/>
        </w:rPr>
        <w:t>Подпись заявителя _______________</w:t>
      </w:r>
    </w:p>
    <w:p>
      <w:pPr>
        <w:spacing w:after="0"/>
        <w:ind w:left="0"/>
        <w:jc w:val="both"/>
      </w:pPr>
      <w:r>
        <w:rPr>
          <w:rFonts w:ascii="Times New Roman"/>
          <w:b w:val="false"/>
          <w:i w:val="false"/>
          <w:color w:val="000000"/>
          <w:sz w:val="28"/>
        </w:rPr>
        <w:t>Заявление принято "_____" ___________ 20__год №___________________</w:t>
      </w:r>
    </w:p>
    <w:p>
      <w:pPr>
        <w:spacing w:after="0"/>
        <w:ind w:left="0"/>
        <w:jc w:val="both"/>
      </w:pPr>
      <w:r>
        <w:rPr>
          <w:rFonts w:ascii="Times New Roman"/>
          <w:b w:val="false"/>
          <w:i w:val="false"/>
          <w:color w:val="000000"/>
          <w:sz w:val="28"/>
        </w:rPr>
        <w:t>Фамилия, имя, отчество (при его наличии), должность</w:t>
      </w:r>
    </w:p>
    <w:p>
      <w:pPr>
        <w:spacing w:after="0"/>
        <w:ind w:left="0"/>
        <w:jc w:val="both"/>
      </w:pPr>
      <w:r>
        <w:rPr>
          <w:rFonts w:ascii="Times New Roman"/>
          <w:b w:val="false"/>
          <w:i w:val="false"/>
          <w:color w:val="000000"/>
          <w:sz w:val="28"/>
        </w:rPr>
        <w:t>и подпись лица принявшего документы</w:t>
      </w:r>
    </w:p>
    <w:p>
      <w:pPr>
        <w:spacing w:after="0"/>
        <w:ind w:left="0"/>
        <w:jc w:val="both"/>
      </w:pPr>
      <w:r>
        <w:rPr>
          <w:rFonts w:ascii="Times New Roman"/>
          <w:b w:val="false"/>
          <w:i w:val="false"/>
          <w:color w:val="000000"/>
          <w:sz w:val="28"/>
        </w:rPr>
        <w:t>_________________________________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Министр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2022 года № 470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 к Правилам</w:t>
            </w:r>
            <w:r>
              <w:br/>
            </w:r>
            <w:r>
              <w:rPr>
                <w:rFonts w:ascii="Times New Roman"/>
                <w:b w:val="false"/>
                <w:i w:val="false"/>
                <w:color w:val="000000"/>
                <w:sz w:val="20"/>
              </w:rPr>
              <w:t>назначения и выплаты</w:t>
            </w:r>
            <w:r>
              <w:br/>
            </w:r>
            <w:r>
              <w:rPr>
                <w:rFonts w:ascii="Times New Roman"/>
                <w:b w:val="false"/>
                <w:i w:val="false"/>
                <w:color w:val="000000"/>
                <w:sz w:val="20"/>
              </w:rPr>
              <w:t>государственных пособий</w:t>
            </w:r>
            <w:r>
              <w:br/>
            </w:r>
            <w:r>
              <w:rPr>
                <w:rFonts w:ascii="Times New Roman"/>
                <w:b w:val="false"/>
                <w:i w:val="false"/>
                <w:color w:val="000000"/>
                <w:sz w:val="20"/>
              </w:rPr>
              <w:t>семьям, имеющим детей</w:t>
            </w:r>
          </w:p>
        </w:tc>
      </w:tr>
    </w:tbl>
    <w:bookmarkStart w:name="z239" w:id="117"/>
    <w:p>
      <w:pPr>
        <w:spacing w:after="0"/>
        <w:ind w:left="0"/>
        <w:jc w:val="left"/>
      </w:pPr>
      <w:r>
        <w:rPr>
          <w:rFonts w:ascii="Times New Roman"/>
          <w:b/>
          <w:i w:val="false"/>
          <w:color w:val="000000"/>
        </w:rPr>
        <w:t xml:space="preserve"> Перечень основных требований к оказанию</w:t>
      </w:r>
      <w:r>
        <w:br/>
      </w:r>
      <w:r>
        <w:rPr>
          <w:rFonts w:ascii="Times New Roman"/>
          <w:b/>
          <w:i w:val="false"/>
          <w:color w:val="000000"/>
        </w:rPr>
        <w:t>"Назначение пособия матери или отцу, усыновителю (удочерителю), опекуну</w:t>
      </w:r>
      <w:r>
        <w:br/>
      </w:r>
      <w:r>
        <w:rPr>
          <w:rFonts w:ascii="Times New Roman"/>
          <w:b/>
          <w:i w:val="false"/>
          <w:color w:val="000000"/>
        </w:rPr>
        <w:t>(попечителю), воспитывающему ребенка с инвалидностью"</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и социальной защиты Министерства труда и социальной защиты населения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некоммерческое акционерное общество "Государственная корпорация "Правительство для граждан" (далее – Государственная корпорация);</w:t>
            </w:r>
          </w:p>
          <w:p>
            <w:pPr>
              <w:spacing w:after="20"/>
              <w:ind w:left="20"/>
              <w:jc w:val="both"/>
            </w:pPr>
            <w:r>
              <w:rPr>
                <w:rFonts w:ascii="Times New Roman"/>
                <w:b w:val="false"/>
                <w:i w:val="false"/>
                <w:color w:val="000000"/>
                <w:sz w:val="20"/>
              </w:rPr>
              <w:t>
2) территориальные подразделения Комитета труда и социальной защиты Министерства труда и социальной защиты населения Республики Казахстан (далее – услугодатель);</w:t>
            </w:r>
          </w:p>
          <w:p>
            <w:pPr>
              <w:spacing w:after="20"/>
              <w:ind w:left="20"/>
              <w:jc w:val="both"/>
            </w:pPr>
            <w:r>
              <w:rPr>
                <w:rFonts w:ascii="Times New Roman"/>
                <w:b w:val="false"/>
                <w:i w:val="false"/>
                <w:color w:val="000000"/>
                <w:sz w:val="20"/>
              </w:rPr>
              <w:t>
3) веб-портал "электронного правительства" www.egov.kz (далее – портал);</w:t>
            </w:r>
          </w:p>
          <w:p>
            <w:pPr>
              <w:spacing w:after="20"/>
              <w:ind w:left="20"/>
              <w:jc w:val="both"/>
            </w:pPr>
            <w:r>
              <w:rPr>
                <w:rFonts w:ascii="Times New Roman"/>
                <w:b w:val="false"/>
                <w:i w:val="false"/>
                <w:color w:val="000000"/>
                <w:sz w:val="20"/>
              </w:rPr>
              <w:t>
4) абонентское устройство сотовой связи.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p>
            <w:pPr>
              <w:spacing w:after="20"/>
              <w:ind w:left="20"/>
              <w:jc w:val="both"/>
            </w:pPr>
            <w:r>
              <w:rPr>
                <w:rFonts w:ascii="Times New Roman"/>
                <w:b w:val="false"/>
                <w:i w:val="false"/>
                <w:color w:val="000000"/>
                <w:sz w:val="20"/>
              </w:rPr>
              <w:t>
1) при обращении в Государственную корпорацию, услугодателю, на портал или через проактивную услугу – 7 (семь) рабочих дней.</w:t>
            </w:r>
          </w:p>
          <w:p>
            <w:pPr>
              <w:spacing w:after="20"/>
              <w:ind w:left="20"/>
              <w:jc w:val="both"/>
            </w:pPr>
            <w:r>
              <w:rPr>
                <w:rFonts w:ascii="Times New Roman"/>
                <w:b w:val="false"/>
                <w:i w:val="false"/>
                <w:color w:val="000000"/>
                <w:sz w:val="20"/>
              </w:rPr>
              <w:t>
При обращении в Государственную корпорацию, день приема документов не входит в срок оказания государственной услуги, при этом результат оказания государственной услуги услугодателем предоставляется в Государственную корпорацию, не позднее, чем за сутки до истечения срока оказания государственной услуги.</w:t>
            </w:r>
          </w:p>
          <w:p>
            <w:pPr>
              <w:spacing w:after="20"/>
              <w:ind w:left="20"/>
              <w:jc w:val="both"/>
            </w:pPr>
            <w:r>
              <w:rPr>
                <w:rFonts w:ascii="Times New Roman"/>
                <w:b w:val="false"/>
                <w:i w:val="false"/>
                <w:color w:val="000000"/>
                <w:sz w:val="20"/>
              </w:rPr>
              <w:t>
Срок оказания государственной услуги продлевается в случаях необходимости дооформления материалов дела по мере необходимости для дополнения недостающего (их) документа (ов) – на срок 30 (тридцать) календарных дней, при этом, если документы дооформлены, государственная услуга оказывается в течение 7 (семи) рабочих дней со дня предоставления дополнительного (ых) документа (ов) в Государственную корпорацию.</w:t>
            </w:r>
          </w:p>
          <w:p>
            <w:pPr>
              <w:spacing w:after="20"/>
              <w:ind w:left="20"/>
              <w:jc w:val="both"/>
            </w:pPr>
            <w:r>
              <w:rPr>
                <w:rFonts w:ascii="Times New Roman"/>
                <w:b w:val="false"/>
                <w:i w:val="false"/>
                <w:color w:val="000000"/>
                <w:sz w:val="20"/>
              </w:rPr>
              <w:t>
Государственная корпорация уведомляет заявителя о необходимости представления дополнительных документов в течение 5 (пяти) рабочих дней;</w:t>
            </w:r>
          </w:p>
          <w:p>
            <w:pPr>
              <w:spacing w:after="20"/>
              <w:ind w:left="20"/>
              <w:jc w:val="both"/>
            </w:pPr>
            <w:r>
              <w:rPr>
                <w:rFonts w:ascii="Times New Roman"/>
                <w:b w:val="false"/>
                <w:i w:val="false"/>
                <w:color w:val="000000"/>
                <w:sz w:val="20"/>
              </w:rPr>
              <w:t>
2) максимально допустимое время ожидания для сдачи пакета документов в Государственную корпорацию – 15 минут;</w:t>
            </w:r>
          </w:p>
          <w:p>
            <w:pPr>
              <w:spacing w:after="20"/>
              <w:ind w:left="20"/>
              <w:jc w:val="both"/>
            </w:pPr>
            <w:r>
              <w:rPr>
                <w:rFonts w:ascii="Times New Roman"/>
                <w:b w:val="false"/>
                <w:i w:val="false"/>
                <w:color w:val="000000"/>
                <w:sz w:val="20"/>
              </w:rPr>
              <w:t>
3) максимально допустимое время обслуживания в Государственной корпорации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частично автоматизированная)/бумажная/ проактивная/ оказываемая по принципу "одного заявления"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назначении пособия. На портале уведомление о назначении пособий, а также информация о назначении пособий направляется в "личный кабинет" услугополучателя в форме электронного документа, удостоверенного ЭЦП уполномоченного лица услугодателя. Государственная корпорация информирует услугополучателя о принятом решении посредством передачи sms-оповещения на мобильный телефон услугополучателя.</w:t>
            </w:r>
          </w:p>
          <w:p>
            <w:pPr>
              <w:spacing w:after="20"/>
              <w:ind w:left="20"/>
              <w:jc w:val="both"/>
            </w:pPr>
            <w:r>
              <w:rPr>
                <w:rFonts w:ascii="Times New Roman"/>
                <w:b w:val="false"/>
                <w:i w:val="false"/>
                <w:color w:val="000000"/>
                <w:sz w:val="20"/>
              </w:rPr>
              <w:t>
В случае оказания услуги через проактивную услугу результат оказания услуги предоставляется посредством sms-оповещения на мобильный телефон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xml:space="preserve">
2) Услугодателя – с понедельника по пятницу включительно с 9.00 до 18.30 часов, с перерывом на обед с 13.00 до 14.30 часов, кроме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p>
            <w:pPr>
              <w:spacing w:after="20"/>
              <w:ind w:left="20"/>
              <w:jc w:val="both"/>
            </w:pPr>
            <w:r>
              <w:rPr>
                <w:rFonts w:ascii="Times New Roman"/>
                <w:b w:val="false"/>
                <w:i w:val="false"/>
                <w:color w:val="000000"/>
                <w:sz w:val="20"/>
              </w:rPr>
              <w:t>
График приема заявления и выдачи результата оказания государственной услуги с 9.00 часов до 17.30 часов с перерывом на обед с 13.00 часов до 14.30 часов.</w:t>
            </w:r>
          </w:p>
          <w:p>
            <w:pPr>
              <w:spacing w:after="20"/>
              <w:ind w:left="20"/>
              <w:jc w:val="both"/>
            </w:pPr>
            <w:r>
              <w:rPr>
                <w:rFonts w:ascii="Times New Roman"/>
                <w:b w:val="false"/>
                <w:i w:val="false"/>
                <w:color w:val="000000"/>
                <w:sz w:val="20"/>
              </w:rPr>
              <w:t>
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xml:space="preserve">
3)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1) Министерства – www.enbek.gov.kz, раздел "Государственные услуги";</w:t>
            </w:r>
          </w:p>
          <w:p>
            <w:pPr>
              <w:spacing w:after="20"/>
              <w:ind w:left="20"/>
              <w:jc w:val="both"/>
            </w:pPr>
            <w:r>
              <w:rPr>
                <w:rFonts w:ascii="Times New Roman"/>
                <w:b w:val="false"/>
                <w:i w:val="false"/>
                <w:color w:val="000000"/>
                <w:sz w:val="20"/>
              </w:rPr>
              <w:t>
2) Государственной корпорации –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обращении в Государственную корпорацию для оказания государственной услуги услугополучатель (или его представитель по доверенности, удостоверенной нотариусом или должностным лицом, совершающим нотариальные действия) предоставляет заявление для назначения пособия воспитывающему ребенка с инвалидностью по форме согласно приложению 5 к Правилам назначения и выплаты государственных пособий семьям, имеющим детей,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319 (далее – Правила) и следующие документы:</w:t>
            </w:r>
          </w:p>
          <w:p>
            <w:pPr>
              <w:spacing w:after="20"/>
              <w:ind w:left="20"/>
              <w:jc w:val="both"/>
            </w:pPr>
            <w:r>
              <w:rPr>
                <w:rFonts w:ascii="Times New Roman"/>
                <w:b w:val="false"/>
                <w:i w:val="false"/>
                <w:color w:val="000000"/>
                <w:sz w:val="20"/>
              </w:rPr>
              <w:t>
в Государственную корпорацию:</w:t>
            </w:r>
          </w:p>
          <w:p>
            <w:pPr>
              <w:spacing w:after="20"/>
              <w:ind w:left="20"/>
              <w:jc w:val="both"/>
            </w:pPr>
            <w:r>
              <w:rPr>
                <w:rFonts w:ascii="Times New Roman"/>
                <w:b w:val="false"/>
                <w:i w:val="false"/>
                <w:color w:val="000000"/>
                <w:sz w:val="20"/>
              </w:rPr>
              <w:t xml:space="preserve">
1) документ, удостоверяющий личность заявителя либо электронный документ из сервиса цифровых документов (для идентификации личности). </w:t>
            </w:r>
          </w:p>
          <w:p>
            <w:pPr>
              <w:spacing w:after="20"/>
              <w:ind w:left="20"/>
              <w:jc w:val="both"/>
            </w:pPr>
            <w:r>
              <w:rPr>
                <w:rFonts w:ascii="Times New Roman"/>
                <w:b w:val="false"/>
                <w:i w:val="false"/>
                <w:color w:val="000000"/>
                <w:sz w:val="20"/>
              </w:rPr>
              <w:t>
В случае обращения за назначением пособия воспитывающему ребенка с инвалидностью лиц, имеющих статус кандаса, предоставляется удостоверение кандаса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2) свидетельство (свидетельства) о рождении ребенка (детей)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в случае расхождения данных заявителя с данными в свидетельстве о рождении ребенка – свидетельство о заключении, расторжении брака (супружества) либо электронный документ из сервиса цифровых документов;</w:t>
            </w:r>
          </w:p>
          <w:p>
            <w:pPr>
              <w:spacing w:after="20"/>
              <w:ind w:left="20"/>
              <w:jc w:val="both"/>
            </w:pPr>
            <w:r>
              <w:rPr>
                <w:rFonts w:ascii="Times New Roman"/>
                <w:b w:val="false"/>
                <w:i w:val="false"/>
                <w:color w:val="000000"/>
                <w:sz w:val="20"/>
              </w:rPr>
              <w:t>
в случае установления опеки (попечительства) над ребенком или усыновления (удочерения) – документ, подтверждающий установление опеки (попечительства) над ребенком или сведение об усыновлении (удочерении) из актовой записи о рождении;</w:t>
            </w:r>
          </w:p>
          <w:p>
            <w:pPr>
              <w:spacing w:after="20"/>
              <w:ind w:left="20"/>
              <w:jc w:val="both"/>
            </w:pPr>
            <w:r>
              <w:rPr>
                <w:rFonts w:ascii="Times New Roman"/>
                <w:b w:val="false"/>
                <w:i w:val="false"/>
                <w:color w:val="000000"/>
                <w:sz w:val="20"/>
              </w:rPr>
              <w:t>
3) справка об инвалидности ребенка.</w:t>
            </w:r>
          </w:p>
          <w:p>
            <w:pPr>
              <w:spacing w:after="20"/>
              <w:ind w:left="20"/>
              <w:jc w:val="both"/>
            </w:pPr>
            <w:r>
              <w:rPr>
                <w:rFonts w:ascii="Times New Roman"/>
                <w:b w:val="false"/>
                <w:i w:val="false"/>
                <w:color w:val="000000"/>
                <w:sz w:val="20"/>
              </w:rPr>
              <w:t xml:space="preserve">
Для жителей города Байконыр – справка отдела по учету и регистрации граждан жилищного хозяйства города Байконыр. Для назначения пособия воспитывающему ребенка с инвалидностью представление свидетельства о рождении ребенка (детей) либо выписки из актовой записи о рождении, свидетельства о заключении, расторжении брака (супружества), за исключением сведений о заключении брака (супружества), зарегистрированных за пределами Республики Казахстан, справки об инвалидности ребенка, а также документа, подтверждающего установление опеки (попечительства) над ребенком или сведения об усыновлении (удочерении) из актовой записи о рождении, сведения о номере банковского счета не требуется при подтверждении информации, содержащейся в указанных документах, в соответствии с запросами в информационные системы государственных органов и (или) организации согласно </w:t>
            </w:r>
            <w:r>
              <w:rPr>
                <w:rFonts w:ascii="Times New Roman"/>
                <w:b w:val="false"/>
                <w:i w:val="false"/>
                <w:color w:val="000000"/>
                <w:sz w:val="20"/>
              </w:rPr>
              <w:t>приложению 10</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на портал:</w:t>
            </w:r>
          </w:p>
          <w:p>
            <w:pPr>
              <w:spacing w:after="20"/>
              <w:ind w:left="20"/>
              <w:jc w:val="both"/>
            </w:pPr>
            <w:r>
              <w:rPr>
                <w:rFonts w:ascii="Times New Roman"/>
                <w:b w:val="false"/>
                <w:i w:val="false"/>
                <w:color w:val="000000"/>
                <w:sz w:val="20"/>
              </w:rPr>
              <w:t xml:space="preserve">
для назначения пособия – заявление на назначение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 с инвалидностью через веб-портал "электронного правительства" в форме электронного документа, удостоверенного ЭЦП услугополучателя, по форме согласно </w:t>
            </w:r>
            <w:r>
              <w:rPr>
                <w:rFonts w:ascii="Times New Roman"/>
                <w:b w:val="false"/>
                <w:i w:val="false"/>
                <w:color w:val="000000"/>
                <w:sz w:val="20"/>
              </w:rPr>
              <w:t>приложению 12</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через проактивную услугу:</w:t>
            </w:r>
          </w:p>
          <w:p>
            <w:pPr>
              <w:spacing w:after="20"/>
              <w:ind w:left="20"/>
              <w:jc w:val="both"/>
            </w:pPr>
            <w:r>
              <w:rPr>
                <w:rFonts w:ascii="Times New Roman"/>
                <w:b w:val="false"/>
                <w:i w:val="false"/>
                <w:color w:val="000000"/>
                <w:sz w:val="20"/>
              </w:rPr>
              <w:t>
для назначения пособия – согласие услугополучателя на оказание проактивной услуги, а также подтверждение или предоставление номера банковского счета посредством абонентского устройства сотовой связи услугополучателя.</w:t>
            </w:r>
          </w:p>
          <w:p>
            <w:pPr>
              <w:spacing w:after="20"/>
              <w:ind w:left="20"/>
              <w:jc w:val="both"/>
            </w:pPr>
            <w:r>
              <w:rPr>
                <w:rFonts w:ascii="Times New Roman"/>
                <w:b w:val="false"/>
                <w:i w:val="false"/>
                <w:color w:val="000000"/>
                <w:sz w:val="20"/>
              </w:rPr>
              <w:t xml:space="preserve">
Сведения документа, удостоверяющего личность заявителя, свидетельства (свидетельства) о рождении ребенка (детей) или выписка из актовой записи о рождении, или справка о регистрации акта гражданского состояния, выданные органами записи актов гражданского состояния, справки об инвалидности ребенка, свидетельства о заключении (расторжении) брака (супружества), документа, подтверждающего установление опеки (попечительства) над ребенком или сведения об усыновлении (удочерении) из актовой записи о рождении, сведения о регистрации по месту жительства, сведения о номере банковского счета, указанных в электронном заявлении заявителя получает из соответствующих государственных информационных в соответствии с запросами в информационные системы государственных органов и (или) организаций согласно </w:t>
            </w:r>
            <w:r>
              <w:rPr>
                <w:rFonts w:ascii="Times New Roman"/>
                <w:b w:val="false"/>
                <w:i w:val="false"/>
                <w:color w:val="000000"/>
                <w:sz w:val="20"/>
              </w:rPr>
              <w:t>приложению 2</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 Правилами.</w:t>
            </w:r>
          </w:p>
          <w:p>
            <w:pPr>
              <w:spacing w:after="20"/>
              <w:ind w:left="20"/>
              <w:jc w:val="both"/>
            </w:pPr>
            <w:r>
              <w:rPr>
                <w:rFonts w:ascii="Times New Roman"/>
                <w:b w:val="false"/>
                <w:i w:val="false"/>
                <w:color w:val="000000"/>
                <w:sz w:val="20"/>
              </w:rPr>
              <w:t xml:space="preserve">
При получении сведений из информационной системы уполномоченного государственного органа, подтверждающих факт назначения, выплаты или подачи заявления на назначение пособий заявителю вручается расписка об отказе в приеме заявления по форме согласно </w:t>
            </w:r>
            <w:r>
              <w:rPr>
                <w:rFonts w:ascii="Times New Roman"/>
                <w:b w:val="false"/>
                <w:i w:val="false"/>
                <w:color w:val="000000"/>
                <w:sz w:val="20"/>
              </w:rPr>
              <w:t>приложению 9</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xml:space="preserve">
В случае представления заявителем неполного пакета документов и (или) документов с истекшим сроком действия заявителю выдается расписка об отказе в приеме заявления на назначение пособий по форме согласно </w:t>
            </w:r>
            <w:r>
              <w:rPr>
                <w:rFonts w:ascii="Times New Roman"/>
                <w:b w:val="false"/>
                <w:i w:val="false"/>
                <w:color w:val="000000"/>
                <w:sz w:val="20"/>
              </w:rPr>
              <w:t>приложению 10</w:t>
            </w:r>
            <w:r>
              <w:rPr>
                <w:rFonts w:ascii="Times New Roman"/>
                <w:b w:val="false"/>
                <w:i w:val="false"/>
                <w:color w:val="000000"/>
                <w:sz w:val="20"/>
              </w:rPr>
              <w:t xml:space="preserve"> к Правилам.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Адреса мест оказания государственной услуги размещены на интернет-ресурсах: </w:t>
            </w:r>
          </w:p>
          <w:p>
            <w:pPr>
              <w:spacing w:after="20"/>
              <w:ind w:left="20"/>
              <w:jc w:val="both"/>
            </w:pPr>
            <w:r>
              <w:rPr>
                <w:rFonts w:ascii="Times New Roman"/>
                <w:b w:val="false"/>
                <w:i w:val="false"/>
                <w:color w:val="000000"/>
                <w:sz w:val="20"/>
              </w:rPr>
              <w:t>
1) Министерства – www.enbek.gov.kz, раздел "Государственные услуги";</w:t>
            </w:r>
          </w:p>
          <w:p>
            <w:pPr>
              <w:spacing w:after="20"/>
              <w:ind w:left="20"/>
              <w:jc w:val="both"/>
            </w:pPr>
            <w:r>
              <w:rPr>
                <w:rFonts w:ascii="Times New Roman"/>
                <w:b w:val="false"/>
                <w:i w:val="false"/>
                <w:color w:val="000000"/>
                <w:sz w:val="20"/>
              </w:rPr>
              <w:t>
2) Государственной корпорации – www.gov4c.kz.</w:t>
            </w:r>
          </w:p>
          <w:p>
            <w:pPr>
              <w:spacing w:after="20"/>
              <w:ind w:left="20"/>
              <w:jc w:val="both"/>
            </w:pPr>
            <w:r>
              <w:rPr>
                <w:rFonts w:ascii="Times New Roman"/>
                <w:b w:val="false"/>
                <w:i w:val="false"/>
                <w:color w:val="000000"/>
                <w:sz w:val="20"/>
              </w:rPr>
              <w:t>
2.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p>
            <w:pPr>
              <w:spacing w:after="20"/>
              <w:ind w:left="20"/>
              <w:jc w:val="both"/>
            </w:pPr>
            <w:r>
              <w:rPr>
                <w:rFonts w:ascii="Times New Roman"/>
                <w:b w:val="false"/>
                <w:i w:val="false"/>
                <w:color w:val="000000"/>
                <w:sz w:val="20"/>
              </w:rPr>
              <w:t>
3. Услугополучатель имеет возможность получения государственной услуги в электронной форме через портал при условии наличия ЭЦП и информацию о статусе оказания государственной услуги посредством справочных служб услугодателя, а также Единого контакт-центра "1414", 8 800 080 7777.</w:t>
            </w:r>
          </w:p>
          <w:p>
            <w:pPr>
              <w:spacing w:after="20"/>
              <w:ind w:left="20"/>
              <w:jc w:val="both"/>
            </w:pPr>
            <w:r>
              <w:rPr>
                <w:rFonts w:ascii="Times New Roman"/>
                <w:b w:val="false"/>
                <w:i w:val="false"/>
                <w:color w:val="000000"/>
                <w:sz w:val="20"/>
              </w:rPr>
              <w:t>
При установлении инвалидности ребенку (детям) по выбору услугополучателя государственная услуга "Назначение пособия матери или отцу, усыновителю (удочерителю), опекуну (попечителю), воспитывающему ребенка с инвалидностью" оказывается по принципу "одного заявления".</w:t>
            </w:r>
          </w:p>
          <w:p>
            <w:pPr>
              <w:spacing w:after="20"/>
              <w:ind w:left="20"/>
              <w:jc w:val="both"/>
            </w:pPr>
            <w:r>
              <w:rPr>
                <w:rFonts w:ascii="Times New Roman"/>
                <w:b w:val="false"/>
                <w:i w:val="false"/>
                <w:color w:val="000000"/>
                <w:sz w:val="20"/>
              </w:rPr>
              <w:t>
Назначение пособия воспитывающему ребенка с инвалидностью через проактивную услугу предоставляется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w:t>
            </w:r>
          </w:p>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 услугодатель в течение трех рабочих дней с даты утверждения или изменения Правил назначения и выплаты государственных пособий семьям, имеющим детей, актуализируют информацию о порядке ее оказания и направляют в Единый контакт-центр.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Министр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2022 года № 470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назначения и выплаты</w:t>
            </w:r>
            <w:r>
              <w:br/>
            </w:r>
            <w:r>
              <w:rPr>
                <w:rFonts w:ascii="Times New Roman"/>
                <w:b w:val="false"/>
                <w:i w:val="false"/>
                <w:color w:val="000000"/>
                <w:sz w:val="20"/>
              </w:rPr>
              <w:t>государственных пособий</w:t>
            </w:r>
            <w:r>
              <w:br/>
            </w:r>
            <w:r>
              <w:rPr>
                <w:rFonts w:ascii="Times New Roman"/>
                <w:b w:val="false"/>
                <w:i w:val="false"/>
                <w:color w:val="000000"/>
                <w:sz w:val="20"/>
              </w:rPr>
              <w:t>семьям, имеющим 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5" w:id="118"/>
    <w:p>
      <w:pPr>
        <w:spacing w:after="0"/>
        <w:ind w:left="0"/>
        <w:jc w:val="left"/>
      </w:pPr>
      <w:r>
        <w:rPr>
          <w:rFonts w:ascii="Times New Roman"/>
          <w:b/>
          <w:i w:val="false"/>
          <w:color w:val="000000"/>
        </w:rPr>
        <w:t xml:space="preserve"> Заявление для назначения ежемесячного государственного пособия, назначаемого</w:t>
      </w:r>
      <w:r>
        <w:br/>
      </w:r>
      <w:r>
        <w:rPr>
          <w:rFonts w:ascii="Times New Roman"/>
          <w:b/>
          <w:i w:val="false"/>
          <w:color w:val="000000"/>
        </w:rPr>
        <w:t>и выплачиваемого многодетной матери, награжденным подвесками "Алтын алқа",</w:t>
      </w:r>
      <w:r>
        <w:br/>
      </w:r>
      <w:r>
        <w:rPr>
          <w:rFonts w:ascii="Times New Roman"/>
          <w:b/>
          <w:i w:val="false"/>
          <w:color w:val="000000"/>
        </w:rPr>
        <w:t>"Күміс алқа" или получившим ранее звание "Мать-героиня", награжденным орденами</w:t>
      </w:r>
      <w:r>
        <w:br/>
      </w:r>
      <w:r>
        <w:rPr>
          <w:rFonts w:ascii="Times New Roman"/>
          <w:b/>
          <w:i w:val="false"/>
          <w:color w:val="000000"/>
        </w:rPr>
        <w:t>"Материнская слава" I и II степени Республика Казахстан Департамент</w:t>
      </w:r>
      <w:r>
        <w:br/>
      </w:r>
      <w:r>
        <w:rPr>
          <w:rFonts w:ascii="Times New Roman"/>
          <w:b/>
          <w:i w:val="false"/>
          <w:color w:val="000000"/>
        </w:rPr>
        <w:t>Комитета труда и социальной защиты по ______________ области (городу)</w:t>
      </w:r>
    </w:p>
    <w:bookmarkEnd w:id="118"/>
    <w:p>
      <w:pPr>
        <w:spacing w:after="0"/>
        <w:ind w:left="0"/>
        <w:jc w:val="both"/>
      </w:pPr>
      <w:bookmarkStart w:name="z286" w:id="119"/>
      <w:r>
        <w:rPr>
          <w:rFonts w:ascii="Times New Roman"/>
          <w:b w:val="false"/>
          <w:i w:val="false"/>
          <w:color w:val="000000"/>
          <w:sz w:val="28"/>
        </w:rPr>
        <w:t>
      Код района _______________________________________________________</w:t>
      </w:r>
    </w:p>
    <w:bookmarkEnd w:id="119"/>
    <w:p>
      <w:pPr>
        <w:spacing w:after="0"/>
        <w:ind w:left="0"/>
        <w:jc w:val="both"/>
      </w:pPr>
      <w:r>
        <w:rPr>
          <w:rFonts w:ascii="Times New Roman"/>
          <w:b w:val="false"/>
          <w:i w:val="false"/>
          <w:color w:val="000000"/>
          <w:sz w:val="28"/>
        </w:rPr>
        <w:t>От гражданина (ки) 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заявителя)</w:t>
      </w:r>
    </w:p>
    <w:p>
      <w:pPr>
        <w:spacing w:after="0"/>
        <w:ind w:left="0"/>
        <w:jc w:val="both"/>
      </w:pPr>
      <w:r>
        <w:rPr>
          <w:rFonts w:ascii="Times New Roman"/>
          <w:b w:val="false"/>
          <w:i w:val="false"/>
          <w:color w:val="000000"/>
          <w:sz w:val="28"/>
        </w:rPr>
        <w:t>Дата рождения: "____" ____________ _____года</w:t>
      </w:r>
    </w:p>
    <w:p>
      <w:pPr>
        <w:spacing w:after="0"/>
        <w:ind w:left="0"/>
        <w:jc w:val="both"/>
      </w:pPr>
      <w:r>
        <w:rPr>
          <w:rFonts w:ascii="Times New Roman"/>
          <w:b w:val="false"/>
          <w:i w:val="false"/>
          <w:color w:val="000000"/>
          <w:sz w:val="28"/>
        </w:rPr>
        <w:t>Индивидуальный идентификационный номер: __________________________</w:t>
      </w:r>
    </w:p>
    <w:p>
      <w:pPr>
        <w:spacing w:after="0"/>
        <w:ind w:left="0"/>
        <w:jc w:val="both"/>
      </w:pPr>
      <w:r>
        <w:rPr>
          <w:rFonts w:ascii="Times New Roman"/>
          <w:b w:val="false"/>
          <w:i w:val="false"/>
          <w:color w:val="000000"/>
          <w:sz w:val="28"/>
        </w:rPr>
        <w:t>Вид документа, удостоверяющего личность: ____________________________</w:t>
      </w:r>
    </w:p>
    <w:p>
      <w:pPr>
        <w:spacing w:after="0"/>
        <w:ind w:left="0"/>
        <w:jc w:val="both"/>
      </w:pPr>
      <w:r>
        <w:rPr>
          <w:rFonts w:ascii="Times New Roman"/>
          <w:b w:val="false"/>
          <w:i w:val="false"/>
          <w:color w:val="000000"/>
          <w:sz w:val="28"/>
        </w:rPr>
        <w:t>Серия документа: ________ номер документа: ______ кем выдан: __________</w:t>
      </w:r>
    </w:p>
    <w:p>
      <w:pPr>
        <w:spacing w:after="0"/>
        <w:ind w:left="0"/>
        <w:jc w:val="both"/>
      </w:pPr>
      <w:r>
        <w:rPr>
          <w:rFonts w:ascii="Times New Roman"/>
          <w:b w:val="false"/>
          <w:i w:val="false"/>
          <w:color w:val="000000"/>
          <w:sz w:val="28"/>
        </w:rPr>
        <w:t>Дата выдачи: "____" _____________ _____ года</w:t>
      </w:r>
    </w:p>
    <w:p>
      <w:pPr>
        <w:spacing w:after="0"/>
        <w:ind w:left="0"/>
        <w:jc w:val="both"/>
      </w:pPr>
      <w:r>
        <w:rPr>
          <w:rFonts w:ascii="Times New Roman"/>
          <w:b w:val="false"/>
          <w:i w:val="false"/>
          <w:color w:val="000000"/>
          <w:sz w:val="28"/>
        </w:rPr>
        <w:t>Адрес постоянного местожительства: __________________________________</w:t>
      </w:r>
    </w:p>
    <w:p>
      <w:pPr>
        <w:spacing w:after="0"/>
        <w:ind w:left="0"/>
        <w:jc w:val="both"/>
      </w:pPr>
      <w:r>
        <w:rPr>
          <w:rFonts w:ascii="Times New Roman"/>
          <w:b w:val="false"/>
          <w:i w:val="false"/>
          <w:color w:val="000000"/>
          <w:sz w:val="28"/>
        </w:rPr>
        <w:t>Область ______________________ город (район) ________________________</w:t>
      </w:r>
    </w:p>
    <w:p>
      <w:pPr>
        <w:spacing w:after="0"/>
        <w:ind w:left="0"/>
        <w:jc w:val="both"/>
      </w:pPr>
      <w:r>
        <w:rPr>
          <w:rFonts w:ascii="Times New Roman"/>
          <w:b w:val="false"/>
          <w:i w:val="false"/>
          <w:color w:val="000000"/>
          <w:sz w:val="28"/>
        </w:rPr>
        <w:t>село: _____________________ улица (микрорайон) ______________________</w:t>
      </w:r>
    </w:p>
    <w:p>
      <w:pPr>
        <w:spacing w:after="0"/>
        <w:ind w:left="0"/>
        <w:jc w:val="both"/>
      </w:pPr>
      <w:r>
        <w:rPr>
          <w:rFonts w:ascii="Times New Roman"/>
          <w:b w:val="false"/>
          <w:i w:val="false"/>
          <w:color w:val="000000"/>
          <w:sz w:val="28"/>
        </w:rPr>
        <w:t>дом ________ квартира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8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68300" cy="3556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w:t>
            </w:r>
          </w:p>
          <w:p>
            <w:pPr>
              <w:spacing w:after="20"/>
              <w:ind w:left="20"/>
              <w:jc w:val="both"/>
            </w:pPr>
            <w:r>
              <w:rPr>
                <w:rFonts w:ascii="Times New Roman"/>
                <w:b w:val="false"/>
                <w:i w:val="false"/>
                <w:color w:val="000000"/>
                <w:sz w:val="20"/>
              </w:rPr>
              <w:t>Наименование банка_____________________________</w:t>
            </w:r>
          </w:p>
          <w:p>
            <w:pPr>
              <w:spacing w:after="20"/>
              <w:ind w:left="20"/>
              <w:jc w:val="both"/>
            </w:pPr>
            <w:r>
              <w:rPr>
                <w:rFonts w:ascii="Times New Roman"/>
                <w:b w:val="false"/>
                <w:i w:val="false"/>
                <w:color w:val="000000"/>
                <w:sz w:val="20"/>
              </w:rPr>
              <w:t>Банковский счет № ______________________________</w:t>
            </w:r>
          </w:p>
          <w:p>
            <w:pPr>
              <w:spacing w:after="20"/>
              <w:ind w:left="20"/>
              <w:jc w:val="both"/>
            </w:pPr>
            <w:r>
              <w:rPr>
                <w:rFonts w:ascii="Times New Roman"/>
                <w:b w:val="false"/>
                <w:i w:val="false"/>
                <w:color w:val="000000"/>
                <w:sz w:val="20"/>
              </w:rPr>
              <w:t>Тип счета: текущий 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8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68300" cy="3556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кошелек электронных денег __________________________</w:t>
            </w:r>
          </w:p>
        </w:tc>
      </w:tr>
    </w:tbl>
    <w:p>
      <w:pPr>
        <w:spacing w:after="0"/>
        <w:ind w:left="0"/>
        <w:jc w:val="both"/>
      </w:pPr>
      <w:bookmarkStart w:name="z287" w:id="120"/>
      <w:r>
        <w:rPr>
          <w:rFonts w:ascii="Times New Roman"/>
          <w:b w:val="false"/>
          <w:i w:val="false"/>
          <w:color w:val="000000"/>
          <w:sz w:val="28"/>
        </w:rPr>
        <w:t>
      Прошу назначить мне ежемесячное государственное пособия, назначаемое и выплачиваемое многодетной матери, награжденным подвесками "Алтын алқа", "Күміс алқа" или получившим ранее звание "Мать-героиня", награжденным орденами "Материнская слава" I и II степени.</w:t>
      </w:r>
    </w:p>
    <w:bookmarkEnd w:id="120"/>
    <w:p>
      <w:pPr>
        <w:spacing w:after="0"/>
        <w:ind w:left="0"/>
        <w:jc w:val="both"/>
      </w:pPr>
      <w:r>
        <w:rPr>
          <w:rFonts w:ascii="Times New Roman"/>
          <w:b w:val="false"/>
          <w:i w:val="false"/>
          <w:color w:val="000000"/>
          <w:sz w:val="28"/>
        </w:rPr>
        <w:t>Уведомлен (а) о необходимости сообщения в течение десяти рабочих дней обо всех изменениях, влекущих прекращение, приостановление, изменения размера выплат, а также изменении местожительства (в том числе выезд за пределы Республики Казахстан), анкетных данных, банковских реквизитов в отделение Государственной корпорации.</w:t>
      </w:r>
    </w:p>
    <w:p>
      <w:pPr>
        <w:spacing w:after="0"/>
        <w:ind w:left="0"/>
        <w:jc w:val="both"/>
      </w:pPr>
      <w:r>
        <w:rPr>
          <w:rFonts w:ascii="Times New Roman"/>
          <w:b w:val="false"/>
          <w:i w:val="false"/>
          <w:color w:val="000000"/>
          <w:sz w:val="28"/>
        </w:rPr>
        <w:t>Уведомлен (а) о возможности открытия отдельного банковского счета или электронного кошелька электронных денег для зачисления пособий и (или) социальных выплат, выплачиваемых из государственного бюджета и (или) Государственного фонда социального страхования, а также о том, что на деньги, находящиеся на таком счете, в том числе на электронные деньги на электронных кошельках электронных денег не допускается обращение взыскания третьими лицами.</w:t>
      </w:r>
    </w:p>
    <w:p>
      <w:pPr>
        <w:spacing w:after="0"/>
        <w:ind w:left="0"/>
        <w:jc w:val="both"/>
      </w:pPr>
      <w:r>
        <w:rPr>
          <w:rFonts w:ascii="Times New Roman"/>
          <w:b w:val="false"/>
          <w:i w:val="false"/>
          <w:color w:val="000000"/>
          <w:sz w:val="28"/>
        </w:rPr>
        <w:t>Настоящим подтверждаю подлинность представленных в отделение Государственной корпорации документов.</w:t>
      </w:r>
    </w:p>
    <w:bookmarkStart w:name="z288" w:id="121"/>
    <w:p>
      <w:pPr>
        <w:spacing w:after="0"/>
        <w:ind w:left="0"/>
        <w:jc w:val="both"/>
      </w:pPr>
      <w:r>
        <w:rPr>
          <w:rFonts w:ascii="Times New Roman"/>
          <w:b w:val="false"/>
          <w:i w:val="false"/>
          <w:color w:val="000000"/>
          <w:sz w:val="28"/>
        </w:rPr>
        <w:t>
      Перечень документов, приложенных к заявлению:</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9" w:id="122"/>
      <w:r>
        <w:rPr>
          <w:rFonts w:ascii="Times New Roman"/>
          <w:b w:val="false"/>
          <w:i w:val="false"/>
          <w:color w:val="000000"/>
          <w:sz w:val="28"/>
        </w:rPr>
        <w:t>
      Даю согласие на сбор и обработку моих персональных данных, необходимых для назначения пособия многодетной матери.</w:t>
      </w:r>
    </w:p>
    <w:bookmarkEnd w:id="122"/>
    <w:p>
      <w:pPr>
        <w:spacing w:after="0"/>
        <w:ind w:left="0"/>
        <w:jc w:val="both"/>
      </w:pPr>
      <w:r>
        <w:rPr>
          <w:rFonts w:ascii="Times New Roman"/>
          <w:b w:val="false"/>
          <w:i w:val="false"/>
          <w:color w:val="000000"/>
          <w:sz w:val="28"/>
        </w:rPr>
        <w:t>Согласен на использования сведений, составляющих охраняемую законом тайну, содержащихся в информационных системах.</w:t>
      </w:r>
    </w:p>
    <w:p>
      <w:pPr>
        <w:spacing w:after="0"/>
        <w:ind w:left="0"/>
        <w:jc w:val="both"/>
      </w:pPr>
      <w:r>
        <w:rPr>
          <w:rFonts w:ascii="Times New Roman"/>
          <w:b w:val="false"/>
          <w:i w:val="false"/>
          <w:color w:val="000000"/>
          <w:sz w:val="28"/>
        </w:rPr>
        <w:t>Даю согласие на уведомление о принятии решения о назначении (отказе в назначении) пособия многодетной матери путем отправления на мобильный телефон смс-оповещения.</w:t>
      </w:r>
    </w:p>
    <w:p>
      <w:pPr>
        <w:spacing w:after="0"/>
        <w:ind w:left="0"/>
        <w:jc w:val="both"/>
      </w:pPr>
      <w:r>
        <w:rPr>
          <w:rFonts w:ascii="Times New Roman"/>
          <w:b w:val="false"/>
          <w:i w:val="false"/>
          <w:color w:val="000000"/>
          <w:sz w:val="28"/>
        </w:rPr>
        <w:t>Контактные данные заявителя:</w:t>
      </w:r>
    </w:p>
    <w:p>
      <w:pPr>
        <w:spacing w:after="0"/>
        <w:ind w:left="0"/>
        <w:jc w:val="both"/>
      </w:pPr>
      <w:r>
        <w:rPr>
          <w:rFonts w:ascii="Times New Roman"/>
          <w:b w:val="false"/>
          <w:i w:val="false"/>
          <w:color w:val="000000"/>
          <w:sz w:val="28"/>
        </w:rPr>
        <w:t>телефон домашний_________ мобильный __________ Е-маil ______________</w:t>
      </w:r>
    </w:p>
    <w:p>
      <w:pPr>
        <w:spacing w:after="0"/>
        <w:ind w:left="0"/>
        <w:jc w:val="both"/>
      </w:pPr>
      <w:r>
        <w:rPr>
          <w:rFonts w:ascii="Times New Roman"/>
          <w:b w:val="false"/>
          <w:i w:val="false"/>
          <w:color w:val="000000"/>
          <w:sz w:val="28"/>
        </w:rPr>
        <w:t>Дата подачи заявления "____" ____________20___ года</w:t>
      </w:r>
    </w:p>
    <w:p>
      <w:pPr>
        <w:spacing w:after="0"/>
        <w:ind w:left="0"/>
        <w:jc w:val="both"/>
      </w:pPr>
      <w:r>
        <w:rPr>
          <w:rFonts w:ascii="Times New Roman"/>
          <w:b w:val="false"/>
          <w:i w:val="false"/>
          <w:color w:val="000000"/>
          <w:sz w:val="28"/>
        </w:rPr>
        <w:t>Подпись заявителя ______________________</w:t>
      </w:r>
    </w:p>
    <w:p>
      <w:pPr>
        <w:spacing w:after="0"/>
        <w:ind w:left="0"/>
        <w:jc w:val="both"/>
      </w:pPr>
      <w:r>
        <w:rPr>
          <w:rFonts w:ascii="Times New Roman"/>
          <w:b w:val="false"/>
          <w:i w:val="false"/>
          <w:color w:val="000000"/>
          <w:sz w:val="28"/>
        </w:rPr>
        <w:t>Заявление гражданина 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зарегистрировано за № _______________________</w:t>
      </w:r>
    </w:p>
    <w:p>
      <w:pPr>
        <w:spacing w:after="0"/>
        <w:ind w:left="0"/>
        <w:jc w:val="both"/>
      </w:pPr>
      <w:r>
        <w:rPr>
          <w:rFonts w:ascii="Times New Roman"/>
          <w:b w:val="false"/>
          <w:i w:val="false"/>
          <w:color w:val="000000"/>
          <w:sz w:val="28"/>
        </w:rPr>
        <w:t>Дата принятия документов "___" ______________ 20 __ года</w:t>
      </w:r>
    </w:p>
    <w:p>
      <w:pPr>
        <w:spacing w:after="0"/>
        <w:ind w:left="0"/>
        <w:jc w:val="both"/>
      </w:pPr>
      <w:r>
        <w:rPr>
          <w:rFonts w:ascii="Times New Roman"/>
          <w:b w:val="false"/>
          <w:i w:val="false"/>
          <w:color w:val="000000"/>
          <w:sz w:val="28"/>
        </w:rPr>
        <w:t>Фамилия, имя, отчество (при его наличии) и подпись, принявшего документы</w:t>
      </w:r>
    </w:p>
    <w:p>
      <w:pPr>
        <w:spacing w:after="0"/>
        <w:ind w:left="0"/>
        <w:jc w:val="both"/>
      </w:pPr>
      <w:r>
        <w:rPr>
          <w:rFonts w:ascii="Times New Roman"/>
          <w:b w:val="false"/>
          <w:i w:val="false"/>
          <w:color w:val="000000"/>
          <w:sz w:val="28"/>
        </w:rPr>
        <w:t>__________________________________________________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r>
              <w:br/>
            </w:r>
            <w:r>
              <w:rPr>
                <w:rFonts w:ascii="Times New Roman"/>
                <w:b w:val="false"/>
                <w:i w:val="false"/>
                <w:color w:val="000000"/>
                <w:sz w:val="20"/>
              </w:rPr>
              <w:t>Министр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2022 года № 470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7-1 к Правилам</w:t>
            </w:r>
            <w:r>
              <w:br/>
            </w:r>
            <w:r>
              <w:rPr>
                <w:rFonts w:ascii="Times New Roman"/>
                <w:b w:val="false"/>
                <w:i w:val="false"/>
                <w:color w:val="000000"/>
                <w:sz w:val="20"/>
              </w:rPr>
              <w:t>назначения и выплаты</w:t>
            </w:r>
            <w:r>
              <w:br/>
            </w:r>
            <w:r>
              <w:rPr>
                <w:rFonts w:ascii="Times New Roman"/>
                <w:b w:val="false"/>
                <w:i w:val="false"/>
                <w:color w:val="000000"/>
                <w:sz w:val="20"/>
              </w:rPr>
              <w:t>государственных пособий</w:t>
            </w:r>
            <w:r>
              <w:br/>
            </w:r>
            <w:r>
              <w:rPr>
                <w:rFonts w:ascii="Times New Roman"/>
                <w:b w:val="false"/>
                <w:i w:val="false"/>
                <w:color w:val="000000"/>
                <w:sz w:val="20"/>
              </w:rPr>
              <w:t>семьям, имеющим детей</w:t>
            </w:r>
          </w:p>
        </w:tc>
      </w:tr>
    </w:tbl>
    <w:bookmarkStart w:name="z292" w:id="123"/>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"Назначение государственного пособия многодетным матерям, награжденным</w:t>
      </w:r>
      <w:r>
        <w:br/>
      </w:r>
      <w:r>
        <w:rPr>
          <w:rFonts w:ascii="Times New Roman"/>
          <w:b/>
          <w:i w:val="false"/>
          <w:color w:val="000000"/>
        </w:rPr>
        <w:t>подвесками "Алтын алқа", "Күміс алқа" или получившим ранее звание</w:t>
      </w:r>
      <w:r>
        <w:br/>
      </w:r>
      <w:r>
        <w:rPr>
          <w:rFonts w:ascii="Times New Roman"/>
          <w:b/>
          <w:i w:val="false"/>
          <w:color w:val="000000"/>
        </w:rPr>
        <w:t>"Мать-героиня", награжденным орденами "Материнская слава" I и II степени"</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и социальной защиты Министерства труда и социальной защиты населения Республики Казахстан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некоммерческое акционерное общество "Государственная корпорация "Правительство для граждан" (далее – Государственная корпорация);</w:t>
            </w:r>
          </w:p>
          <w:p>
            <w:pPr>
              <w:spacing w:after="20"/>
              <w:ind w:left="20"/>
              <w:jc w:val="both"/>
            </w:pPr>
            <w:r>
              <w:rPr>
                <w:rFonts w:ascii="Times New Roman"/>
                <w:b w:val="false"/>
                <w:i w:val="false"/>
                <w:color w:val="000000"/>
                <w:sz w:val="20"/>
              </w:rPr>
              <w:t>
2) абонентское устройство сотовой связи;</w:t>
            </w:r>
          </w:p>
          <w:p>
            <w:pPr>
              <w:spacing w:after="20"/>
              <w:ind w:left="20"/>
              <w:jc w:val="both"/>
            </w:pPr>
            <w:r>
              <w:rPr>
                <w:rFonts w:ascii="Times New Roman"/>
                <w:b w:val="false"/>
                <w:i w:val="false"/>
                <w:color w:val="000000"/>
                <w:sz w:val="20"/>
              </w:rPr>
              <w:t>
3)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оказания государственной услуги:</w:t>
            </w:r>
          </w:p>
          <w:p>
            <w:pPr>
              <w:spacing w:after="20"/>
              <w:ind w:left="20"/>
              <w:jc w:val="both"/>
            </w:pPr>
            <w:r>
              <w:rPr>
                <w:rFonts w:ascii="Times New Roman"/>
                <w:b w:val="false"/>
                <w:i w:val="false"/>
                <w:color w:val="000000"/>
                <w:sz w:val="20"/>
              </w:rPr>
              <w:t>
1) при обращении в Государственную корпорацию или через проактивную услугу – 7 (семь) рабочих дней.</w:t>
            </w:r>
          </w:p>
          <w:p>
            <w:pPr>
              <w:spacing w:after="20"/>
              <w:ind w:left="20"/>
              <w:jc w:val="both"/>
            </w:pPr>
            <w:r>
              <w:rPr>
                <w:rFonts w:ascii="Times New Roman"/>
                <w:b w:val="false"/>
                <w:i w:val="false"/>
                <w:color w:val="000000"/>
                <w:sz w:val="20"/>
              </w:rPr>
              <w:t>
Срок оказания государственной услуги продлевается в случаях необходимости до оформления материалов дела по мере необходимости для дополнения недостающего (их) документа (-ов) – на срок 30 (тридцать) дней, при этом, если документы дооформлены, государственная услуга оказывается в течение 7 (семи) рабочих дней со дня предоставления дополнительного (-ых) документа (-ов) в Государственную корпорацию. Государственная корпорация уведомляет заявителя о необходимости представления дополнительных документов в течение 5 (пяти) рабочих дней.</w:t>
            </w:r>
          </w:p>
          <w:p>
            <w:pPr>
              <w:spacing w:after="20"/>
              <w:ind w:left="20"/>
              <w:jc w:val="both"/>
            </w:pPr>
            <w:r>
              <w:rPr>
                <w:rFonts w:ascii="Times New Roman"/>
                <w:b w:val="false"/>
                <w:i w:val="false"/>
                <w:color w:val="000000"/>
                <w:sz w:val="20"/>
              </w:rPr>
              <w:t>
2) максимально допустимое время ожидания для сдачи пакета документов в Государственную корпорацию – 15 минут;</w:t>
            </w:r>
          </w:p>
          <w:p>
            <w:pPr>
              <w:spacing w:after="20"/>
              <w:ind w:left="20"/>
              <w:jc w:val="both"/>
            </w:pPr>
            <w:r>
              <w:rPr>
                <w:rFonts w:ascii="Times New Roman"/>
                <w:b w:val="false"/>
                <w:i w:val="false"/>
                <w:color w:val="000000"/>
                <w:sz w:val="20"/>
              </w:rPr>
              <w:t>
3) максимально допустимое время обслуживания в Государственной корпорации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частично автоматизированная)/бумажная/ проактивная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назначении пособия.</w:t>
            </w:r>
          </w:p>
          <w:p>
            <w:pPr>
              <w:spacing w:after="20"/>
              <w:ind w:left="20"/>
              <w:jc w:val="both"/>
            </w:pPr>
            <w:r>
              <w:rPr>
                <w:rFonts w:ascii="Times New Roman"/>
                <w:b w:val="false"/>
                <w:i w:val="false"/>
                <w:color w:val="000000"/>
                <w:sz w:val="20"/>
              </w:rPr>
              <w:t>
На портале уведомление о назначении пособий, а также информация о назначении пособий направляется в "личный кабинет" услугополучателя в форме электронного документа, удостоверенного ЭЦП уполномоченного лица услугодателя.</w:t>
            </w:r>
          </w:p>
          <w:p>
            <w:pPr>
              <w:spacing w:after="20"/>
              <w:ind w:left="20"/>
              <w:jc w:val="both"/>
            </w:pPr>
            <w:r>
              <w:rPr>
                <w:rFonts w:ascii="Times New Roman"/>
                <w:b w:val="false"/>
                <w:i w:val="false"/>
                <w:color w:val="000000"/>
                <w:sz w:val="20"/>
              </w:rPr>
              <w:t>
Государственная корпорация информирует услугополучателя о принятом решении посредством передачи sms-оповещения на мобильный телефон услугополучателя.</w:t>
            </w:r>
          </w:p>
          <w:p>
            <w:pPr>
              <w:spacing w:after="20"/>
              <w:ind w:left="20"/>
              <w:jc w:val="both"/>
            </w:pPr>
            <w:r>
              <w:rPr>
                <w:rFonts w:ascii="Times New Roman"/>
                <w:b w:val="false"/>
                <w:i w:val="false"/>
                <w:color w:val="000000"/>
                <w:sz w:val="20"/>
              </w:rPr>
              <w:t>
Через проактивную услугу посредством sms-оповещения на мобильный телефон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Услугодателя – с понедельника по пятницу включительно с 9.00 до 18.30 часов, с перерывом на обед с 13.00 до 14.30 часов, кроме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p>
            <w:pPr>
              <w:spacing w:after="20"/>
              <w:ind w:left="20"/>
              <w:jc w:val="both"/>
            </w:pPr>
            <w:r>
              <w:rPr>
                <w:rFonts w:ascii="Times New Roman"/>
                <w:b w:val="false"/>
                <w:i w:val="false"/>
                <w:color w:val="000000"/>
                <w:sz w:val="20"/>
              </w:rPr>
              <w:t>
График приема заявления и выдачи результата оказания государственной услуги с 9.00 часов до 17.30 часов с перерывом на обед с 13.00 часов до 14.30 часов.</w:t>
            </w:r>
          </w:p>
          <w:p>
            <w:pPr>
              <w:spacing w:after="20"/>
              <w:ind w:left="20"/>
              <w:jc w:val="both"/>
            </w:pPr>
            <w:r>
              <w:rPr>
                <w:rFonts w:ascii="Times New Roman"/>
                <w:b w:val="false"/>
                <w:i w:val="false"/>
                <w:color w:val="000000"/>
                <w:sz w:val="20"/>
              </w:rPr>
              <w:t>
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xml:space="preserve">
2) 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p>
            <w:pPr>
              <w:spacing w:after="20"/>
              <w:ind w:left="20"/>
              <w:jc w:val="both"/>
            </w:pPr>
            <w:r>
              <w:rPr>
                <w:rFonts w:ascii="Times New Roman"/>
                <w:b w:val="false"/>
                <w:i w:val="false"/>
                <w:color w:val="000000"/>
                <w:sz w:val="20"/>
              </w:rPr>
              <w:t>
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xml:space="preserve">
3)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1) Министерства – www.enbek.gov.kz, раздел "Государственные услуги";</w:t>
            </w:r>
          </w:p>
          <w:p>
            <w:pPr>
              <w:spacing w:after="20"/>
              <w:ind w:left="20"/>
              <w:jc w:val="both"/>
            </w:pPr>
            <w:r>
              <w:rPr>
                <w:rFonts w:ascii="Times New Roman"/>
                <w:b w:val="false"/>
                <w:i w:val="false"/>
                <w:color w:val="000000"/>
                <w:sz w:val="20"/>
              </w:rPr>
              <w:t>
2) Государственной корпорации –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обращении для оказания государственной услуги в Государственную корпорацию услугополучатель (или его представитель по доверенности, удостоверенной нотариусом или должностным лицом, совершающим нотариальные действия) предоставляет заявление для назначения пособия многодетной матери по форме согласно </w:t>
            </w:r>
            <w:r>
              <w:rPr>
                <w:rFonts w:ascii="Times New Roman"/>
                <w:b w:val="false"/>
                <w:i w:val="false"/>
                <w:color w:val="000000"/>
                <w:sz w:val="20"/>
              </w:rPr>
              <w:t>приложению 7</w:t>
            </w:r>
            <w:r>
              <w:rPr>
                <w:rFonts w:ascii="Times New Roman"/>
                <w:b w:val="false"/>
                <w:i w:val="false"/>
                <w:color w:val="000000"/>
                <w:sz w:val="20"/>
              </w:rPr>
              <w:t xml:space="preserve"> к Правилам назначения и выплаты государственных пособий семьям, имеющим детей,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319 (далее – Правила) и следующие документы:</w:t>
            </w:r>
          </w:p>
          <w:p>
            <w:pPr>
              <w:spacing w:after="20"/>
              <w:ind w:left="20"/>
              <w:jc w:val="both"/>
            </w:pPr>
            <w:r>
              <w:rPr>
                <w:rFonts w:ascii="Times New Roman"/>
                <w:b w:val="false"/>
                <w:i w:val="false"/>
                <w:color w:val="000000"/>
                <w:sz w:val="20"/>
              </w:rPr>
              <w:t>
1) документ, удостоверяющий личность либо электронный документ из сервиса цифровых документов (для идентификации личности);</w:t>
            </w:r>
          </w:p>
          <w:p>
            <w:pPr>
              <w:spacing w:after="20"/>
              <w:ind w:left="20"/>
              <w:jc w:val="both"/>
            </w:pPr>
            <w:r>
              <w:rPr>
                <w:rFonts w:ascii="Times New Roman"/>
                <w:b w:val="false"/>
                <w:i w:val="false"/>
                <w:color w:val="000000"/>
                <w:sz w:val="20"/>
              </w:rPr>
              <w:t>
2) документ, подтверждающий награждение или получение звания многодетной матери, награжденной подвеской "Алтын алқа", "Күміс алқа" или получившей ранее звание "Мать-героиня", награжденной орденами "Материнская слава" I и II степени.</w:t>
            </w:r>
          </w:p>
          <w:p>
            <w:pPr>
              <w:spacing w:after="20"/>
              <w:ind w:left="20"/>
              <w:jc w:val="both"/>
            </w:pPr>
            <w:r>
              <w:rPr>
                <w:rFonts w:ascii="Times New Roman"/>
                <w:b w:val="false"/>
                <w:i w:val="false"/>
                <w:color w:val="000000"/>
                <w:sz w:val="20"/>
              </w:rPr>
              <w:t>
Для жителей города Байконыр – справка отдела по учету и регистрации граждан жилищного хозяйства города Байконыр через проактивную услугу:</w:t>
            </w:r>
          </w:p>
          <w:p>
            <w:pPr>
              <w:spacing w:after="20"/>
              <w:ind w:left="20"/>
              <w:jc w:val="both"/>
            </w:pPr>
            <w:r>
              <w:rPr>
                <w:rFonts w:ascii="Times New Roman"/>
                <w:b w:val="false"/>
                <w:i w:val="false"/>
                <w:color w:val="000000"/>
                <w:sz w:val="20"/>
              </w:rPr>
              <w:t>
для назначения пособия – согласие услугополучателя на оказание проактивной услуги, а также подтверждение или предоставление номера банковского счета посредством абонентского устройства сотовой связи услугополучателя.</w:t>
            </w:r>
          </w:p>
          <w:p>
            <w:pPr>
              <w:spacing w:after="20"/>
              <w:ind w:left="20"/>
              <w:jc w:val="both"/>
            </w:pPr>
            <w:r>
              <w:rPr>
                <w:rFonts w:ascii="Times New Roman"/>
                <w:b w:val="false"/>
                <w:i w:val="false"/>
                <w:color w:val="000000"/>
                <w:sz w:val="20"/>
              </w:rPr>
              <w:t xml:space="preserve">
Сведения удостоверяющие личность и регистрацию по месту жительства заявителя (для подтверждения факта проживания), документа, подтверждающего награждение или получение звания многодетной матери, награжденной подвеской "Алтын алқа", "Күміс алқа" или получившей ранее звание "Мать-героиня", награжденной орденами "Материнская слава" I и II степени, а также сведения о номере банковского счета получают из соответствующих государственных информационных систем в соответствии с запросами в информационные системы государственных органов и (или) организаций согласно </w:t>
            </w:r>
            <w:r>
              <w:rPr>
                <w:rFonts w:ascii="Times New Roman"/>
                <w:b w:val="false"/>
                <w:i w:val="false"/>
                <w:color w:val="000000"/>
                <w:sz w:val="20"/>
              </w:rPr>
              <w:t>приложению 2</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на портал:</w:t>
            </w:r>
          </w:p>
          <w:p>
            <w:pPr>
              <w:spacing w:after="20"/>
              <w:ind w:left="20"/>
              <w:jc w:val="both"/>
            </w:pPr>
            <w:r>
              <w:rPr>
                <w:rFonts w:ascii="Times New Roman"/>
                <w:b w:val="false"/>
                <w:i w:val="false"/>
                <w:color w:val="000000"/>
                <w:sz w:val="20"/>
              </w:rPr>
              <w:t xml:space="preserve">
для назначения пособия – заявление на назначение ежемесячного государственного пособия, назначаемого и выплачиваемого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через веб-портал "электронного правительства" в форме электронного документа, удостоверенного ЭЦП услугополучателя, по форме согласно приложению 12-2 к Правилам, а также сканированная копия документа, подтверждающая награждение или получение звания многодетной матери, награжденной подвеской "Алтын алқа", "Күміс алқа" или получившей ранее звание "Мать-героиня", награжденной орденами "Материнская слава" I и II степени. </w:t>
            </w:r>
          </w:p>
          <w:p>
            <w:pPr>
              <w:spacing w:after="20"/>
              <w:ind w:left="20"/>
              <w:jc w:val="both"/>
            </w:pPr>
            <w:r>
              <w:rPr>
                <w:rFonts w:ascii="Times New Roman"/>
                <w:b w:val="false"/>
                <w:i w:val="false"/>
                <w:color w:val="000000"/>
                <w:sz w:val="20"/>
              </w:rPr>
              <w:t>
через проактивную услугу:</w:t>
            </w:r>
          </w:p>
          <w:p>
            <w:pPr>
              <w:spacing w:after="20"/>
              <w:ind w:left="20"/>
              <w:jc w:val="both"/>
            </w:pPr>
            <w:r>
              <w:rPr>
                <w:rFonts w:ascii="Times New Roman"/>
                <w:b w:val="false"/>
                <w:i w:val="false"/>
                <w:color w:val="000000"/>
                <w:sz w:val="20"/>
              </w:rPr>
              <w:t>
для назначения пособия – согласие услугополучателя на оказание проактивной услуги, а также подтверждение или предоставление номера банковского счета посредством абонентского устройства сотовой связи услугополучателя.</w:t>
            </w:r>
          </w:p>
          <w:p>
            <w:pPr>
              <w:spacing w:after="20"/>
              <w:ind w:left="20"/>
              <w:jc w:val="both"/>
            </w:pP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установленными Правилами.</w:t>
            </w:r>
          </w:p>
          <w:p>
            <w:pPr>
              <w:spacing w:after="20"/>
              <w:ind w:left="20"/>
              <w:jc w:val="both"/>
            </w:pPr>
            <w:r>
              <w:rPr>
                <w:rFonts w:ascii="Times New Roman"/>
                <w:b w:val="false"/>
                <w:i w:val="false"/>
                <w:color w:val="000000"/>
                <w:sz w:val="20"/>
              </w:rPr>
              <w:t xml:space="preserve">
При получении сведений из информационной системы уполномоченного государственного органа, подтверждающих факт назначения, выплаты или подачи заявления на назначение пособий заявителю вручается расписка об отказе в приеме заявления по форме согласно </w:t>
            </w:r>
            <w:r>
              <w:rPr>
                <w:rFonts w:ascii="Times New Roman"/>
                <w:b w:val="false"/>
                <w:i w:val="false"/>
                <w:color w:val="000000"/>
                <w:sz w:val="20"/>
              </w:rPr>
              <w:t>приложению 9</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xml:space="preserve">
В случае представления заявителем неполного пакета документов и (или) документов с истекшим сроком действия заявителю выдается расписка об отказе в приеме заявления на назначение пособий по форме согласно </w:t>
            </w:r>
            <w:r>
              <w:rPr>
                <w:rFonts w:ascii="Times New Roman"/>
                <w:b w:val="false"/>
                <w:i w:val="false"/>
                <w:color w:val="000000"/>
                <w:sz w:val="20"/>
              </w:rPr>
              <w:t>приложению 10</w:t>
            </w:r>
            <w:r>
              <w:rPr>
                <w:rFonts w:ascii="Times New Roman"/>
                <w:b w:val="false"/>
                <w:i w:val="false"/>
                <w:color w:val="000000"/>
                <w:sz w:val="20"/>
              </w:rPr>
              <w:t xml:space="preserve"> к Правилам.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1) Министерства – www.enbek.gov.kz, раздел "Государственные услуги";</w:t>
            </w:r>
          </w:p>
          <w:p>
            <w:pPr>
              <w:spacing w:after="20"/>
              <w:ind w:left="20"/>
              <w:jc w:val="both"/>
            </w:pPr>
            <w:r>
              <w:rPr>
                <w:rFonts w:ascii="Times New Roman"/>
                <w:b w:val="false"/>
                <w:i w:val="false"/>
                <w:color w:val="000000"/>
                <w:sz w:val="20"/>
              </w:rPr>
              <w:t>
2) Государственной корпорации – www.gov4c.kz.</w:t>
            </w:r>
          </w:p>
          <w:p>
            <w:pPr>
              <w:spacing w:after="20"/>
              <w:ind w:left="20"/>
              <w:jc w:val="both"/>
            </w:pPr>
            <w:r>
              <w:rPr>
                <w:rFonts w:ascii="Times New Roman"/>
                <w:b w:val="false"/>
                <w:i w:val="false"/>
                <w:color w:val="000000"/>
                <w:sz w:val="20"/>
              </w:rPr>
              <w:t>
2.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услугополучателя через Единый контакт-центр "1414", 8 800 080 7777.</w:t>
            </w:r>
          </w:p>
          <w:p>
            <w:pPr>
              <w:spacing w:after="20"/>
              <w:ind w:left="20"/>
              <w:jc w:val="both"/>
            </w:pPr>
            <w:r>
              <w:rPr>
                <w:rFonts w:ascii="Times New Roman"/>
                <w:b w:val="false"/>
                <w:i w:val="false"/>
                <w:color w:val="000000"/>
                <w:sz w:val="20"/>
              </w:rPr>
              <w:t>
3. Услугополучатель имеет возможность получения государственной услуги в электронной форме через портал при условии наличия ЭЦП и информацию о статусе оказания государственной услуги посредством справочных служб услугодателя, а также Единого контакт-центра "1414", 8 800 080 7777.</w:t>
            </w:r>
          </w:p>
          <w:p>
            <w:pPr>
              <w:spacing w:after="20"/>
              <w:ind w:left="20"/>
              <w:jc w:val="both"/>
            </w:pPr>
            <w:r>
              <w:rPr>
                <w:rFonts w:ascii="Times New Roman"/>
                <w:b w:val="false"/>
                <w:i w:val="false"/>
                <w:color w:val="000000"/>
                <w:sz w:val="20"/>
              </w:rPr>
              <w:t>
Назначение пособие многодетной матери через проактивную услугу предоставляется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w:t>
            </w:r>
          </w:p>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 в течение трех рабочих дней с даты утверждения или изменения Правил назначения и выплаты государственных пособий семьям, имеющим детей, актуализируют информацию о порядке ее оказания и направляют в Единый контакт-центр.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приказу</w:t>
            </w:r>
            <w:r>
              <w:br/>
            </w:r>
            <w:r>
              <w:rPr>
                <w:rFonts w:ascii="Times New Roman"/>
                <w:b w:val="false"/>
                <w:i w:val="false"/>
                <w:color w:val="000000"/>
                <w:sz w:val="20"/>
              </w:rPr>
              <w:t>Министр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2022 года № 470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Правилам</w:t>
            </w:r>
            <w:r>
              <w:br/>
            </w:r>
            <w:r>
              <w:rPr>
                <w:rFonts w:ascii="Times New Roman"/>
                <w:b w:val="false"/>
                <w:i w:val="false"/>
                <w:color w:val="000000"/>
                <w:sz w:val="20"/>
              </w:rPr>
              <w:t>назначения и выплаты</w:t>
            </w:r>
            <w:r>
              <w:br/>
            </w:r>
            <w:r>
              <w:rPr>
                <w:rFonts w:ascii="Times New Roman"/>
                <w:b w:val="false"/>
                <w:i w:val="false"/>
                <w:color w:val="000000"/>
                <w:sz w:val="20"/>
              </w:rPr>
              <w:t>государственных пособий</w:t>
            </w:r>
            <w:r>
              <w:br/>
            </w:r>
            <w:r>
              <w:rPr>
                <w:rFonts w:ascii="Times New Roman"/>
                <w:b w:val="false"/>
                <w:i w:val="false"/>
                <w:color w:val="000000"/>
                <w:sz w:val="20"/>
              </w:rPr>
              <w:t>семьям, имеющим 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3" w:id="124"/>
    <w:p>
      <w:pPr>
        <w:spacing w:after="0"/>
        <w:ind w:left="0"/>
        <w:jc w:val="left"/>
      </w:pPr>
      <w:r>
        <w:rPr>
          <w:rFonts w:ascii="Times New Roman"/>
          <w:b/>
          <w:i w:val="false"/>
          <w:color w:val="000000"/>
        </w:rPr>
        <w:t xml:space="preserve"> Заявление на назначение единовременного пособия на рождение ребенка и (или)</w:t>
      </w:r>
      <w:r>
        <w:br/>
      </w:r>
      <w:r>
        <w:rPr>
          <w:rFonts w:ascii="Times New Roman"/>
          <w:b/>
          <w:i w:val="false"/>
          <w:color w:val="000000"/>
        </w:rPr>
        <w:t>пособия по уходу через веб-портал "электронного правительства"</w:t>
      </w:r>
      <w:r>
        <w:br/>
      </w:r>
      <w:r>
        <w:rPr>
          <w:rFonts w:ascii="Times New Roman"/>
          <w:b/>
          <w:i w:val="false"/>
          <w:color w:val="000000"/>
        </w:rPr>
        <w:t>Республика Казахстан Департамент Комитета труда и социальной защиты по ______________ области</w:t>
      </w:r>
    </w:p>
    <w:bookmarkEnd w:id="124"/>
    <w:p>
      <w:pPr>
        <w:spacing w:after="0"/>
        <w:ind w:left="0"/>
        <w:jc w:val="both"/>
      </w:pPr>
      <w:bookmarkStart w:name="z334" w:id="125"/>
      <w:r>
        <w:rPr>
          <w:rFonts w:ascii="Times New Roman"/>
          <w:b w:val="false"/>
          <w:i w:val="false"/>
          <w:color w:val="000000"/>
          <w:sz w:val="28"/>
        </w:rPr>
        <w:t>
      Код отделения: _______________________________________________________</w:t>
      </w:r>
    </w:p>
    <w:bookmarkEnd w:id="125"/>
    <w:p>
      <w:pPr>
        <w:spacing w:after="0"/>
        <w:ind w:left="0"/>
        <w:jc w:val="both"/>
      </w:pPr>
      <w:r>
        <w:rPr>
          <w:rFonts w:ascii="Times New Roman"/>
          <w:b w:val="false"/>
          <w:i w:val="false"/>
          <w:color w:val="000000"/>
          <w:sz w:val="28"/>
        </w:rPr>
        <w:t>Сведения о заявителе (отметить галочкой):</w:t>
      </w:r>
    </w:p>
    <w:p>
      <w:pPr>
        <w:spacing w:after="0"/>
        <w:ind w:left="0"/>
        <w:jc w:val="both"/>
      </w:pPr>
      <w:r>
        <w:rPr>
          <w:rFonts w:ascii="Times New Roman"/>
          <w:b w:val="false"/>
          <w:i w:val="false"/>
          <w:color w:val="000000"/>
          <w:sz w:val="28"/>
        </w:rPr>
        <w:t>родитель ____________________ опекун (попечитель) ______________________</w:t>
      </w:r>
    </w:p>
    <w:p>
      <w:pPr>
        <w:spacing w:after="0"/>
        <w:ind w:left="0"/>
        <w:jc w:val="both"/>
      </w:pPr>
      <w:r>
        <w:rPr>
          <w:rFonts w:ascii="Times New Roman"/>
          <w:b w:val="false"/>
          <w:i w:val="false"/>
          <w:color w:val="000000"/>
          <w:sz w:val="28"/>
        </w:rPr>
        <w:t>Фамилия, имя, отчество (при его наличии) заявителя: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Дата рождения: "___" _________ ____ года.</w:t>
      </w:r>
    </w:p>
    <w:p>
      <w:pPr>
        <w:spacing w:after="0"/>
        <w:ind w:left="0"/>
        <w:jc w:val="both"/>
      </w:pPr>
      <w:r>
        <w:rPr>
          <w:rFonts w:ascii="Times New Roman"/>
          <w:b w:val="false"/>
          <w:i w:val="false"/>
          <w:color w:val="000000"/>
          <w:sz w:val="28"/>
        </w:rPr>
        <w:t>Индивидуальный идентификационный номер: _____________________________</w:t>
      </w:r>
    </w:p>
    <w:p>
      <w:pPr>
        <w:spacing w:after="0"/>
        <w:ind w:left="0"/>
        <w:jc w:val="both"/>
      </w:pPr>
      <w:r>
        <w:rPr>
          <w:rFonts w:ascii="Times New Roman"/>
          <w:b w:val="false"/>
          <w:i w:val="false"/>
          <w:color w:val="000000"/>
          <w:sz w:val="28"/>
        </w:rPr>
        <w:t>Прошу назначить мне пособие на рождение ребенка и (или) пособие по уходу</w:t>
      </w:r>
    </w:p>
    <w:p>
      <w:pPr>
        <w:spacing w:after="0"/>
        <w:ind w:left="0"/>
        <w:jc w:val="both"/>
      </w:pPr>
      <w:r>
        <w:rPr>
          <w:rFonts w:ascii="Times New Roman"/>
          <w:b w:val="false"/>
          <w:i w:val="false"/>
          <w:color w:val="000000"/>
          <w:sz w:val="28"/>
        </w:rPr>
        <w:t>за ребенком за счет средств из республиканского бюджета. Сведения о ребенке,</w:t>
      </w:r>
    </w:p>
    <w:p>
      <w:pPr>
        <w:spacing w:after="0"/>
        <w:ind w:left="0"/>
        <w:jc w:val="both"/>
      </w:pPr>
      <w:r>
        <w:rPr>
          <w:rFonts w:ascii="Times New Roman"/>
          <w:b w:val="false"/>
          <w:i w:val="false"/>
          <w:color w:val="000000"/>
          <w:sz w:val="28"/>
        </w:rPr>
        <w:t>на которого назначается единовременное пособие на рождение и (или) пособие</w:t>
      </w:r>
    </w:p>
    <w:p>
      <w:pPr>
        <w:spacing w:after="0"/>
        <w:ind w:left="0"/>
        <w:jc w:val="both"/>
      </w:pPr>
      <w:r>
        <w:rPr>
          <w:rFonts w:ascii="Times New Roman"/>
          <w:b w:val="false"/>
          <w:i w:val="false"/>
          <w:color w:val="000000"/>
          <w:sz w:val="28"/>
        </w:rPr>
        <w:t>по уходу за ребенком: фамилия, имя, отчество (при его наличии) и дата рождения: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ребенка: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Очередность рождения ребенка: __________________</w:t>
      </w:r>
    </w:p>
    <w:bookmarkStart w:name="z335" w:id="126"/>
    <w:p>
      <w:pPr>
        <w:spacing w:after="0"/>
        <w:ind w:left="0"/>
        <w:jc w:val="both"/>
      </w:pPr>
      <w:r>
        <w:rPr>
          <w:rFonts w:ascii="Times New Roman"/>
          <w:b w:val="false"/>
          <w:i w:val="false"/>
          <w:color w:val="000000"/>
          <w:sz w:val="28"/>
        </w:rPr>
        <w:t>
      Сведения о составе семьи заявителя</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членов семьи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год рождения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36" w:id="127"/>
      <w:r>
        <w:rPr>
          <w:rFonts w:ascii="Times New Roman"/>
          <w:b w:val="false"/>
          <w:i w:val="false"/>
          <w:color w:val="000000"/>
          <w:sz w:val="28"/>
        </w:rPr>
        <w:t>
      Подтверждение госорганов:</w:t>
      </w:r>
    </w:p>
    <w:bookmarkEnd w:id="127"/>
    <w:p>
      <w:pPr>
        <w:spacing w:after="0"/>
        <w:ind w:left="0"/>
        <w:jc w:val="both"/>
      </w:pPr>
      <w:r>
        <w:rPr>
          <w:rFonts w:ascii="Times New Roman"/>
          <w:b w:val="false"/>
          <w:i w:val="false"/>
          <w:color w:val="000000"/>
          <w:sz w:val="28"/>
        </w:rPr>
        <w:t>Данные из информационной системы "Государственная база данных физических лиц"</w:t>
      </w:r>
    </w:p>
    <w:p>
      <w:pPr>
        <w:spacing w:after="0"/>
        <w:ind w:left="0"/>
        <w:jc w:val="both"/>
      </w:pPr>
      <w:r>
        <w:rPr>
          <w:rFonts w:ascii="Times New Roman"/>
          <w:b w:val="false"/>
          <w:i w:val="false"/>
          <w:color w:val="000000"/>
          <w:sz w:val="28"/>
        </w:rPr>
        <w:t>Сведения о заявителе:</w:t>
      </w:r>
    </w:p>
    <w:p>
      <w:pPr>
        <w:spacing w:after="0"/>
        <w:ind w:left="0"/>
        <w:jc w:val="both"/>
      </w:pPr>
      <w:r>
        <w:rPr>
          <w:rFonts w:ascii="Times New Roman"/>
          <w:b w:val="false"/>
          <w:i w:val="false"/>
          <w:color w:val="000000"/>
          <w:sz w:val="28"/>
        </w:rPr>
        <w:t>Вид документа удостоверяющего личность: ______________________________</w:t>
      </w:r>
    </w:p>
    <w:p>
      <w:pPr>
        <w:spacing w:after="0"/>
        <w:ind w:left="0"/>
        <w:jc w:val="both"/>
      </w:pPr>
      <w:r>
        <w:rPr>
          <w:rFonts w:ascii="Times New Roman"/>
          <w:b w:val="false"/>
          <w:i w:val="false"/>
          <w:color w:val="000000"/>
          <w:sz w:val="28"/>
        </w:rPr>
        <w:t>Серия документа: _____________________ Номер документа: _______________</w:t>
      </w:r>
    </w:p>
    <w:p>
      <w:pPr>
        <w:spacing w:after="0"/>
        <w:ind w:left="0"/>
        <w:jc w:val="both"/>
      </w:pPr>
      <w:r>
        <w:rPr>
          <w:rFonts w:ascii="Times New Roman"/>
          <w:b w:val="false"/>
          <w:i w:val="false"/>
          <w:color w:val="000000"/>
          <w:sz w:val="28"/>
        </w:rPr>
        <w:t>Кем выдан: __________________________</w:t>
      </w:r>
    </w:p>
    <w:p>
      <w:pPr>
        <w:spacing w:after="0"/>
        <w:ind w:left="0"/>
        <w:jc w:val="both"/>
      </w:pPr>
      <w:r>
        <w:rPr>
          <w:rFonts w:ascii="Times New Roman"/>
          <w:b w:val="false"/>
          <w:i w:val="false"/>
          <w:color w:val="000000"/>
          <w:sz w:val="28"/>
        </w:rPr>
        <w:t>Дата выдачи: "___" __________ _____ года.</w:t>
      </w:r>
    </w:p>
    <w:p>
      <w:pPr>
        <w:spacing w:after="0"/>
        <w:ind w:left="0"/>
        <w:jc w:val="both"/>
      </w:pPr>
      <w:r>
        <w:rPr>
          <w:rFonts w:ascii="Times New Roman"/>
          <w:b w:val="false"/>
          <w:i w:val="false"/>
          <w:color w:val="000000"/>
          <w:sz w:val="28"/>
        </w:rPr>
        <w:t>Адрес постоянного места жительства:</w:t>
      </w:r>
    </w:p>
    <w:p>
      <w:pPr>
        <w:spacing w:after="0"/>
        <w:ind w:left="0"/>
        <w:jc w:val="both"/>
      </w:pPr>
      <w:r>
        <w:rPr>
          <w:rFonts w:ascii="Times New Roman"/>
          <w:b w:val="false"/>
          <w:i w:val="false"/>
          <w:color w:val="000000"/>
          <w:sz w:val="28"/>
        </w:rPr>
        <w:t>Область __________город (район) ___________________ село: _______________</w:t>
      </w:r>
    </w:p>
    <w:p>
      <w:pPr>
        <w:spacing w:after="0"/>
        <w:ind w:left="0"/>
        <w:jc w:val="both"/>
      </w:pPr>
      <w:r>
        <w:rPr>
          <w:rFonts w:ascii="Times New Roman"/>
          <w:b w:val="false"/>
          <w:i w:val="false"/>
          <w:color w:val="000000"/>
          <w:sz w:val="28"/>
        </w:rPr>
        <w:t>улица (микрорайон) ______________ дом _________ квартира _______________</w:t>
      </w:r>
    </w:p>
    <w:bookmarkStart w:name="z337" w:id="128"/>
    <w:p>
      <w:pPr>
        <w:spacing w:after="0"/>
        <w:ind w:left="0"/>
        <w:jc w:val="both"/>
      </w:pPr>
      <w:r>
        <w:rPr>
          <w:rFonts w:ascii="Times New Roman"/>
          <w:b w:val="false"/>
          <w:i w:val="false"/>
          <w:color w:val="000000"/>
          <w:sz w:val="28"/>
        </w:rPr>
        <w:t>
      Данные членов семьи</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(район)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(микрорайон)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Квартира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8" w:id="129"/>
    <w:p>
      <w:pPr>
        <w:spacing w:after="0"/>
        <w:ind w:left="0"/>
        <w:jc w:val="both"/>
      </w:pPr>
      <w:r>
        <w:rPr>
          <w:rFonts w:ascii="Times New Roman"/>
          <w:b w:val="false"/>
          <w:i w:val="false"/>
          <w:color w:val="000000"/>
          <w:sz w:val="28"/>
        </w:rPr>
        <w:t>
      Данные из информационных систем</w:t>
      </w:r>
    </w:p>
    <w:bookmarkEnd w:id="129"/>
    <w:bookmarkStart w:name="z339" w:id="130"/>
    <w:p>
      <w:pPr>
        <w:spacing w:after="0"/>
        <w:ind w:left="0"/>
        <w:jc w:val="both"/>
      </w:pPr>
      <w:r>
        <w:rPr>
          <w:rFonts w:ascii="Times New Roman"/>
          <w:b w:val="false"/>
          <w:i w:val="false"/>
          <w:color w:val="000000"/>
          <w:sz w:val="28"/>
        </w:rPr>
        <w:t>
      Сведения о детях, входящих в состав семьи:</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ребенка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ребенка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актовой записи регистрации рождения ребенка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рождения ребенка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смерти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актовой записи смерти ребенка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матери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отца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0" w:id="131"/>
    <w:p>
      <w:pPr>
        <w:spacing w:after="0"/>
        <w:ind w:left="0"/>
        <w:jc w:val="both"/>
      </w:pPr>
      <w:r>
        <w:rPr>
          <w:rFonts w:ascii="Times New Roman"/>
          <w:b w:val="false"/>
          <w:i w:val="false"/>
          <w:color w:val="000000"/>
          <w:sz w:val="28"/>
        </w:rPr>
        <w:t>
      примечание: в сведениях о детях предоставить данные на всех детей входящих в состав семьи заявителя и на кого назначается пособие.</w:t>
      </w:r>
    </w:p>
    <w:bookmarkEnd w:id="131"/>
    <w:bookmarkStart w:name="z341" w:id="132"/>
    <w:p>
      <w:pPr>
        <w:spacing w:after="0"/>
        <w:ind w:left="0"/>
        <w:jc w:val="both"/>
      </w:pPr>
      <w:r>
        <w:rPr>
          <w:rFonts w:ascii="Times New Roman"/>
          <w:b w:val="false"/>
          <w:i w:val="false"/>
          <w:color w:val="000000"/>
          <w:sz w:val="28"/>
        </w:rPr>
        <w:t>
      Сведения о заключении брака (супружества):</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вступивших в брак (супружества)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заключения брака (супружества) присвоены фамилии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мать</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2" w:id="133"/>
    <w:p>
      <w:pPr>
        <w:spacing w:after="0"/>
        <w:ind w:left="0"/>
        <w:jc w:val="both"/>
      </w:pPr>
      <w:r>
        <w:rPr>
          <w:rFonts w:ascii="Times New Roman"/>
          <w:b w:val="false"/>
          <w:i w:val="false"/>
          <w:color w:val="000000"/>
          <w:sz w:val="28"/>
        </w:rPr>
        <w:t>
      продолжение таблицы</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выдавший свидетельство о заключении брака (супружества)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актовой записи о заключении брака (супружества)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Свидетельства о заключении брака (супружества)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свидетельства о браке (супружества)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3" w:id="134"/>
    <w:p>
      <w:pPr>
        <w:spacing w:after="0"/>
        <w:ind w:left="0"/>
        <w:jc w:val="both"/>
      </w:pPr>
      <w:r>
        <w:rPr>
          <w:rFonts w:ascii="Times New Roman"/>
          <w:b w:val="false"/>
          <w:i w:val="false"/>
          <w:color w:val="000000"/>
          <w:sz w:val="28"/>
        </w:rPr>
        <w:t>
      Сведения о расторжении брака (супружества):</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расторгающих в брак (супружества)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расторжения брака (супружества) присвоены фамилии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мать</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4" w:id="135"/>
    <w:p>
      <w:pPr>
        <w:spacing w:after="0"/>
        <w:ind w:left="0"/>
        <w:jc w:val="both"/>
      </w:pPr>
      <w:r>
        <w:rPr>
          <w:rFonts w:ascii="Times New Roman"/>
          <w:b w:val="false"/>
          <w:i w:val="false"/>
          <w:color w:val="000000"/>
          <w:sz w:val="28"/>
        </w:rPr>
        <w:t>
      продолжение таблицы</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выдавший свидетельство о расторжении брака (супружества)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актовой записи о расторжении брака (супружества)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свидетельства о расторжении брака (супружества)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свидетельства о расторжении брака (супружества)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5" w:id="136"/>
    <w:p>
      <w:pPr>
        <w:spacing w:after="0"/>
        <w:ind w:left="0"/>
        <w:jc w:val="both"/>
      </w:pPr>
      <w:r>
        <w:rPr>
          <w:rFonts w:ascii="Times New Roman"/>
          <w:b w:val="false"/>
          <w:i w:val="false"/>
          <w:color w:val="000000"/>
          <w:sz w:val="28"/>
        </w:rPr>
        <w:t>
      Сведения об опекунстве/попечительстве над заявителем/иждивенцем</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решения об опекунстве/ попечительстве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выдавший решение об опекунстве/ попечительстве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дата рождения опекуна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опекаемого/ иждивенца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опекаемого/ иждивенца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6" w:id="137"/>
    <w:p>
      <w:pPr>
        <w:spacing w:after="0"/>
        <w:ind w:left="0"/>
        <w:jc w:val="both"/>
      </w:pPr>
      <w:r>
        <w:rPr>
          <w:rFonts w:ascii="Times New Roman"/>
          <w:b w:val="false"/>
          <w:i w:val="false"/>
          <w:color w:val="000000"/>
          <w:sz w:val="28"/>
        </w:rPr>
        <w:t>
      Сведения об усыновлении (удочерении) из информационных систем</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заявителя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заявителя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усыновленного/ удочеренного ребенка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усыновленного/ удочеренного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выдавшего документ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решения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решения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вступления решения в законную силу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99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69900" cy="457200"/>
                          </a:xfrm>
                          <a:prstGeom prst="rect">
                            <a:avLst/>
                          </a:prstGeom>
                        </pic:spPr>
                      </pic:pic>
                    </a:graphicData>
                  </a:graphic>
                </wp:inline>
              </w:drawing>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w:t>
            </w:r>
          </w:p>
          <w:p>
            <w:pPr>
              <w:spacing w:after="20"/>
              <w:ind w:left="20"/>
              <w:jc w:val="both"/>
            </w:pPr>
            <w:r>
              <w:rPr>
                <w:rFonts w:ascii="Times New Roman"/>
                <w:b w:val="false"/>
                <w:i w:val="false"/>
                <w:color w:val="000000"/>
                <w:sz w:val="20"/>
              </w:rPr>
              <w:t>Наименование банка_____________________________</w:t>
            </w:r>
          </w:p>
          <w:p>
            <w:pPr>
              <w:spacing w:after="20"/>
              <w:ind w:left="20"/>
              <w:jc w:val="both"/>
            </w:pPr>
            <w:r>
              <w:rPr>
                <w:rFonts w:ascii="Times New Roman"/>
                <w:b w:val="false"/>
                <w:i w:val="false"/>
                <w:color w:val="000000"/>
                <w:sz w:val="20"/>
              </w:rPr>
              <w:t>Банковский счет № ______________________________</w:t>
            </w:r>
          </w:p>
          <w:p>
            <w:pPr>
              <w:spacing w:after="20"/>
              <w:ind w:left="20"/>
              <w:jc w:val="both"/>
            </w:pPr>
            <w:r>
              <w:rPr>
                <w:rFonts w:ascii="Times New Roman"/>
                <w:b w:val="false"/>
                <w:i w:val="false"/>
                <w:color w:val="000000"/>
                <w:sz w:val="20"/>
              </w:rPr>
              <w:t>Тип счета: текущий ______________________________</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99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69900" cy="457200"/>
                          </a:xfrm>
                          <a:prstGeom prst="rect">
                            <a:avLst/>
                          </a:prstGeom>
                        </pic:spPr>
                      </pic:pic>
                    </a:graphicData>
                  </a:graphic>
                </wp:inline>
              </w:drawing>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кошелек электронных денег _________________________</w:t>
            </w:r>
          </w:p>
        </w:tc>
      </w:tr>
    </w:tbl>
    <w:p>
      <w:pPr>
        <w:spacing w:after="0"/>
        <w:ind w:left="0"/>
        <w:jc w:val="both"/>
      </w:pPr>
      <w:bookmarkStart w:name="z347" w:id="138"/>
      <w:r>
        <w:rPr>
          <w:rFonts w:ascii="Times New Roman"/>
          <w:b w:val="false"/>
          <w:i w:val="false"/>
          <w:color w:val="000000"/>
          <w:sz w:val="28"/>
        </w:rPr>
        <w:t>
      Реквизиты банков второго уровня:</w:t>
      </w:r>
    </w:p>
    <w:bookmarkEnd w:id="138"/>
    <w:p>
      <w:pPr>
        <w:spacing w:after="0"/>
        <w:ind w:left="0"/>
        <w:jc w:val="both"/>
      </w:pPr>
      <w:r>
        <w:rPr>
          <w:rFonts w:ascii="Times New Roman"/>
          <w:b w:val="false"/>
          <w:i w:val="false"/>
          <w:color w:val="000000"/>
          <w:sz w:val="28"/>
        </w:rPr>
        <w:t>Банковский идентификационный код __________________________________</w:t>
      </w:r>
    </w:p>
    <w:p>
      <w:pPr>
        <w:spacing w:after="0"/>
        <w:ind w:left="0"/>
        <w:jc w:val="both"/>
      </w:pPr>
      <w:r>
        <w:rPr>
          <w:rFonts w:ascii="Times New Roman"/>
          <w:b w:val="false"/>
          <w:i w:val="false"/>
          <w:color w:val="000000"/>
          <w:sz w:val="28"/>
        </w:rPr>
        <w:t>Индивидуальный идентификационный код _____________________________</w:t>
      </w:r>
    </w:p>
    <w:p>
      <w:pPr>
        <w:spacing w:after="0"/>
        <w:ind w:left="0"/>
        <w:jc w:val="both"/>
      </w:pPr>
      <w:r>
        <w:rPr>
          <w:rFonts w:ascii="Times New Roman"/>
          <w:b w:val="false"/>
          <w:i w:val="false"/>
          <w:color w:val="000000"/>
          <w:sz w:val="28"/>
        </w:rPr>
        <w:t>Бизнес-идентификационный номер ____________________________________</w:t>
      </w:r>
    </w:p>
    <w:p>
      <w:pPr>
        <w:spacing w:after="0"/>
        <w:ind w:left="0"/>
        <w:jc w:val="both"/>
      </w:pPr>
      <w:r>
        <w:rPr>
          <w:rFonts w:ascii="Times New Roman"/>
          <w:b w:val="false"/>
          <w:i w:val="false"/>
          <w:color w:val="000000"/>
          <w:sz w:val="28"/>
        </w:rPr>
        <w:t>Контактные данные заявителя:</w:t>
      </w:r>
    </w:p>
    <w:p>
      <w:pPr>
        <w:spacing w:after="0"/>
        <w:ind w:left="0"/>
        <w:jc w:val="both"/>
      </w:pPr>
      <w:r>
        <w:rPr>
          <w:rFonts w:ascii="Times New Roman"/>
          <w:b w:val="false"/>
          <w:i w:val="false"/>
          <w:color w:val="000000"/>
          <w:sz w:val="28"/>
        </w:rPr>
        <w:t>Телефон ______________ мобильный _____________ E-mail ______________</w:t>
      </w:r>
    </w:p>
    <w:p>
      <w:pPr>
        <w:spacing w:after="0"/>
        <w:ind w:left="0"/>
        <w:jc w:val="both"/>
      </w:pPr>
      <w:r>
        <w:rPr>
          <w:rFonts w:ascii="Times New Roman"/>
          <w:b w:val="false"/>
          <w:i w:val="false"/>
          <w:color w:val="000000"/>
          <w:sz w:val="28"/>
        </w:rPr>
        <w:t>Фамилия, имя, отчество (при его наличии) заявителя</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Настоящим подтверждаю достоверность предоставленных данных.</w:t>
      </w:r>
    </w:p>
    <w:p>
      <w:pPr>
        <w:spacing w:after="0"/>
        <w:ind w:left="0"/>
        <w:jc w:val="both"/>
      </w:pPr>
      <w:r>
        <w:rPr>
          <w:rFonts w:ascii="Times New Roman"/>
          <w:b w:val="false"/>
          <w:i w:val="false"/>
          <w:color w:val="000000"/>
          <w:sz w:val="28"/>
        </w:rPr>
        <w:t>Обо всех изменениях влекущих изменении/прекращения размера выплачиваемого пособия, а также об изменении местожительства (в том числе выезд за пределы Республики Казахстан), анкетных данных, банковских реквизитов обязуюсь сообщить в отделение Государственной корпорации в течение десяти рабочих дней.</w:t>
      </w:r>
    </w:p>
    <w:p>
      <w:pPr>
        <w:spacing w:after="0"/>
        <w:ind w:left="0"/>
        <w:jc w:val="both"/>
      </w:pPr>
      <w:r>
        <w:rPr>
          <w:rFonts w:ascii="Times New Roman"/>
          <w:b w:val="false"/>
          <w:i w:val="false"/>
          <w:color w:val="000000"/>
          <w:sz w:val="28"/>
        </w:rPr>
        <w:t>Уведомлен (а) о возможности открытия отдельного банковского счета или электронного кошелька электронных денег для зачисления пособий и (или) социальных выплат, выплачиваемых из государственного бюджета и (или) Государственного фонда социального страхования, а также о том, что на деньги, находящиеся на таком счете, в том числе на электронные деньги на электронных кошельках электронных денег не допускается обращение взыскания третьими лицами.</w:t>
      </w:r>
    </w:p>
    <w:p>
      <w:pPr>
        <w:spacing w:after="0"/>
        <w:ind w:left="0"/>
        <w:jc w:val="both"/>
      </w:pPr>
      <w:r>
        <w:rPr>
          <w:rFonts w:ascii="Times New Roman"/>
          <w:b w:val="false"/>
          <w:i w:val="false"/>
          <w:color w:val="000000"/>
          <w:sz w:val="28"/>
        </w:rPr>
        <w:t>Электронная цифровая подпись заявителя __________________________</w:t>
      </w:r>
    </w:p>
    <w:p>
      <w:pPr>
        <w:spacing w:after="0"/>
        <w:ind w:left="0"/>
        <w:jc w:val="both"/>
      </w:pPr>
      <w:r>
        <w:rPr>
          <w:rFonts w:ascii="Times New Roman"/>
          <w:b w:val="false"/>
          <w:i w:val="false"/>
          <w:color w:val="000000"/>
          <w:sz w:val="28"/>
        </w:rPr>
        <w:t>Дата и время подписания заявления:</w:t>
      </w:r>
    </w:p>
    <w:p>
      <w:pPr>
        <w:spacing w:after="0"/>
        <w:ind w:left="0"/>
        <w:jc w:val="both"/>
      </w:pPr>
      <w:r>
        <w:rPr>
          <w:rFonts w:ascii="Times New Roman"/>
          <w:b w:val="false"/>
          <w:i w:val="false"/>
          <w:color w:val="000000"/>
          <w:sz w:val="28"/>
        </w:rPr>
        <w:t>____ .___. _____ год __ часов __ минут__ секунд</w:t>
      </w:r>
    </w:p>
    <w:p>
      <w:pPr>
        <w:spacing w:after="0"/>
        <w:ind w:left="0"/>
        <w:jc w:val="both"/>
      </w:pPr>
      <w:r>
        <w:rPr>
          <w:rFonts w:ascii="Times New Roman"/>
          <w:b w:val="false"/>
          <w:i w:val="false"/>
          <w:color w:val="000000"/>
          <w:sz w:val="28"/>
        </w:rPr>
        <w:t>Примечание: расшифровка аббревиатур: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ЭЦП – электронная цифровая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приказу</w:t>
            </w:r>
            <w:r>
              <w:br/>
            </w:r>
            <w:r>
              <w:rPr>
                <w:rFonts w:ascii="Times New Roman"/>
                <w:b w:val="false"/>
                <w:i w:val="false"/>
                <w:color w:val="000000"/>
                <w:sz w:val="20"/>
              </w:rPr>
              <w:t>Министр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2022 года № 470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Правилам</w:t>
            </w:r>
            <w:r>
              <w:br/>
            </w:r>
            <w:r>
              <w:rPr>
                <w:rFonts w:ascii="Times New Roman"/>
                <w:b w:val="false"/>
                <w:i w:val="false"/>
                <w:color w:val="000000"/>
                <w:sz w:val="20"/>
              </w:rPr>
              <w:t>назначения и выплаты</w:t>
            </w:r>
            <w:r>
              <w:br/>
            </w:r>
            <w:r>
              <w:rPr>
                <w:rFonts w:ascii="Times New Roman"/>
                <w:b w:val="false"/>
                <w:i w:val="false"/>
                <w:color w:val="000000"/>
                <w:sz w:val="20"/>
              </w:rPr>
              <w:t>государственных пособий</w:t>
            </w:r>
            <w:r>
              <w:br/>
            </w:r>
            <w:r>
              <w:rPr>
                <w:rFonts w:ascii="Times New Roman"/>
                <w:b w:val="false"/>
                <w:i w:val="false"/>
                <w:color w:val="000000"/>
                <w:sz w:val="20"/>
              </w:rPr>
              <w:t>семьям, имеющим 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1" w:id="139"/>
    <w:p>
      <w:pPr>
        <w:spacing w:after="0"/>
        <w:ind w:left="0"/>
        <w:jc w:val="left"/>
      </w:pPr>
      <w:r>
        <w:rPr>
          <w:rFonts w:ascii="Times New Roman"/>
          <w:b/>
          <w:i w:val="false"/>
          <w:color w:val="000000"/>
        </w:rPr>
        <w:t xml:space="preserve"> Заявление на назначение ежемесячного государственного пособия, назначаемого</w:t>
      </w:r>
      <w:r>
        <w:br/>
      </w:r>
      <w:r>
        <w:rPr>
          <w:rFonts w:ascii="Times New Roman"/>
          <w:b/>
          <w:i w:val="false"/>
          <w:color w:val="000000"/>
        </w:rPr>
        <w:t>и выплачиваемого матери или отцу, усыновителю (удочерителю), опекуну</w:t>
      </w:r>
      <w:r>
        <w:br/>
      </w:r>
      <w:r>
        <w:rPr>
          <w:rFonts w:ascii="Times New Roman"/>
          <w:b/>
          <w:i w:val="false"/>
          <w:color w:val="000000"/>
        </w:rPr>
        <w:t>(попечителю), воспитывающему ребенка с инвалидностью через веб-портал</w:t>
      </w:r>
      <w:r>
        <w:br/>
      </w:r>
      <w:r>
        <w:rPr>
          <w:rFonts w:ascii="Times New Roman"/>
          <w:b/>
          <w:i w:val="false"/>
          <w:color w:val="000000"/>
        </w:rPr>
        <w:t>"электронного правительства" Республика Казахстан Департамент Комитета труда</w:t>
      </w:r>
      <w:r>
        <w:br/>
      </w:r>
      <w:r>
        <w:rPr>
          <w:rFonts w:ascii="Times New Roman"/>
          <w:b/>
          <w:i w:val="false"/>
          <w:color w:val="000000"/>
        </w:rPr>
        <w:t>и социальной защиты по __________ области (городу)</w:t>
      </w:r>
    </w:p>
    <w:bookmarkEnd w:id="139"/>
    <w:p>
      <w:pPr>
        <w:spacing w:after="0"/>
        <w:ind w:left="0"/>
        <w:jc w:val="both"/>
      </w:pPr>
      <w:bookmarkStart w:name="z352" w:id="140"/>
      <w:r>
        <w:rPr>
          <w:rFonts w:ascii="Times New Roman"/>
          <w:b w:val="false"/>
          <w:i w:val="false"/>
          <w:color w:val="000000"/>
          <w:sz w:val="28"/>
        </w:rPr>
        <w:t>
      Код отделения: ______________________________________________________</w:t>
      </w:r>
    </w:p>
    <w:bookmarkEnd w:id="140"/>
    <w:p>
      <w:pPr>
        <w:spacing w:after="0"/>
        <w:ind w:left="0"/>
        <w:jc w:val="both"/>
      </w:pPr>
      <w:r>
        <w:rPr>
          <w:rFonts w:ascii="Times New Roman"/>
          <w:b w:val="false"/>
          <w:i w:val="false"/>
          <w:color w:val="000000"/>
          <w:sz w:val="28"/>
        </w:rPr>
        <w:t>Сведения о заявителе (отметить галочкой):</w:t>
      </w:r>
    </w:p>
    <w:p>
      <w:pPr>
        <w:spacing w:after="0"/>
        <w:ind w:left="0"/>
        <w:jc w:val="both"/>
      </w:pPr>
      <w:r>
        <w:rPr>
          <w:rFonts w:ascii="Times New Roman"/>
          <w:b w:val="false"/>
          <w:i w:val="false"/>
          <w:color w:val="000000"/>
          <w:sz w:val="28"/>
        </w:rPr>
        <w:t>родитель _____________________ опекун (попечитель) ____________________</w:t>
      </w:r>
    </w:p>
    <w:p>
      <w:pPr>
        <w:spacing w:after="0"/>
        <w:ind w:left="0"/>
        <w:jc w:val="both"/>
      </w:pPr>
      <w:r>
        <w:rPr>
          <w:rFonts w:ascii="Times New Roman"/>
          <w:b w:val="false"/>
          <w:i w:val="false"/>
          <w:color w:val="000000"/>
          <w:sz w:val="28"/>
        </w:rPr>
        <w:t>Фамилия, имя, отчество (при его наличии) заявителя: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Дата рождения: "____" _________ _____ года.</w:t>
      </w:r>
    </w:p>
    <w:p>
      <w:pPr>
        <w:spacing w:after="0"/>
        <w:ind w:left="0"/>
        <w:jc w:val="both"/>
      </w:pPr>
      <w:r>
        <w:rPr>
          <w:rFonts w:ascii="Times New Roman"/>
          <w:b w:val="false"/>
          <w:i w:val="false"/>
          <w:color w:val="000000"/>
          <w:sz w:val="28"/>
        </w:rPr>
        <w:t>Индивидуальный идентификационный номер: ____________________________</w:t>
      </w:r>
    </w:p>
    <w:p>
      <w:pPr>
        <w:spacing w:after="0"/>
        <w:ind w:left="0"/>
        <w:jc w:val="both"/>
      </w:pPr>
      <w:r>
        <w:rPr>
          <w:rFonts w:ascii="Times New Roman"/>
          <w:b w:val="false"/>
          <w:i w:val="false"/>
          <w:color w:val="000000"/>
          <w:sz w:val="28"/>
        </w:rPr>
        <w:t>Прошу назначить мне ежемесячное государственное пособие, назначаемого</w:t>
      </w:r>
    </w:p>
    <w:p>
      <w:pPr>
        <w:spacing w:after="0"/>
        <w:ind w:left="0"/>
        <w:jc w:val="both"/>
      </w:pPr>
      <w:r>
        <w:rPr>
          <w:rFonts w:ascii="Times New Roman"/>
          <w:b w:val="false"/>
          <w:i w:val="false"/>
          <w:color w:val="000000"/>
          <w:sz w:val="28"/>
        </w:rPr>
        <w:t>и выплачиваемого матери или отцу, усыновителю (удочерителю), опекуну</w:t>
      </w:r>
    </w:p>
    <w:p>
      <w:pPr>
        <w:spacing w:after="0"/>
        <w:ind w:left="0"/>
        <w:jc w:val="both"/>
      </w:pPr>
      <w:r>
        <w:rPr>
          <w:rFonts w:ascii="Times New Roman"/>
          <w:b w:val="false"/>
          <w:i w:val="false"/>
          <w:color w:val="000000"/>
          <w:sz w:val="28"/>
        </w:rPr>
        <w:t>(попечителю), воспитывающему ребенка с инвалидностью за счет средств</w:t>
      </w:r>
    </w:p>
    <w:p>
      <w:pPr>
        <w:spacing w:after="0"/>
        <w:ind w:left="0"/>
        <w:jc w:val="both"/>
      </w:pPr>
      <w:r>
        <w:rPr>
          <w:rFonts w:ascii="Times New Roman"/>
          <w:b w:val="false"/>
          <w:i w:val="false"/>
          <w:color w:val="000000"/>
          <w:sz w:val="28"/>
        </w:rPr>
        <w:t>из республиканского бюджета.</w:t>
      </w:r>
    </w:p>
    <w:p>
      <w:pPr>
        <w:spacing w:after="0"/>
        <w:ind w:left="0"/>
        <w:jc w:val="both"/>
      </w:pPr>
      <w:r>
        <w:rPr>
          <w:rFonts w:ascii="Times New Roman"/>
          <w:b w:val="false"/>
          <w:i w:val="false"/>
          <w:color w:val="000000"/>
          <w:sz w:val="28"/>
        </w:rPr>
        <w:t>Сведения о ребенке, на которого назначается пособие воспитывающему ребенка</w:t>
      </w:r>
    </w:p>
    <w:p>
      <w:pPr>
        <w:spacing w:after="0"/>
        <w:ind w:left="0"/>
        <w:jc w:val="both"/>
      </w:pPr>
      <w:r>
        <w:rPr>
          <w:rFonts w:ascii="Times New Roman"/>
          <w:b w:val="false"/>
          <w:i w:val="false"/>
          <w:color w:val="000000"/>
          <w:sz w:val="28"/>
        </w:rPr>
        <w:t>с инвалидностью: фамилия, имя, отчество (при его наличии) и дата рождения: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_____________________________</w:t>
      </w:r>
    </w:p>
    <w:p>
      <w:pPr>
        <w:spacing w:after="0"/>
        <w:ind w:left="0"/>
        <w:jc w:val="both"/>
      </w:pPr>
      <w:r>
        <w:rPr>
          <w:rFonts w:ascii="Times New Roman"/>
          <w:b w:val="false"/>
          <w:i w:val="false"/>
          <w:color w:val="000000"/>
          <w:sz w:val="28"/>
        </w:rPr>
        <w:t>Подтверждение госорганов:</w:t>
      </w:r>
    </w:p>
    <w:p>
      <w:pPr>
        <w:spacing w:after="0"/>
        <w:ind w:left="0"/>
        <w:jc w:val="both"/>
      </w:pPr>
      <w:r>
        <w:rPr>
          <w:rFonts w:ascii="Times New Roman"/>
          <w:b w:val="false"/>
          <w:i w:val="false"/>
          <w:color w:val="000000"/>
          <w:sz w:val="28"/>
        </w:rPr>
        <w:t>Данные из информационной системы "Государственная база данных физических лиц"</w:t>
      </w:r>
    </w:p>
    <w:p>
      <w:pPr>
        <w:spacing w:after="0"/>
        <w:ind w:left="0"/>
        <w:jc w:val="both"/>
      </w:pPr>
      <w:r>
        <w:rPr>
          <w:rFonts w:ascii="Times New Roman"/>
          <w:b w:val="false"/>
          <w:i w:val="false"/>
          <w:color w:val="000000"/>
          <w:sz w:val="28"/>
        </w:rPr>
        <w:t>Министерства юстиции Республики Казахстан</w:t>
      </w:r>
    </w:p>
    <w:p>
      <w:pPr>
        <w:spacing w:after="0"/>
        <w:ind w:left="0"/>
        <w:jc w:val="both"/>
      </w:pPr>
      <w:r>
        <w:rPr>
          <w:rFonts w:ascii="Times New Roman"/>
          <w:b w:val="false"/>
          <w:i w:val="false"/>
          <w:color w:val="000000"/>
          <w:sz w:val="28"/>
        </w:rPr>
        <w:t>Сведения о заявителе:</w:t>
      </w:r>
    </w:p>
    <w:p>
      <w:pPr>
        <w:spacing w:after="0"/>
        <w:ind w:left="0"/>
        <w:jc w:val="both"/>
      </w:pPr>
      <w:r>
        <w:rPr>
          <w:rFonts w:ascii="Times New Roman"/>
          <w:b w:val="false"/>
          <w:i w:val="false"/>
          <w:color w:val="000000"/>
          <w:sz w:val="28"/>
        </w:rPr>
        <w:t>Вид документа удостоверяющего личность: _______________________________</w:t>
      </w:r>
    </w:p>
    <w:p>
      <w:pPr>
        <w:spacing w:after="0"/>
        <w:ind w:left="0"/>
        <w:jc w:val="both"/>
      </w:pPr>
      <w:r>
        <w:rPr>
          <w:rFonts w:ascii="Times New Roman"/>
          <w:b w:val="false"/>
          <w:i w:val="false"/>
          <w:color w:val="000000"/>
          <w:sz w:val="28"/>
        </w:rPr>
        <w:t>Серия документа: _________ номер документа: ______ кем выдан: ____________</w:t>
      </w:r>
    </w:p>
    <w:p>
      <w:pPr>
        <w:spacing w:after="0"/>
        <w:ind w:left="0"/>
        <w:jc w:val="both"/>
      </w:pPr>
      <w:r>
        <w:rPr>
          <w:rFonts w:ascii="Times New Roman"/>
          <w:b w:val="false"/>
          <w:i w:val="false"/>
          <w:color w:val="000000"/>
          <w:sz w:val="28"/>
        </w:rPr>
        <w:t>Дата выдачи: "___" ____________ _____ года.</w:t>
      </w:r>
    </w:p>
    <w:p>
      <w:pPr>
        <w:spacing w:after="0"/>
        <w:ind w:left="0"/>
        <w:jc w:val="both"/>
      </w:pPr>
      <w:r>
        <w:rPr>
          <w:rFonts w:ascii="Times New Roman"/>
          <w:b w:val="false"/>
          <w:i w:val="false"/>
          <w:color w:val="000000"/>
          <w:sz w:val="28"/>
        </w:rPr>
        <w:t>Адрес постоянного места жительства:</w:t>
      </w:r>
    </w:p>
    <w:p>
      <w:pPr>
        <w:spacing w:after="0"/>
        <w:ind w:left="0"/>
        <w:jc w:val="both"/>
      </w:pPr>
      <w:r>
        <w:rPr>
          <w:rFonts w:ascii="Times New Roman"/>
          <w:b w:val="false"/>
          <w:i w:val="false"/>
          <w:color w:val="000000"/>
          <w:sz w:val="28"/>
        </w:rPr>
        <w:t>Область __________________________ город (район) _______________________</w:t>
      </w:r>
    </w:p>
    <w:p>
      <w:pPr>
        <w:spacing w:after="0"/>
        <w:ind w:left="0"/>
        <w:jc w:val="both"/>
      </w:pPr>
      <w:r>
        <w:rPr>
          <w:rFonts w:ascii="Times New Roman"/>
          <w:b w:val="false"/>
          <w:i w:val="false"/>
          <w:color w:val="000000"/>
          <w:sz w:val="28"/>
        </w:rPr>
        <w:t>село: ________________________ улица (микрорайон) _______________</w:t>
      </w:r>
    </w:p>
    <w:p>
      <w:pPr>
        <w:spacing w:after="0"/>
        <w:ind w:left="0"/>
        <w:jc w:val="both"/>
      </w:pPr>
      <w:r>
        <w:rPr>
          <w:rFonts w:ascii="Times New Roman"/>
          <w:b w:val="false"/>
          <w:i w:val="false"/>
          <w:color w:val="000000"/>
          <w:sz w:val="28"/>
        </w:rPr>
        <w:t>дом ________ квартира ___________</w:t>
      </w:r>
    </w:p>
    <w:bookmarkStart w:name="z353" w:id="141"/>
    <w:p>
      <w:pPr>
        <w:spacing w:after="0"/>
        <w:ind w:left="0"/>
        <w:jc w:val="both"/>
      </w:pPr>
      <w:r>
        <w:rPr>
          <w:rFonts w:ascii="Times New Roman"/>
          <w:b w:val="false"/>
          <w:i w:val="false"/>
          <w:color w:val="000000"/>
          <w:sz w:val="28"/>
        </w:rPr>
        <w:t>
      Сведения о наличии инвалидности у ребенка</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ребенка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ребенка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год 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установления инвалидности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справки медико-социальной экспертизы об установлении инвалидности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4" w:id="142"/>
    <w:p>
      <w:pPr>
        <w:spacing w:after="0"/>
        <w:ind w:left="0"/>
        <w:jc w:val="both"/>
      </w:pPr>
      <w:r>
        <w:rPr>
          <w:rFonts w:ascii="Times New Roman"/>
          <w:b w:val="false"/>
          <w:i w:val="false"/>
          <w:color w:val="000000"/>
          <w:sz w:val="28"/>
        </w:rPr>
        <w:t>
      Данные из информационных систем</w:t>
      </w:r>
    </w:p>
    <w:bookmarkEnd w:id="142"/>
    <w:bookmarkStart w:name="z355" w:id="143"/>
    <w:p>
      <w:pPr>
        <w:spacing w:after="0"/>
        <w:ind w:left="0"/>
        <w:jc w:val="both"/>
      </w:pPr>
      <w:r>
        <w:rPr>
          <w:rFonts w:ascii="Times New Roman"/>
          <w:b w:val="false"/>
          <w:i w:val="false"/>
          <w:color w:val="000000"/>
          <w:sz w:val="28"/>
        </w:rPr>
        <w:t>
      Сведения о детях, входящих в состав семьи:</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ребенка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ребенка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актовой записи регистрации рождения ребенка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рождения ребенка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смерти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актовой записи смерти ребенка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матери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отца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6" w:id="144"/>
    <w:p>
      <w:pPr>
        <w:spacing w:after="0"/>
        <w:ind w:left="0"/>
        <w:jc w:val="both"/>
      </w:pPr>
      <w:r>
        <w:rPr>
          <w:rFonts w:ascii="Times New Roman"/>
          <w:b w:val="false"/>
          <w:i w:val="false"/>
          <w:color w:val="000000"/>
          <w:sz w:val="28"/>
        </w:rPr>
        <w:t>
      *примечание: в сведениях о детях предоставить данные на всех детей входящих в состав семьи заявителя и на кого назначается пособие.</w:t>
      </w:r>
    </w:p>
    <w:bookmarkEnd w:id="144"/>
    <w:bookmarkStart w:name="z357" w:id="145"/>
    <w:p>
      <w:pPr>
        <w:spacing w:after="0"/>
        <w:ind w:left="0"/>
        <w:jc w:val="both"/>
      </w:pPr>
      <w:r>
        <w:rPr>
          <w:rFonts w:ascii="Times New Roman"/>
          <w:b w:val="false"/>
          <w:i w:val="false"/>
          <w:color w:val="000000"/>
          <w:sz w:val="28"/>
        </w:rPr>
        <w:t>
      Сведения о заключении брака (супружества):</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вступивших в брак (супружества)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заключения брака (супружества) присвоены фамилии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мать</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8" w:id="146"/>
    <w:p>
      <w:pPr>
        <w:spacing w:after="0"/>
        <w:ind w:left="0"/>
        <w:jc w:val="both"/>
      </w:pPr>
      <w:r>
        <w:rPr>
          <w:rFonts w:ascii="Times New Roman"/>
          <w:b w:val="false"/>
          <w:i w:val="false"/>
          <w:color w:val="000000"/>
          <w:sz w:val="28"/>
        </w:rPr>
        <w:t>
      продолжение таблицы</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выдавший свидетельство о заключении брака (супружества)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актовой записи о заключении брака (супружества)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Свидетельства о заключении брака (супружества)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свидетельства о браке (супружества)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9" w:id="147"/>
    <w:p>
      <w:pPr>
        <w:spacing w:after="0"/>
        <w:ind w:left="0"/>
        <w:jc w:val="both"/>
      </w:pPr>
      <w:r>
        <w:rPr>
          <w:rFonts w:ascii="Times New Roman"/>
          <w:b w:val="false"/>
          <w:i w:val="false"/>
          <w:color w:val="000000"/>
          <w:sz w:val="28"/>
        </w:rPr>
        <w:t>
      Сведения о расторжении брака (супружества):</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расторгающих брак (супружества)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расторжения брака (супружества) присвоены фамилии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мать</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0" w:id="148"/>
    <w:p>
      <w:pPr>
        <w:spacing w:after="0"/>
        <w:ind w:left="0"/>
        <w:jc w:val="both"/>
      </w:pPr>
      <w:r>
        <w:rPr>
          <w:rFonts w:ascii="Times New Roman"/>
          <w:b w:val="false"/>
          <w:i w:val="false"/>
          <w:color w:val="000000"/>
          <w:sz w:val="28"/>
        </w:rPr>
        <w:t>
      продолжение таблицы</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выдавший свидетельство о расторжении брака (супружества)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актовой записи о расторжении брака (супружества)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свидетельства о расторжении брака (супружества)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свидетельства о расторжении брака (супружества)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1" w:id="149"/>
    <w:p>
      <w:pPr>
        <w:spacing w:after="0"/>
        <w:ind w:left="0"/>
        <w:jc w:val="both"/>
      </w:pPr>
      <w:r>
        <w:rPr>
          <w:rFonts w:ascii="Times New Roman"/>
          <w:b w:val="false"/>
          <w:i w:val="false"/>
          <w:color w:val="000000"/>
          <w:sz w:val="28"/>
        </w:rPr>
        <w:t>
      Сведения об опекунстве/попечительстве над заявителем/иждивенцем</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решения об опекунстве/попечительстве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выдавший решение об опекунстве/попечительстве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дата рождения опекуна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опекаемого/иждивенца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опекаемого/иждивенца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2" w:id="150"/>
    <w:p>
      <w:pPr>
        <w:spacing w:after="0"/>
        <w:ind w:left="0"/>
        <w:jc w:val="both"/>
      </w:pPr>
      <w:r>
        <w:rPr>
          <w:rFonts w:ascii="Times New Roman"/>
          <w:b w:val="false"/>
          <w:i w:val="false"/>
          <w:color w:val="000000"/>
          <w:sz w:val="28"/>
        </w:rPr>
        <w:t>
      Сведения об усыновлении (удочерении) из актовой записи о рождении в информационных систем</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заявителя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заявителя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усыновленного/удочеренного ребенка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усыновленного/удочеренного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выдавшего документ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решения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решения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вступления решения в законную силу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8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68300" cy="355600"/>
                          </a:xfrm>
                          <a:prstGeom prst="rect">
                            <a:avLst/>
                          </a:prstGeom>
                        </pic:spPr>
                      </pic:pic>
                    </a:graphicData>
                  </a:graphic>
                </wp:inline>
              </w:drawing>
            </w:r>
          </w:p>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w:t>
            </w:r>
          </w:p>
          <w:p>
            <w:pPr>
              <w:spacing w:after="20"/>
              <w:ind w:left="20"/>
              <w:jc w:val="both"/>
            </w:pPr>
            <w:r>
              <w:rPr>
                <w:rFonts w:ascii="Times New Roman"/>
                <w:b w:val="false"/>
                <w:i w:val="false"/>
                <w:color w:val="000000"/>
                <w:sz w:val="20"/>
              </w:rPr>
              <w:t>Наименование банка _____________________________</w:t>
            </w:r>
          </w:p>
          <w:p>
            <w:pPr>
              <w:spacing w:after="20"/>
              <w:ind w:left="20"/>
              <w:jc w:val="both"/>
            </w:pPr>
            <w:r>
              <w:rPr>
                <w:rFonts w:ascii="Times New Roman"/>
                <w:b w:val="false"/>
                <w:i w:val="false"/>
                <w:color w:val="000000"/>
                <w:sz w:val="20"/>
              </w:rPr>
              <w:t>Банковский счет № ______________________________</w:t>
            </w:r>
          </w:p>
          <w:p>
            <w:pPr>
              <w:spacing w:after="20"/>
              <w:ind w:left="20"/>
              <w:jc w:val="both"/>
            </w:pPr>
            <w:r>
              <w:rPr>
                <w:rFonts w:ascii="Times New Roman"/>
                <w:b w:val="false"/>
                <w:i w:val="false"/>
                <w:color w:val="000000"/>
                <w:sz w:val="20"/>
              </w:rPr>
              <w:t>Тип счета: текущий ______________________________</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8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68300" cy="355600"/>
                          </a:xfrm>
                          <a:prstGeom prst="rect">
                            <a:avLst/>
                          </a:prstGeom>
                        </pic:spPr>
                      </pic:pic>
                    </a:graphicData>
                  </a:graphic>
                </wp:inline>
              </w:drawing>
            </w:r>
          </w:p>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кошелек электронных денег _________________________</w:t>
            </w:r>
          </w:p>
        </w:tc>
      </w:tr>
    </w:tbl>
    <w:p>
      <w:pPr>
        <w:spacing w:after="0"/>
        <w:ind w:left="0"/>
        <w:jc w:val="both"/>
      </w:pPr>
      <w:bookmarkStart w:name="z363" w:id="151"/>
      <w:r>
        <w:rPr>
          <w:rFonts w:ascii="Times New Roman"/>
          <w:b w:val="false"/>
          <w:i w:val="false"/>
          <w:color w:val="000000"/>
          <w:sz w:val="28"/>
        </w:rPr>
        <w:t>
      Реквизиты БВУ:</w:t>
      </w:r>
    </w:p>
    <w:bookmarkEnd w:id="151"/>
    <w:p>
      <w:pPr>
        <w:spacing w:after="0"/>
        <w:ind w:left="0"/>
        <w:jc w:val="both"/>
      </w:pPr>
      <w:r>
        <w:rPr>
          <w:rFonts w:ascii="Times New Roman"/>
          <w:b w:val="false"/>
          <w:i w:val="false"/>
          <w:color w:val="000000"/>
          <w:sz w:val="28"/>
        </w:rPr>
        <w:t>Банковский идентификационный код ________________________________</w:t>
      </w:r>
    </w:p>
    <w:p>
      <w:pPr>
        <w:spacing w:after="0"/>
        <w:ind w:left="0"/>
        <w:jc w:val="both"/>
      </w:pPr>
      <w:r>
        <w:rPr>
          <w:rFonts w:ascii="Times New Roman"/>
          <w:b w:val="false"/>
          <w:i w:val="false"/>
          <w:color w:val="000000"/>
          <w:sz w:val="28"/>
        </w:rPr>
        <w:t>Индивидуальный идентификационный код ___________________________</w:t>
      </w:r>
    </w:p>
    <w:p>
      <w:pPr>
        <w:spacing w:after="0"/>
        <w:ind w:left="0"/>
        <w:jc w:val="both"/>
      </w:pPr>
      <w:r>
        <w:rPr>
          <w:rFonts w:ascii="Times New Roman"/>
          <w:b w:val="false"/>
          <w:i w:val="false"/>
          <w:color w:val="000000"/>
          <w:sz w:val="28"/>
        </w:rPr>
        <w:t>Бизнес-идентификационный номер __________________________________</w:t>
      </w:r>
    </w:p>
    <w:p>
      <w:pPr>
        <w:spacing w:after="0"/>
        <w:ind w:left="0"/>
        <w:jc w:val="both"/>
      </w:pPr>
      <w:r>
        <w:rPr>
          <w:rFonts w:ascii="Times New Roman"/>
          <w:b w:val="false"/>
          <w:i w:val="false"/>
          <w:color w:val="000000"/>
          <w:sz w:val="28"/>
        </w:rPr>
        <w:t>Контактные данные заявителя:</w:t>
      </w:r>
    </w:p>
    <w:p>
      <w:pPr>
        <w:spacing w:after="0"/>
        <w:ind w:left="0"/>
        <w:jc w:val="both"/>
      </w:pPr>
      <w:r>
        <w:rPr>
          <w:rFonts w:ascii="Times New Roman"/>
          <w:b w:val="false"/>
          <w:i w:val="false"/>
          <w:color w:val="000000"/>
          <w:sz w:val="28"/>
        </w:rPr>
        <w:t>Телефон _________________ мобильный_____________ E-mail__________</w:t>
      </w:r>
    </w:p>
    <w:p>
      <w:pPr>
        <w:spacing w:after="0"/>
        <w:ind w:left="0"/>
        <w:jc w:val="both"/>
      </w:pPr>
      <w:bookmarkStart w:name="z364" w:id="152"/>
      <w:r>
        <w:rPr>
          <w:rFonts w:ascii="Times New Roman"/>
          <w:b w:val="false"/>
          <w:i w:val="false"/>
          <w:color w:val="000000"/>
          <w:sz w:val="28"/>
        </w:rPr>
        <w:t>
      Настоящим подтверждаю достоверность предоставленных данных.</w:t>
      </w:r>
    </w:p>
    <w:bookmarkEnd w:id="152"/>
    <w:p>
      <w:pPr>
        <w:spacing w:after="0"/>
        <w:ind w:left="0"/>
        <w:jc w:val="both"/>
      </w:pPr>
      <w:r>
        <w:rPr>
          <w:rFonts w:ascii="Times New Roman"/>
          <w:b w:val="false"/>
          <w:i w:val="false"/>
          <w:color w:val="000000"/>
          <w:sz w:val="28"/>
        </w:rPr>
        <w:t>Обо всех изменениях влекущих изменении/прекращения размера выплачиваемого пособия, а также об изменении местожительства (в том числе выезд за пределы Республики Казахстан), анкетных данных, банковских реквизитов обязуюсь сообщить в отделение Государственной корпорации в течение десяти рабочих дней.</w:t>
      </w:r>
    </w:p>
    <w:p>
      <w:pPr>
        <w:spacing w:after="0"/>
        <w:ind w:left="0"/>
        <w:jc w:val="both"/>
      </w:pPr>
      <w:r>
        <w:rPr>
          <w:rFonts w:ascii="Times New Roman"/>
          <w:b w:val="false"/>
          <w:i w:val="false"/>
          <w:color w:val="000000"/>
          <w:sz w:val="28"/>
        </w:rPr>
        <w:t>Уведомлен (а) о возможности открытия отдельного банковского счета или электронного кошелька электронных денег для зачисления пособий и (или) социальных выплат, выплачиваемых из государственного бюджета и (или) Государственного фонда социального страхования, а также о том, что на деньги, находящиеся на таком счете, в том числе на электронные деньги на электронных кошельках электронных денег не допускается обращение взыскания третьими лицами.</w:t>
      </w:r>
    </w:p>
    <w:p>
      <w:pPr>
        <w:spacing w:after="0"/>
        <w:ind w:left="0"/>
        <w:jc w:val="both"/>
      </w:pPr>
      <w:r>
        <w:rPr>
          <w:rFonts w:ascii="Times New Roman"/>
          <w:b w:val="false"/>
          <w:i w:val="false"/>
          <w:color w:val="000000"/>
          <w:sz w:val="28"/>
        </w:rPr>
        <w:t>ЭЦП заявителя ______________________</w:t>
      </w:r>
    </w:p>
    <w:p>
      <w:pPr>
        <w:spacing w:after="0"/>
        <w:ind w:left="0"/>
        <w:jc w:val="both"/>
      </w:pPr>
      <w:r>
        <w:rPr>
          <w:rFonts w:ascii="Times New Roman"/>
          <w:b w:val="false"/>
          <w:i w:val="false"/>
          <w:color w:val="000000"/>
          <w:sz w:val="28"/>
        </w:rPr>
        <w:t>Дата и время подписания заявления:</w:t>
      </w:r>
    </w:p>
    <w:p>
      <w:pPr>
        <w:spacing w:after="0"/>
        <w:ind w:left="0"/>
        <w:jc w:val="both"/>
      </w:pPr>
      <w:r>
        <w:rPr>
          <w:rFonts w:ascii="Times New Roman"/>
          <w:b w:val="false"/>
          <w:i w:val="false"/>
          <w:color w:val="000000"/>
          <w:sz w:val="28"/>
        </w:rPr>
        <w:t>________.________ год ____ часов ____ минут____ секунд</w:t>
      </w:r>
    </w:p>
    <w:p>
      <w:pPr>
        <w:spacing w:after="0"/>
        <w:ind w:left="0"/>
        <w:jc w:val="both"/>
      </w:pPr>
      <w:r>
        <w:rPr>
          <w:rFonts w:ascii="Times New Roman"/>
          <w:b w:val="false"/>
          <w:i w:val="false"/>
          <w:color w:val="000000"/>
          <w:sz w:val="28"/>
        </w:rPr>
        <w:t>Примечание: расшифровка аббревиатур:</w:t>
      </w:r>
    </w:p>
    <w:p>
      <w:pPr>
        <w:spacing w:after="0"/>
        <w:ind w:left="0"/>
        <w:jc w:val="both"/>
      </w:pPr>
      <w:r>
        <w:rPr>
          <w:rFonts w:ascii="Times New Roman"/>
          <w:b w:val="false"/>
          <w:i w:val="false"/>
          <w:color w:val="000000"/>
          <w:sz w:val="28"/>
        </w:rPr>
        <w:t>БВУ – банки второго уровня;</w:t>
      </w:r>
    </w:p>
    <w:p>
      <w:pPr>
        <w:spacing w:after="0"/>
        <w:ind w:left="0"/>
        <w:jc w:val="both"/>
      </w:pPr>
      <w:r>
        <w:rPr>
          <w:rFonts w:ascii="Times New Roman"/>
          <w:b w:val="false"/>
          <w:i w:val="false"/>
          <w:color w:val="000000"/>
          <w:sz w:val="28"/>
        </w:rPr>
        <w:t>ЭЦП – электронная цифровая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приказу</w:t>
            </w:r>
            <w:r>
              <w:br/>
            </w:r>
            <w:r>
              <w:rPr>
                <w:rFonts w:ascii="Times New Roman"/>
                <w:b w:val="false"/>
                <w:i w:val="false"/>
                <w:color w:val="000000"/>
                <w:sz w:val="20"/>
              </w:rPr>
              <w:t>Министр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2022 года № 470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 к Правилам</w:t>
            </w:r>
            <w:r>
              <w:br/>
            </w:r>
            <w:r>
              <w:rPr>
                <w:rFonts w:ascii="Times New Roman"/>
                <w:b w:val="false"/>
                <w:i w:val="false"/>
                <w:color w:val="000000"/>
                <w:sz w:val="20"/>
              </w:rPr>
              <w:t>назначения и выплаты</w:t>
            </w:r>
            <w:r>
              <w:br/>
            </w:r>
            <w:r>
              <w:rPr>
                <w:rFonts w:ascii="Times New Roman"/>
                <w:b w:val="false"/>
                <w:i w:val="false"/>
                <w:color w:val="000000"/>
                <w:sz w:val="20"/>
              </w:rPr>
              <w:t>государственных пособий</w:t>
            </w:r>
            <w:r>
              <w:br/>
            </w:r>
            <w:r>
              <w:rPr>
                <w:rFonts w:ascii="Times New Roman"/>
                <w:b w:val="false"/>
                <w:i w:val="false"/>
                <w:color w:val="000000"/>
                <w:sz w:val="20"/>
              </w:rPr>
              <w:t>семьям, имеющим 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68" w:id="153"/>
      <w:r>
        <w:rPr>
          <w:rFonts w:ascii="Times New Roman"/>
          <w:b w:val="false"/>
          <w:i w:val="false"/>
          <w:color w:val="000000"/>
          <w:sz w:val="28"/>
        </w:rPr>
        <w:t>
      Код ____________________________</w:t>
      </w:r>
    </w:p>
    <w:bookmarkEnd w:id="153"/>
    <w:p>
      <w:pPr>
        <w:spacing w:after="0"/>
        <w:ind w:left="0"/>
        <w:jc w:val="both"/>
      </w:pPr>
      <w:r>
        <w:rPr>
          <w:rFonts w:ascii="Times New Roman"/>
          <w:b w:val="false"/>
          <w:i w:val="false"/>
          <w:color w:val="000000"/>
          <w:sz w:val="28"/>
        </w:rPr>
        <w:t>Область (город) _________________</w:t>
      </w:r>
    </w:p>
    <w:bookmarkStart w:name="z369" w:id="154"/>
    <w:p>
      <w:pPr>
        <w:spacing w:after="0"/>
        <w:ind w:left="0"/>
        <w:jc w:val="left"/>
      </w:pPr>
      <w:r>
        <w:rPr>
          <w:rFonts w:ascii="Times New Roman"/>
          <w:b/>
          <w:i w:val="false"/>
          <w:color w:val="000000"/>
        </w:rPr>
        <w:t xml:space="preserve"> РЕШЕНИЕ № _____________ от "___" _______ 20__ года</w:t>
      </w:r>
      <w:r>
        <w:br/>
      </w:r>
      <w:r>
        <w:rPr>
          <w:rFonts w:ascii="Times New Roman"/>
          <w:b/>
          <w:i w:val="false"/>
          <w:color w:val="000000"/>
        </w:rPr>
        <w:t>Республика Казахстан Департамента Комитета труда и социальной защиты</w:t>
      </w:r>
      <w:r>
        <w:br/>
      </w:r>
      <w:r>
        <w:rPr>
          <w:rFonts w:ascii="Times New Roman"/>
          <w:b/>
          <w:i w:val="false"/>
          <w:color w:val="000000"/>
        </w:rPr>
        <w:t>по ____________________ области (городу)</w:t>
      </w:r>
    </w:p>
    <w:bookmarkEnd w:id="154"/>
    <w:p>
      <w:pPr>
        <w:spacing w:after="0"/>
        <w:ind w:left="0"/>
        <w:jc w:val="both"/>
      </w:pPr>
      <w:bookmarkStart w:name="z370" w:id="155"/>
      <w:r>
        <w:rPr>
          <w:rFonts w:ascii="Times New Roman"/>
          <w:b w:val="false"/>
          <w:i w:val="false"/>
          <w:color w:val="000000"/>
          <w:sz w:val="28"/>
        </w:rPr>
        <w:t>
      № дела ___________________________________</w:t>
      </w:r>
    </w:p>
    <w:bookmarkEnd w:id="155"/>
    <w:p>
      <w:pPr>
        <w:spacing w:after="0"/>
        <w:ind w:left="0"/>
        <w:jc w:val="both"/>
      </w:pPr>
      <w:r>
        <w:rPr>
          <w:rFonts w:ascii="Times New Roman"/>
          <w:b w:val="false"/>
          <w:i w:val="false"/>
          <w:color w:val="000000"/>
          <w:sz w:val="28"/>
        </w:rPr>
        <w:t>О назначении (изменении, отказе в назначении) пособия на рождение ребенка,</w:t>
      </w:r>
    </w:p>
    <w:p>
      <w:pPr>
        <w:spacing w:after="0"/>
        <w:ind w:left="0"/>
        <w:jc w:val="both"/>
      </w:pPr>
      <w:r>
        <w:rPr>
          <w:rFonts w:ascii="Times New Roman"/>
          <w:b w:val="false"/>
          <w:i w:val="false"/>
          <w:color w:val="000000"/>
          <w:sz w:val="28"/>
        </w:rPr>
        <w:t>пособия по уходу за ребенком по достижению им возраста одного года</w:t>
      </w:r>
    </w:p>
    <w:p>
      <w:pPr>
        <w:spacing w:after="0"/>
        <w:ind w:left="0"/>
        <w:jc w:val="both"/>
      </w:pPr>
      <w:r>
        <w:rPr>
          <w:rFonts w:ascii="Times New Roman"/>
          <w:b w:val="false"/>
          <w:i w:val="false"/>
          <w:color w:val="000000"/>
          <w:sz w:val="28"/>
        </w:rPr>
        <w:t>Заявитель 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Дата обращения "___" _____________ 20___ года</w:t>
      </w:r>
    </w:p>
    <w:p>
      <w:pPr>
        <w:spacing w:after="0"/>
        <w:ind w:left="0"/>
        <w:jc w:val="both"/>
      </w:pPr>
      <w:r>
        <w:rPr>
          <w:rFonts w:ascii="Times New Roman"/>
          <w:b w:val="false"/>
          <w:i w:val="false"/>
          <w:color w:val="000000"/>
          <w:sz w:val="28"/>
        </w:rPr>
        <w:t>Фамилия, имя, отчество (при его наличии) ребенка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Дата рождения ребенка "___" _______ 20__ года</w:t>
      </w:r>
    </w:p>
    <w:p>
      <w:pPr>
        <w:spacing w:after="0"/>
        <w:ind w:left="0"/>
        <w:jc w:val="both"/>
      </w:pPr>
      <w:r>
        <w:rPr>
          <w:rFonts w:ascii="Times New Roman"/>
          <w:b w:val="false"/>
          <w:i w:val="false"/>
          <w:color w:val="000000"/>
          <w:sz w:val="28"/>
        </w:rPr>
        <w:t>Очередность рождения ребенка</w:t>
      </w:r>
    </w:p>
    <w:p>
      <w:pPr>
        <w:spacing w:after="0"/>
        <w:ind w:left="0"/>
        <w:jc w:val="both"/>
      </w:pPr>
      <w:r>
        <w:rPr>
          <w:rFonts w:ascii="Times New Roman"/>
          <w:b w:val="false"/>
          <w:i w:val="false"/>
          <w:color w:val="000000"/>
          <w:sz w:val="28"/>
        </w:rPr>
        <w:t>________________________________________________ (прописью)</w:t>
      </w:r>
    </w:p>
    <w:p>
      <w:pPr>
        <w:spacing w:after="0"/>
        <w:ind w:left="0"/>
        <w:jc w:val="both"/>
      </w:pPr>
      <w:r>
        <w:rPr>
          <w:rFonts w:ascii="Times New Roman"/>
          <w:b w:val="false"/>
          <w:i w:val="false"/>
          <w:color w:val="000000"/>
          <w:sz w:val="28"/>
        </w:rPr>
        <w:t xml:space="preserve">1. Назначить в соответствии со статьей ____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"О государственных пособиях семьям, имеющим детей":</w:t>
      </w:r>
    </w:p>
    <w:p>
      <w:pPr>
        <w:spacing w:after="0"/>
        <w:ind w:left="0"/>
        <w:jc w:val="both"/>
      </w:pPr>
      <w:r>
        <w:rPr>
          <w:rFonts w:ascii="Times New Roman"/>
          <w:b w:val="false"/>
          <w:i w:val="false"/>
          <w:color w:val="000000"/>
          <w:sz w:val="28"/>
        </w:rPr>
        <w:t>пособие на рождение _____________________________________________ тенге</w:t>
      </w:r>
    </w:p>
    <w:p>
      <w:pPr>
        <w:spacing w:after="0"/>
        <w:ind w:left="0"/>
        <w:jc w:val="both"/>
      </w:pPr>
      <w:r>
        <w:rPr>
          <w:rFonts w:ascii="Times New Roman"/>
          <w:b w:val="false"/>
          <w:i w:val="false"/>
          <w:color w:val="000000"/>
          <w:sz w:val="28"/>
        </w:rPr>
        <w:t>_____________________________________________________ (сумма прописью)</w:t>
      </w:r>
    </w:p>
    <w:p>
      <w:pPr>
        <w:spacing w:after="0"/>
        <w:ind w:left="0"/>
        <w:jc w:val="both"/>
      </w:pPr>
      <w:r>
        <w:rPr>
          <w:rFonts w:ascii="Times New Roman"/>
          <w:b w:val="false"/>
          <w:i w:val="false"/>
          <w:color w:val="000000"/>
          <w:sz w:val="28"/>
        </w:rPr>
        <w:t>пособие по уходу с ___________ 20__ года по ________________ 20__года</w:t>
      </w:r>
    </w:p>
    <w:p>
      <w:pPr>
        <w:spacing w:after="0"/>
        <w:ind w:left="0"/>
        <w:jc w:val="both"/>
      </w:pPr>
      <w:r>
        <w:rPr>
          <w:rFonts w:ascii="Times New Roman"/>
          <w:b w:val="false"/>
          <w:i w:val="false"/>
          <w:color w:val="000000"/>
          <w:sz w:val="28"/>
        </w:rPr>
        <w:t>в размере _______________ тенге ________________________________________</w:t>
      </w:r>
    </w:p>
    <w:p>
      <w:pPr>
        <w:spacing w:after="0"/>
        <w:ind w:left="0"/>
        <w:jc w:val="both"/>
      </w:pPr>
      <w:r>
        <w:rPr>
          <w:rFonts w:ascii="Times New Roman"/>
          <w:b w:val="false"/>
          <w:i w:val="false"/>
          <w:color w:val="000000"/>
          <w:sz w:val="28"/>
        </w:rPr>
        <w:t>_____________________________________________________ (сумма прописью)</w:t>
      </w:r>
    </w:p>
    <w:p>
      <w:pPr>
        <w:spacing w:after="0"/>
        <w:ind w:left="0"/>
        <w:jc w:val="both"/>
      </w:pPr>
      <w:r>
        <w:rPr>
          <w:rFonts w:ascii="Times New Roman"/>
          <w:b w:val="false"/>
          <w:i w:val="false"/>
          <w:color w:val="000000"/>
          <w:sz w:val="28"/>
        </w:rPr>
        <w:t>2. Изменить размер пособия по уходу с ______________ 20___ года</w:t>
      </w:r>
    </w:p>
    <w:p>
      <w:pPr>
        <w:spacing w:after="0"/>
        <w:ind w:left="0"/>
        <w:jc w:val="both"/>
      </w:pPr>
      <w:r>
        <w:rPr>
          <w:rFonts w:ascii="Times New Roman"/>
          <w:b w:val="false"/>
          <w:i w:val="false"/>
          <w:color w:val="000000"/>
          <w:sz w:val="28"/>
        </w:rPr>
        <w:t>по _______________ 20__ года и установить в размере _________________ тенге</w:t>
      </w:r>
    </w:p>
    <w:p>
      <w:pPr>
        <w:spacing w:after="0"/>
        <w:ind w:left="0"/>
        <w:jc w:val="both"/>
      </w:pPr>
      <w:r>
        <w:rPr>
          <w:rFonts w:ascii="Times New Roman"/>
          <w:b w:val="false"/>
          <w:i w:val="false"/>
          <w:color w:val="000000"/>
          <w:sz w:val="28"/>
        </w:rPr>
        <w:t>_____________________________________________________ (сумма прописью)</w:t>
      </w:r>
    </w:p>
    <w:p>
      <w:pPr>
        <w:spacing w:after="0"/>
        <w:ind w:left="0"/>
        <w:jc w:val="both"/>
      </w:pPr>
      <w:r>
        <w:rPr>
          <w:rFonts w:ascii="Times New Roman"/>
          <w:b w:val="false"/>
          <w:i w:val="false"/>
          <w:color w:val="000000"/>
          <w:sz w:val="28"/>
        </w:rPr>
        <w:t>Основание: 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3. Отказать в назначении пособия: (основание)</w:t>
      </w:r>
    </w:p>
    <w:p>
      <w:pPr>
        <w:spacing w:after="0"/>
        <w:ind w:left="0"/>
        <w:jc w:val="both"/>
      </w:pPr>
      <w:r>
        <w:rPr>
          <w:rFonts w:ascii="Times New Roman"/>
          <w:b w:val="false"/>
          <w:i w:val="false"/>
          <w:color w:val="000000"/>
          <w:sz w:val="28"/>
        </w:rPr>
        <w:t>Руководитель департамента</w:t>
      </w:r>
    </w:p>
    <w:p>
      <w:pPr>
        <w:spacing w:after="0"/>
        <w:ind w:left="0"/>
        <w:jc w:val="both"/>
      </w:pPr>
      <w:r>
        <w:rPr>
          <w:rFonts w:ascii="Times New Roman"/>
          <w:b w:val="false"/>
          <w:i w:val="false"/>
          <w:color w:val="000000"/>
          <w:sz w:val="28"/>
        </w:rPr>
        <w:t>________________________________________________________ 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управления (отдела) департамента</w:t>
      </w:r>
    </w:p>
    <w:p>
      <w:pPr>
        <w:spacing w:after="0"/>
        <w:ind w:left="0"/>
        <w:jc w:val="both"/>
      </w:pPr>
      <w:r>
        <w:rPr>
          <w:rFonts w:ascii="Times New Roman"/>
          <w:b w:val="false"/>
          <w:i w:val="false"/>
          <w:color w:val="000000"/>
          <w:sz w:val="28"/>
        </w:rPr>
        <w:t>________________________________ ________________________ 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Специалист _________________________ 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Проект решения подготовлен:</w:t>
      </w:r>
    </w:p>
    <w:p>
      <w:pPr>
        <w:spacing w:after="0"/>
        <w:ind w:left="0"/>
        <w:jc w:val="both"/>
      </w:pPr>
      <w:r>
        <w:rPr>
          <w:rFonts w:ascii="Times New Roman"/>
          <w:b w:val="false"/>
          <w:i w:val="false"/>
          <w:color w:val="000000"/>
          <w:sz w:val="28"/>
        </w:rPr>
        <w:t>Директор филиала Государственной корпорации</w:t>
      </w:r>
    </w:p>
    <w:p>
      <w:pPr>
        <w:spacing w:after="0"/>
        <w:ind w:left="0"/>
        <w:jc w:val="both"/>
      </w:pPr>
      <w:r>
        <w:rPr>
          <w:rFonts w:ascii="Times New Roman"/>
          <w:b w:val="false"/>
          <w:i w:val="false"/>
          <w:color w:val="000000"/>
          <w:sz w:val="28"/>
        </w:rPr>
        <w:t>___________________________________ 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отделения Государственной корпорации</w:t>
      </w:r>
    </w:p>
    <w:p>
      <w:pPr>
        <w:spacing w:after="0"/>
        <w:ind w:left="0"/>
        <w:jc w:val="both"/>
      </w:pPr>
      <w:r>
        <w:rPr>
          <w:rFonts w:ascii="Times New Roman"/>
          <w:b w:val="false"/>
          <w:i w:val="false"/>
          <w:color w:val="000000"/>
          <w:sz w:val="28"/>
        </w:rPr>
        <w:t>___________________________________ 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Специалист отделения Государственной корпорации</w:t>
      </w:r>
    </w:p>
    <w:p>
      <w:pPr>
        <w:spacing w:after="0"/>
        <w:ind w:left="0"/>
        <w:jc w:val="both"/>
      </w:pPr>
      <w:r>
        <w:rPr>
          <w:rFonts w:ascii="Times New Roman"/>
          <w:b w:val="false"/>
          <w:i w:val="false"/>
          <w:color w:val="000000"/>
          <w:sz w:val="28"/>
        </w:rPr>
        <w:t>__________________________________ 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приказу</w:t>
            </w:r>
            <w:r>
              <w:br/>
            </w:r>
            <w:r>
              <w:rPr>
                <w:rFonts w:ascii="Times New Roman"/>
                <w:b w:val="false"/>
                <w:i w:val="false"/>
                <w:color w:val="000000"/>
                <w:sz w:val="20"/>
              </w:rPr>
              <w:t>Министр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2022 года № 470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 к Правилам</w:t>
            </w:r>
            <w:r>
              <w:br/>
            </w:r>
            <w:r>
              <w:rPr>
                <w:rFonts w:ascii="Times New Roman"/>
                <w:b w:val="false"/>
                <w:i w:val="false"/>
                <w:color w:val="000000"/>
                <w:sz w:val="20"/>
              </w:rPr>
              <w:t>назначения и выплаты</w:t>
            </w:r>
            <w:r>
              <w:br/>
            </w:r>
            <w:r>
              <w:rPr>
                <w:rFonts w:ascii="Times New Roman"/>
                <w:b w:val="false"/>
                <w:i w:val="false"/>
                <w:color w:val="000000"/>
                <w:sz w:val="20"/>
              </w:rPr>
              <w:t>государственных пособий</w:t>
            </w:r>
            <w:r>
              <w:br/>
            </w:r>
            <w:r>
              <w:rPr>
                <w:rFonts w:ascii="Times New Roman"/>
                <w:b w:val="false"/>
                <w:i w:val="false"/>
                <w:color w:val="000000"/>
                <w:sz w:val="20"/>
              </w:rPr>
              <w:t>семьям, имеющим 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74" w:id="156"/>
      <w:r>
        <w:rPr>
          <w:rFonts w:ascii="Times New Roman"/>
          <w:b w:val="false"/>
          <w:i w:val="false"/>
          <w:color w:val="000000"/>
          <w:sz w:val="28"/>
        </w:rPr>
        <w:t>
      Код ______________________</w:t>
      </w:r>
    </w:p>
    <w:bookmarkEnd w:id="156"/>
    <w:p>
      <w:pPr>
        <w:spacing w:after="0"/>
        <w:ind w:left="0"/>
        <w:jc w:val="both"/>
      </w:pPr>
      <w:r>
        <w:rPr>
          <w:rFonts w:ascii="Times New Roman"/>
          <w:b w:val="false"/>
          <w:i w:val="false"/>
          <w:color w:val="000000"/>
          <w:sz w:val="28"/>
        </w:rPr>
        <w:t>Область (город) ____________</w:t>
      </w:r>
    </w:p>
    <w:bookmarkStart w:name="z375" w:id="157"/>
    <w:p>
      <w:pPr>
        <w:spacing w:after="0"/>
        <w:ind w:left="0"/>
        <w:jc w:val="left"/>
      </w:pPr>
      <w:r>
        <w:rPr>
          <w:rFonts w:ascii="Times New Roman"/>
          <w:b/>
          <w:i w:val="false"/>
          <w:color w:val="000000"/>
        </w:rPr>
        <w:t xml:space="preserve"> РЕШЕНИЕ № _______ от "___" ______ 20__ года</w:t>
      </w:r>
      <w:r>
        <w:br/>
      </w:r>
      <w:r>
        <w:rPr>
          <w:rFonts w:ascii="Times New Roman"/>
          <w:b/>
          <w:i w:val="false"/>
          <w:color w:val="000000"/>
        </w:rPr>
        <w:t>Департамента Комитета труда и социальной защиты</w:t>
      </w:r>
      <w:r>
        <w:br/>
      </w:r>
      <w:r>
        <w:rPr>
          <w:rFonts w:ascii="Times New Roman"/>
          <w:b/>
          <w:i w:val="false"/>
          <w:color w:val="000000"/>
        </w:rPr>
        <w:t>по_______________________ области (городу)</w:t>
      </w:r>
    </w:p>
    <w:bookmarkEnd w:id="157"/>
    <w:p>
      <w:pPr>
        <w:spacing w:after="0"/>
        <w:ind w:left="0"/>
        <w:jc w:val="both"/>
      </w:pPr>
      <w:bookmarkStart w:name="z376" w:id="158"/>
      <w:r>
        <w:rPr>
          <w:rFonts w:ascii="Times New Roman"/>
          <w:b w:val="false"/>
          <w:i w:val="false"/>
          <w:color w:val="000000"/>
          <w:sz w:val="28"/>
        </w:rPr>
        <w:t>
      № дела ___________________</w:t>
      </w:r>
    </w:p>
    <w:bookmarkEnd w:id="158"/>
    <w:p>
      <w:pPr>
        <w:spacing w:after="0"/>
        <w:ind w:left="0"/>
        <w:jc w:val="both"/>
      </w:pPr>
      <w:r>
        <w:rPr>
          <w:rFonts w:ascii="Times New Roman"/>
          <w:b w:val="false"/>
          <w:i w:val="false"/>
          <w:color w:val="000000"/>
          <w:sz w:val="28"/>
        </w:rPr>
        <w:t>О назначении (изменении, возобновлении, отказе в назначении) государственного</w:t>
      </w:r>
    </w:p>
    <w:p>
      <w:pPr>
        <w:spacing w:after="0"/>
        <w:ind w:left="0"/>
        <w:jc w:val="both"/>
      </w:pPr>
      <w:r>
        <w:rPr>
          <w:rFonts w:ascii="Times New Roman"/>
          <w:b w:val="false"/>
          <w:i w:val="false"/>
          <w:color w:val="000000"/>
          <w:sz w:val="28"/>
        </w:rPr>
        <w:t>пособия многодетной семье.</w:t>
      </w:r>
    </w:p>
    <w:p>
      <w:pPr>
        <w:spacing w:after="0"/>
        <w:ind w:left="0"/>
        <w:jc w:val="both"/>
      </w:pPr>
      <w:r>
        <w:rPr>
          <w:rFonts w:ascii="Times New Roman"/>
          <w:b w:val="false"/>
          <w:i w:val="false"/>
          <w:color w:val="000000"/>
          <w:sz w:val="28"/>
        </w:rPr>
        <w:t>Гражданин (ка) _____________________________ 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Пол _________________ Дата рождения "____" _______ ____ года</w:t>
      </w:r>
    </w:p>
    <w:p>
      <w:pPr>
        <w:spacing w:after="0"/>
        <w:ind w:left="0"/>
        <w:jc w:val="both"/>
      </w:pPr>
      <w:r>
        <w:rPr>
          <w:rFonts w:ascii="Times New Roman"/>
          <w:b w:val="false"/>
          <w:i w:val="false"/>
          <w:color w:val="000000"/>
          <w:sz w:val="28"/>
        </w:rPr>
        <w:t>Дата обращения "____" _______ 20___ года № ___________</w:t>
      </w:r>
    </w:p>
    <w:p>
      <w:pPr>
        <w:spacing w:after="0"/>
        <w:ind w:left="0"/>
        <w:jc w:val="both"/>
      </w:pPr>
      <w:r>
        <w:rPr>
          <w:rFonts w:ascii="Times New Roman"/>
          <w:b w:val="false"/>
          <w:i w:val="false"/>
          <w:color w:val="000000"/>
          <w:sz w:val="28"/>
        </w:rPr>
        <w:t>1. Назначить государственное пособие многодетной семье в соответствии с пунктом</w:t>
      </w:r>
    </w:p>
    <w:p>
      <w:pPr>
        <w:spacing w:after="0"/>
        <w:ind w:left="0"/>
        <w:jc w:val="both"/>
      </w:pPr>
      <w:r>
        <w:rPr>
          <w:rFonts w:ascii="Times New Roman"/>
          <w:b w:val="false"/>
          <w:i w:val="false"/>
          <w:color w:val="000000"/>
          <w:sz w:val="28"/>
        </w:rPr>
        <w:t xml:space="preserve">______ статьи ___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пособиях</w:t>
      </w:r>
    </w:p>
    <w:p>
      <w:pPr>
        <w:spacing w:after="0"/>
        <w:ind w:left="0"/>
        <w:jc w:val="both"/>
      </w:pPr>
      <w:r>
        <w:rPr>
          <w:rFonts w:ascii="Times New Roman"/>
          <w:b w:val="false"/>
          <w:i w:val="false"/>
          <w:color w:val="000000"/>
          <w:sz w:val="28"/>
        </w:rPr>
        <w:t>семьям, имеющим детей"</w:t>
      </w:r>
    </w:p>
    <w:p>
      <w:pPr>
        <w:spacing w:after="0"/>
        <w:ind w:left="0"/>
        <w:jc w:val="both"/>
      </w:pPr>
      <w:r>
        <w:rPr>
          <w:rFonts w:ascii="Times New Roman"/>
          <w:b w:val="false"/>
          <w:i w:val="false"/>
          <w:color w:val="000000"/>
          <w:sz w:val="28"/>
        </w:rPr>
        <w:t>Размер месячного пособия многодетной семье на _____________ детей_______ тенге</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(сумма прописью) с "___" ___________ 20__ года по "____" ____________ 20__ года</w:t>
      </w:r>
    </w:p>
    <w:p>
      <w:pPr>
        <w:spacing w:after="0"/>
        <w:ind w:left="0"/>
        <w:jc w:val="both"/>
      </w:pPr>
      <w:r>
        <w:rPr>
          <w:rFonts w:ascii="Times New Roman"/>
          <w:b w:val="false"/>
          <w:i w:val="false"/>
          <w:color w:val="000000"/>
          <w:sz w:val="28"/>
        </w:rPr>
        <w:t>2. Установить новый размер государственного пособия многодетной семье, в связи</w:t>
      </w:r>
    </w:p>
    <w:p>
      <w:pPr>
        <w:spacing w:after="0"/>
        <w:ind w:left="0"/>
        <w:jc w:val="both"/>
      </w:pPr>
      <w:r>
        <w:rPr>
          <w:rFonts w:ascii="Times New Roman"/>
          <w:b w:val="false"/>
          <w:i w:val="false"/>
          <w:color w:val="000000"/>
          <w:sz w:val="28"/>
        </w:rPr>
        <w:t>с изменением месячного расчетного показателя/ состава семьи: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(наименование нормативного правового акта)</w:t>
      </w:r>
    </w:p>
    <w:p>
      <w:pPr>
        <w:spacing w:after="0"/>
        <w:ind w:left="0"/>
        <w:jc w:val="both"/>
      </w:pPr>
      <w:r>
        <w:rPr>
          <w:rFonts w:ascii="Times New Roman"/>
          <w:b w:val="false"/>
          <w:i w:val="false"/>
          <w:color w:val="000000"/>
          <w:sz w:val="28"/>
        </w:rPr>
        <w:t>Размер месячного пособия многодетной семье на __ детей _________ тенге</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(сумма прописью) с "___" ___________ 20__ года по "____" ____________ 20__ года</w:t>
      </w:r>
    </w:p>
    <w:p>
      <w:pPr>
        <w:spacing w:after="0"/>
        <w:ind w:left="0"/>
        <w:jc w:val="both"/>
      </w:pPr>
      <w:r>
        <w:rPr>
          <w:rFonts w:ascii="Times New Roman"/>
          <w:b w:val="false"/>
          <w:i w:val="false"/>
          <w:color w:val="000000"/>
          <w:sz w:val="28"/>
        </w:rPr>
        <w:t>3. Возобновить с "___" ___________ 20__ года: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 (основание)</w:t>
      </w:r>
    </w:p>
    <w:p>
      <w:pPr>
        <w:spacing w:after="0"/>
        <w:ind w:left="0"/>
        <w:jc w:val="both"/>
      </w:pPr>
      <w:r>
        <w:rPr>
          <w:rFonts w:ascii="Times New Roman"/>
          <w:b w:val="false"/>
          <w:i w:val="false"/>
          <w:color w:val="000000"/>
          <w:sz w:val="28"/>
        </w:rPr>
        <w:t>4. Отказать в назначении:</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(основание)</w:t>
      </w:r>
    </w:p>
    <w:p>
      <w:pPr>
        <w:spacing w:after="0"/>
        <w:ind w:left="0"/>
        <w:jc w:val="both"/>
      </w:pPr>
      <w:r>
        <w:rPr>
          <w:rFonts w:ascii="Times New Roman"/>
          <w:b w:val="false"/>
          <w:i w:val="false"/>
          <w:color w:val="000000"/>
          <w:sz w:val="28"/>
        </w:rPr>
        <w:t>Руководитель департамента __________________________________ 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управления (отдела) 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Специалист 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Проект решения подготовлен:</w:t>
      </w:r>
    </w:p>
    <w:p>
      <w:pPr>
        <w:spacing w:after="0"/>
        <w:ind w:left="0"/>
        <w:jc w:val="both"/>
      </w:pPr>
      <w:r>
        <w:rPr>
          <w:rFonts w:ascii="Times New Roman"/>
          <w:b w:val="false"/>
          <w:i w:val="false"/>
          <w:color w:val="000000"/>
          <w:sz w:val="28"/>
        </w:rPr>
        <w:t>Директор филиала Государственной корпорации</w:t>
      </w:r>
    </w:p>
    <w:p>
      <w:pPr>
        <w:spacing w:after="0"/>
        <w:ind w:left="0"/>
        <w:jc w:val="both"/>
      </w:pPr>
      <w:r>
        <w:rPr>
          <w:rFonts w:ascii="Times New Roman"/>
          <w:b w:val="false"/>
          <w:i w:val="false"/>
          <w:color w:val="000000"/>
          <w:sz w:val="28"/>
        </w:rPr>
        <w:t>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отделения Государственной корпорации</w:t>
      </w:r>
    </w:p>
    <w:p>
      <w:pPr>
        <w:spacing w:after="0"/>
        <w:ind w:left="0"/>
        <w:jc w:val="both"/>
      </w:pPr>
      <w:r>
        <w:rPr>
          <w:rFonts w:ascii="Times New Roman"/>
          <w:b w:val="false"/>
          <w:i w:val="false"/>
          <w:color w:val="000000"/>
          <w:sz w:val="28"/>
        </w:rPr>
        <w:t>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Специалист отделения Государственной корпорации</w:t>
      </w:r>
    </w:p>
    <w:p>
      <w:pPr>
        <w:spacing w:after="0"/>
        <w:ind w:left="0"/>
        <w:jc w:val="both"/>
      </w:pPr>
      <w:r>
        <w:rPr>
          <w:rFonts w:ascii="Times New Roman"/>
          <w:b w:val="false"/>
          <w:i w:val="false"/>
          <w:color w:val="000000"/>
          <w:sz w:val="28"/>
        </w:rPr>
        <w:t>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приказу</w:t>
            </w:r>
            <w:r>
              <w:br/>
            </w:r>
            <w:r>
              <w:rPr>
                <w:rFonts w:ascii="Times New Roman"/>
                <w:b w:val="false"/>
                <w:i w:val="false"/>
                <w:color w:val="000000"/>
                <w:sz w:val="20"/>
              </w:rPr>
              <w:t>Министр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2022 года № 470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 к Правилам</w:t>
            </w:r>
            <w:r>
              <w:br/>
            </w:r>
            <w:r>
              <w:rPr>
                <w:rFonts w:ascii="Times New Roman"/>
                <w:b w:val="false"/>
                <w:i w:val="false"/>
                <w:color w:val="000000"/>
                <w:sz w:val="20"/>
              </w:rPr>
              <w:t>назначения и выплаты</w:t>
            </w:r>
            <w:r>
              <w:br/>
            </w:r>
            <w:r>
              <w:rPr>
                <w:rFonts w:ascii="Times New Roman"/>
                <w:b w:val="false"/>
                <w:i w:val="false"/>
                <w:color w:val="000000"/>
                <w:sz w:val="20"/>
              </w:rPr>
              <w:t>государственных пособий</w:t>
            </w:r>
            <w:r>
              <w:br/>
            </w:r>
            <w:r>
              <w:rPr>
                <w:rFonts w:ascii="Times New Roman"/>
                <w:b w:val="false"/>
                <w:i w:val="false"/>
                <w:color w:val="000000"/>
                <w:sz w:val="20"/>
              </w:rPr>
              <w:t>семьям, имеющим 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80" w:id="159"/>
      <w:r>
        <w:rPr>
          <w:rFonts w:ascii="Times New Roman"/>
          <w:b w:val="false"/>
          <w:i w:val="false"/>
          <w:color w:val="000000"/>
          <w:sz w:val="28"/>
        </w:rPr>
        <w:t>
      Код _____________________________</w:t>
      </w:r>
    </w:p>
    <w:bookmarkEnd w:id="159"/>
    <w:p>
      <w:pPr>
        <w:spacing w:after="0"/>
        <w:ind w:left="0"/>
        <w:jc w:val="both"/>
      </w:pPr>
      <w:r>
        <w:rPr>
          <w:rFonts w:ascii="Times New Roman"/>
          <w:b w:val="false"/>
          <w:i w:val="false"/>
          <w:color w:val="000000"/>
          <w:sz w:val="28"/>
        </w:rPr>
        <w:t>Область (город) ___________________</w:t>
      </w:r>
    </w:p>
    <w:bookmarkStart w:name="z381" w:id="160"/>
    <w:p>
      <w:pPr>
        <w:spacing w:after="0"/>
        <w:ind w:left="0"/>
        <w:jc w:val="left"/>
      </w:pPr>
      <w:r>
        <w:rPr>
          <w:rFonts w:ascii="Times New Roman"/>
          <w:b/>
          <w:i w:val="false"/>
          <w:color w:val="000000"/>
        </w:rPr>
        <w:t xml:space="preserve"> РЕШЕНИЕ № _____________________ от "___" ___________ 20__ года</w:t>
      </w:r>
      <w:r>
        <w:br/>
      </w:r>
      <w:r>
        <w:rPr>
          <w:rFonts w:ascii="Times New Roman"/>
          <w:b/>
          <w:i w:val="false"/>
          <w:color w:val="000000"/>
        </w:rPr>
        <w:t>Департамента Комитета труда и социальной защиты</w:t>
      </w:r>
      <w:r>
        <w:br/>
      </w:r>
      <w:r>
        <w:rPr>
          <w:rFonts w:ascii="Times New Roman"/>
          <w:b/>
          <w:i w:val="false"/>
          <w:color w:val="000000"/>
        </w:rPr>
        <w:t>по _______ области (городу) № дела ___________</w:t>
      </w:r>
    </w:p>
    <w:bookmarkEnd w:id="160"/>
    <w:p>
      <w:pPr>
        <w:spacing w:after="0"/>
        <w:ind w:left="0"/>
        <w:jc w:val="both"/>
      </w:pPr>
      <w:bookmarkStart w:name="z382" w:id="161"/>
      <w:r>
        <w:rPr>
          <w:rFonts w:ascii="Times New Roman"/>
          <w:b w:val="false"/>
          <w:i w:val="false"/>
          <w:color w:val="000000"/>
          <w:sz w:val="28"/>
        </w:rPr>
        <w:t>
      О назначении (изменении, возобновление, отказе в назначении) пособия</w:t>
      </w:r>
    </w:p>
    <w:bookmarkEnd w:id="161"/>
    <w:p>
      <w:pPr>
        <w:spacing w:after="0"/>
        <w:ind w:left="0"/>
        <w:jc w:val="both"/>
      </w:pPr>
      <w:r>
        <w:rPr>
          <w:rFonts w:ascii="Times New Roman"/>
          <w:b w:val="false"/>
          <w:i w:val="false"/>
          <w:color w:val="000000"/>
          <w:sz w:val="28"/>
        </w:rPr>
        <w:t>воспитывающему ребенка с инвалидностью</w:t>
      </w:r>
    </w:p>
    <w:p>
      <w:pPr>
        <w:spacing w:after="0"/>
        <w:ind w:left="0"/>
        <w:jc w:val="both"/>
      </w:pPr>
      <w:r>
        <w:rPr>
          <w:rFonts w:ascii="Times New Roman"/>
          <w:b w:val="false"/>
          <w:i w:val="false"/>
          <w:color w:val="000000"/>
          <w:sz w:val="28"/>
        </w:rPr>
        <w:t>Заявитель 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Дата обращения "___" ______________ 20__ года</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ребенка с инвалидностью</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Дата рождения ребенка с инвалидностью ____________________________</w:t>
      </w:r>
    </w:p>
    <w:p>
      <w:pPr>
        <w:spacing w:after="0"/>
        <w:ind w:left="0"/>
        <w:jc w:val="both"/>
      </w:pPr>
      <w:r>
        <w:rPr>
          <w:rFonts w:ascii="Times New Roman"/>
          <w:b w:val="false"/>
          <w:i w:val="false"/>
          <w:color w:val="000000"/>
          <w:sz w:val="28"/>
        </w:rPr>
        <w:t>Справка об инвалидности _________________________________________</w:t>
      </w:r>
    </w:p>
    <w:p>
      <w:pPr>
        <w:spacing w:after="0"/>
        <w:ind w:left="0"/>
        <w:jc w:val="both"/>
      </w:pPr>
      <w:r>
        <w:rPr>
          <w:rFonts w:ascii="Times New Roman"/>
          <w:b w:val="false"/>
          <w:i w:val="false"/>
          <w:color w:val="000000"/>
          <w:sz w:val="28"/>
        </w:rPr>
        <w:t>Инвалидность установлена на срок с ______ 20 __ года по _____20__ года</w:t>
      </w:r>
    </w:p>
    <w:p>
      <w:pPr>
        <w:spacing w:after="0"/>
        <w:ind w:left="0"/>
        <w:jc w:val="both"/>
      </w:pPr>
      <w:r>
        <w:rPr>
          <w:rFonts w:ascii="Times New Roman"/>
          <w:b w:val="false"/>
          <w:i w:val="false"/>
          <w:color w:val="000000"/>
          <w:sz w:val="28"/>
        </w:rPr>
        <w:t xml:space="preserve">1. Назначить в соответствии со статьей _____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"О государственных пособиях семьям, имеющим детей" пособие воспитывающему</w:t>
      </w:r>
    </w:p>
    <w:p>
      <w:pPr>
        <w:spacing w:after="0"/>
        <w:ind w:left="0"/>
        <w:jc w:val="both"/>
      </w:pPr>
      <w:r>
        <w:rPr>
          <w:rFonts w:ascii="Times New Roman"/>
          <w:b w:val="false"/>
          <w:i w:val="false"/>
          <w:color w:val="000000"/>
          <w:sz w:val="28"/>
        </w:rPr>
        <w:t>ребенка с инвалидностью с ______ 20___ года по _________ 20___ года</w:t>
      </w:r>
    </w:p>
    <w:p>
      <w:pPr>
        <w:spacing w:after="0"/>
        <w:ind w:left="0"/>
        <w:jc w:val="both"/>
      </w:pPr>
      <w:r>
        <w:rPr>
          <w:rFonts w:ascii="Times New Roman"/>
          <w:b w:val="false"/>
          <w:i w:val="false"/>
          <w:color w:val="000000"/>
          <w:sz w:val="28"/>
        </w:rPr>
        <w:t>в размере ________________ тенге _______________________ (сумма прописью)</w:t>
      </w:r>
    </w:p>
    <w:p>
      <w:pPr>
        <w:spacing w:after="0"/>
        <w:ind w:left="0"/>
        <w:jc w:val="both"/>
      </w:pPr>
      <w:r>
        <w:rPr>
          <w:rFonts w:ascii="Times New Roman"/>
          <w:b w:val="false"/>
          <w:i w:val="false"/>
          <w:color w:val="000000"/>
          <w:sz w:val="28"/>
        </w:rPr>
        <w:t>2. Изменить размер пособия воспитывающему ребенка с инвалидностью:</w:t>
      </w:r>
    </w:p>
    <w:p>
      <w:pPr>
        <w:spacing w:after="0"/>
        <w:ind w:left="0"/>
        <w:jc w:val="both"/>
      </w:pPr>
      <w:r>
        <w:rPr>
          <w:rFonts w:ascii="Times New Roman"/>
          <w:b w:val="false"/>
          <w:i w:val="false"/>
          <w:color w:val="000000"/>
          <w:sz w:val="28"/>
        </w:rPr>
        <w:t>с ____ 20__ года по ____20 __ года и установить в размере ________________ тенге</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(сумма прописью)</w:t>
      </w:r>
    </w:p>
    <w:p>
      <w:pPr>
        <w:spacing w:after="0"/>
        <w:ind w:left="0"/>
        <w:jc w:val="both"/>
      </w:pPr>
      <w:r>
        <w:rPr>
          <w:rFonts w:ascii="Times New Roman"/>
          <w:b w:val="false"/>
          <w:i w:val="false"/>
          <w:color w:val="000000"/>
          <w:sz w:val="28"/>
        </w:rPr>
        <w:t>Основание: _____________________________________________________________</w:t>
      </w:r>
    </w:p>
    <w:p>
      <w:pPr>
        <w:spacing w:after="0"/>
        <w:ind w:left="0"/>
        <w:jc w:val="both"/>
      </w:pPr>
      <w:r>
        <w:rPr>
          <w:rFonts w:ascii="Times New Roman"/>
          <w:b w:val="false"/>
          <w:i w:val="false"/>
          <w:color w:val="000000"/>
          <w:sz w:val="28"/>
        </w:rPr>
        <w:t>3. Возобновить с "____" __________ 20__ года: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(основание)</w:t>
      </w:r>
    </w:p>
    <w:p>
      <w:pPr>
        <w:spacing w:after="0"/>
        <w:ind w:left="0"/>
        <w:jc w:val="both"/>
      </w:pPr>
      <w:r>
        <w:rPr>
          <w:rFonts w:ascii="Times New Roman"/>
          <w:b w:val="false"/>
          <w:i w:val="false"/>
          <w:color w:val="000000"/>
          <w:sz w:val="28"/>
        </w:rPr>
        <w:t>4. Отказать в назначении пособия:</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(основание)</w:t>
      </w:r>
    </w:p>
    <w:p>
      <w:pPr>
        <w:spacing w:after="0"/>
        <w:ind w:left="0"/>
        <w:jc w:val="both"/>
      </w:pPr>
      <w:r>
        <w:rPr>
          <w:rFonts w:ascii="Times New Roman"/>
          <w:b w:val="false"/>
          <w:i w:val="false"/>
          <w:color w:val="000000"/>
          <w:sz w:val="28"/>
        </w:rPr>
        <w:t>Руководитель департамента</w:t>
      </w:r>
    </w:p>
    <w:p>
      <w:pPr>
        <w:spacing w:after="0"/>
        <w:ind w:left="0"/>
        <w:jc w:val="both"/>
      </w:pPr>
      <w:r>
        <w:rPr>
          <w:rFonts w:ascii="Times New Roman"/>
          <w:b w:val="false"/>
          <w:i w:val="false"/>
          <w:color w:val="000000"/>
          <w:sz w:val="28"/>
        </w:rPr>
        <w:t>__________________________________________________ 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управления (отдела) департамента</w:t>
      </w:r>
    </w:p>
    <w:p>
      <w:pPr>
        <w:spacing w:after="0"/>
        <w:ind w:left="0"/>
        <w:jc w:val="both"/>
      </w:pPr>
      <w:r>
        <w:rPr>
          <w:rFonts w:ascii="Times New Roman"/>
          <w:b w:val="false"/>
          <w:i w:val="false"/>
          <w:color w:val="000000"/>
          <w:sz w:val="28"/>
        </w:rPr>
        <w:t>__________________________________________________ 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Специалист ________________________________________ 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Проект решения подготовлен:</w:t>
      </w:r>
    </w:p>
    <w:p>
      <w:pPr>
        <w:spacing w:after="0"/>
        <w:ind w:left="0"/>
        <w:jc w:val="both"/>
      </w:pPr>
      <w:r>
        <w:rPr>
          <w:rFonts w:ascii="Times New Roman"/>
          <w:b w:val="false"/>
          <w:i w:val="false"/>
          <w:color w:val="000000"/>
          <w:sz w:val="28"/>
        </w:rPr>
        <w:t>Директор филиала Государственной корпорации</w:t>
      </w:r>
    </w:p>
    <w:p>
      <w:pPr>
        <w:spacing w:after="0"/>
        <w:ind w:left="0"/>
        <w:jc w:val="both"/>
      </w:pPr>
      <w:r>
        <w:rPr>
          <w:rFonts w:ascii="Times New Roman"/>
          <w:b w:val="false"/>
          <w:i w:val="false"/>
          <w:color w:val="000000"/>
          <w:sz w:val="28"/>
        </w:rPr>
        <w:t>___________________________________________________ 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отделения Государственной корпорации</w:t>
      </w:r>
    </w:p>
    <w:p>
      <w:pPr>
        <w:spacing w:after="0"/>
        <w:ind w:left="0"/>
        <w:jc w:val="both"/>
      </w:pPr>
      <w:r>
        <w:rPr>
          <w:rFonts w:ascii="Times New Roman"/>
          <w:b w:val="false"/>
          <w:i w:val="false"/>
          <w:color w:val="000000"/>
          <w:sz w:val="28"/>
        </w:rPr>
        <w:t>___________________________________________________ 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Специалист отделения Государственной корпорации</w:t>
      </w:r>
    </w:p>
    <w:p>
      <w:pPr>
        <w:spacing w:after="0"/>
        <w:ind w:left="0"/>
        <w:jc w:val="both"/>
      </w:pPr>
      <w:r>
        <w:rPr>
          <w:rFonts w:ascii="Times New Roman"/>
          <w:b w:val="false"/>
          <w:i w:val="false"/>
          <w:color w:val="000000"/>
          <w:sz w:val="28"/>
        </w:rPr>
        <w:t>___________________________________________________ ____________________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 приказу</w:t>
            </w:r>
            <w:r>
              <w:br/>
            </w:r>
            <w:r>
              <w:rPr>
                <w:rFonts w:ascii="Times New Roman"/>
                <w:b w:val="false"/>
                <w:i w:val="false"/>
                <w:color w:val="000000"/>
                <w:sz w:val="20"/>
              </w:rPr>
              <w:t>Министр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2022 года № 470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 к Правилам</w:t>
            </w:r>
            <w:r>
              <w:br/>
            </w:r>
            <w:r>
              <w:rPr>
                <w:rFonts w:ascii="Times New Roman"/>
                <w:b w:val="false"/>
                <w:i w:val="false"/>
                <w:color w:val="000000"/>
                <w:sz w:val="20"/>
              </w:rPr>
              <w:t>назначения и выплаты</w:t>
            </w:r>
            <w:r>
              <w:br/>
            </w:r>
            <w:r>
              <w:rPr>
                <w:rFonts w:ascii="Times New Roman"/>
                <w:b w:val="false"/>
                <w:i w:val="false"/>
                <w:color w:val="000000"/>
                <w:sz w:val="20"/>
              </w:rPr>
              <w:t>государственных пособий</w:t>
            </w:r>
            <w:r>
              <w:br/>
            </w:r>
            <w:r>
              <w:rPr>
                <w:rFonts w:ascii="Times New Roman"/>
                <w:b w:val="false"/>
                <w:i w:val="false"/>
                <w:color w:val="000000"/>
                <w:sz w:val="20"/>
              </w:rPr>
              <w:t>семьям, имеющим 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86" w:id="162"/>
      <w:r>
        <w:rPr>
          <w:rFonts w:ascii="Times New Roman"/>
          <w:b w:val="false"/>
          <w:i w:val="false"/>
          <w:color w:val="000000"/>
          <w:sz w:val="28"/>
        </w:rPr>
        <w:t>
      Код ______________________</w:t>
      </w:r>
    </w:p>
    <w:bookmarkEnd w:id="162"/>
    <w:p>
      <w:pPr>
        <w:spacing w:after="0"/>
        <w:ind w:left="0"/>
        <w:jc w:val="both"/>
      </w:pPr>
      <w:r>
        <w:rPr>
          <w:rFonts w:ascii="Times New Roman"/>
          <w:b w:val="false"/>
          <w:i w:val="false"/>
          <w:color w:val="000000"/>
          <w:sz w:val="28"/>
        </w:rPr>
        <w:t>Область (город) ____________</w:t>
      </w:r>
    </w:p>
    <w:bookmarkStart w:name="z387" w:id="163"/>
    <w:p>
      <w:pPr>
        <w:spacing w:after="0"/>
        <w:ind w:left="0"/>
        <w:jc w:val="left"/>
      </w:pPr>
      <w:r>
        <w:rPr>
          <w:rFonts w:ascii="Times New Roman"/>
          <w:b/>
          <w:i w:val="false"/>
          <w:color w:val="000000"/>
        </w:rPr>
        <w:t xml:space="preserve"> РЕШЕНИЕ № _______ от "___" ______ 20__ года</w:t>
      </w:r>
      <w:r>
        <w:br/>
      </w:r>
      <w:r>
        <w:rPr>
          <w:rFonts w:ascii="Times New Roman"/>
          <w:b/>
          <w:i w:val="false"/>
          <w:color w:val="000000"/>
        </w:rPr>
        <w:t>Департамента Комитета труда и социальной защиты</w:t>
      </w:r>
      <w:r>
        <w:br/>
      </w:r>
      <w:r>
        <w:rPr>
          <w:rFonts w:ascii="Times New Roman"/>
          <w:b/>
          <w:i w:val="false"/>
          <w:color w:val="000000"/>
        </w:rPr>
        <w:t>по _______________________ области (городу)</w:t>
      </w:r>
    </w:p>
    <w:bookmarkEnd w:id="163"/>
    <w:p>
      <w:pPr>
        <w:spacing w:after="0"/>
        <w:ind w:left="0"/>
        <w:jc w:val="both"/>
      </w:pPr>
      <w:bookmarkStart w:name="z388" w:id="164"/>
      <w:r>
        <w:rPr>
          <w:rFonts w:ascii="Times New Roman"/>
          <w:b w:val="false"/>
          <w:i w:val="false"/>
          <w:color w:val="000000"/>
          <w:sz w:val="28"/>
        </w:rPr>
        <w:t>
      № дела _______</w:t>
      </w:r>
    </w:p>
    <w:bookmarkEnd w:id="164"/>
    <w:p>
      <w:pPr>
        <w:spacing w:after="0"/>
        <w:ind w:left="0"/>
        <w:jc w:val="both"/>
      </w:pPr>
      <w:r>
        <w:rPr>
          <w:rFonts w:ascii="Times New Roman"/>
          <w:b w:val="false"/>
          <w:i w:val="false"/>
          <w:color w:val="000000"/>
          <w:sz w:val="28"/>
        </w:rPr>
        <w:t>О назначении (изменении, возобновлении, отказе в назначении) государственного</w:t>
      </w:r>
    </w:p>
    <w:p>
      <w:pPr>
        <w:spacing w:after="0"/>
        <w:ind w:left="0"/>
        <w:jc w:val="both"/>
      </w:pPr>
      <w:r>
        <w:rPr>
          <w:rFonts w:ascii="Times New Roman"/>
          <w:b w:val="false"/>
          <w:i w:val="false"/>
          <w:color w:val="000000"/>
          <w:sz w:val="28"/>
        </w:rPr>
        <w:t>пособия многодетной матери Гражданин (ка)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Пол ____ Дата рождения "____" _______ __ года</w:t>
      </w:r>
    </w:p>
    <w:p>
      <w:pPr>
        <w:spacing w:after="0"/>
        <w:ind w:left="0"/>
        <w:jc w:val="both"/>
      </w:pPr>
      <w:r>
        <w:rPr>
          <w:rFonts w:ascii="Times New Roman"/>
          <w:b w:val="false"/>
          <w:i w:val="false"/>
          <w:color w:val="000000"/>
          <w:sz w:val="28"/>
        </w:rPr>
        <w:t>Дата обращения "___" _______ 20____ года</w:t>
      </w:r>
    </w:p>
    <w:p>
      <w:pPr>
        <w:spacing w:after="0"/>
        <w:ind w:left="0"/>
        <w:jc w:val="both"/>
      </w:pPr>
      <w:r>
        <w:rPr>
          <w:rFonts w:ascii="Times New Roman"/>
          <w:b w:val="false"/>
          <w:i w:val="false"/>
          <w:color w:val="000000"/>
          <w:sz w:val="28"/>
        </w:rPr>
        <w:t>1. Назначить государственное пособие многодетной матери в соответствии с пунктом</w:t>
      </w:r>
    </w:p>
    <w:p>
      <w:pPr>
        <w:spacing w:after="0"/>
        <w:ind w:left="0"/>
        <w:jc w:val="both"/>
      </w:pPr>
      <w:r>
        <w:rPr>
          <w:rFonts w:ascii="Times New Roman"/>
          <w:b w:val="false"/>
          <w:i w:val="false"/>
          <w:color w:val="000000"/>
          <w:sz w:val="28"/>
        </w:rPr>
        <w:t xml:space="preserve">______ статьи ___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пособиях</w:t>
      </w:r>
    </w:p>
    <w:p>
      <w:pPr>
        <w:spacing w:after="0"/>
        <w:ind w:left="0"/>
        <w:jc w:val="both"/>
      </w:pPr>
      <w:r>
        <w:rPr>
          <w:rFonts w:ascii="Times New Roman"/>
          <w:b w:val="false"/>
          <w:i w:val="false"/>
          <w:color w:val="000000"/>
          <w:sz w:val="28"/>
        </w:rPr>
        <w:t>семьям, имеющим детей"</w:t>
      </w:r>
    </w:p>
    <w:p>
      <w:pPr>
        <w:spacing w:after="0"/>
        <w:ind w:left="0"/>
        <w:jc w:val="both"/>
      </w:pPr>
      <w:r>
        <w:rPr>
          <w:rFonts w:ascii="Times New Roman"/>
          <w:b w:val="false"/>
          <w:i w:val="false"/>
          <w:color w:val="000000"/>
          <w:sz w:val="28"/>
        </w:rPr>
        <w:t>Размер месячного пособия _________ тенге ____________________ (сумма прописью)</w:t>
      </w:r>
    </w:p>
    <w:p>
      <w:pPr>
        <w:spacing w:after="0"/>
        <w:ind w:left="0"/>
        <w:jc w:val="both"/>
      </w:pPr>
      <w:r>
        <w:rPr>
          <w:rFonts w:ascii="Times New Roman"/>
          <w:b w:val="false"/>
          <w:i w:val="false"/>
          <w:color w:val="000000"/>
          <w:sz w:val="28"/>
        </w:rPr>
        <w:t>с "____" ___________ 20__ года по "____" ____________ 20__ года</w:t>
      </w:r>
    </w:p>
    <w:p>
      <w:pPr>
        <w:spacing w:after="0"/>
        <w:ind w:left="0"/>
        <w:jc w:val="both"/>
      </w:pPr>
      <w:r>
        <w:rPr>
          <w:rFonts w:ascii="Times New Roman"/>
          <w:b w:val="false"/>
          <w:i w:val="false"/>
          <w:color w:val="000000"/>
          <w:sz w:val="28"/>
        </w:rPr>
        <w:t>2. Установить новый размер государственного пособия многодетной матери, в связи</w:t>
      </w:r>
    </w:p>
    <w:p>
      <w:pPr>
        <w:spacing w:after="0"/>
        <w:ind w:left="0"/>
        <w:jc w:val="both"/>
      </w:pPr>
      <w:r>
        <w:rPr>
          <w:rFonts w:ascii="Times New Roman"/>
          <w:b w:val="false"/>
          <w:i w:val="false"/>
          <w:color w:val="000000"/>
          <w:sz w:val="28"/>
        </w:rPr>
        <w:t>с изменением месячного расчетного показателя:</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(наименование нормативного правового акта)</w:t>
      </w:r>
    </w:p>
    <w:p>
      <w:pPr>
        <w:spacing w:after="0"/>
        <w:ind w:left="0"/>
        <w:jc w:val="both"/>
      </w:pPr>
      <w:r>
        <w:rPr>
          <w:rFonts w:ascii="Times New Roman"/>
          <w:b w:val="false"/>
          <w:i w:val="false"/>
          <w:color w:val="000000"/>
          <w:sz w:val="28"/>
        </w:rPr>
        <w:t>Размер пособия с "_____" ____ 20__ года</w:t>
      </w:r>
    </w:p>
    <w:p>
      <w:pPr>
        <w:spacing w:after="0"/>
        <w:ind w:left="0"/>
        <w:jc w:val="both"/>
      </w:pPr>
      <w:r>
        <w:rPr>
          <w:rFonts w:ascii="Times New Roman"/>
          <w:b w:val="false"/>
          <w:i w:val="false"/>
          <w:color w:val="000000"/>
          <w:sz w:val="28"/>
        </w:rPr>
        <w:t>________ тенге ____________________________________________ (сумма прописью)</w:t>
      </w:r>
    </w:p>
    <w:p>
      <w:pPr>
        <w:spacing w:after="0"/>
        <w:ind w:left="0"/>
        <w:jc w:val="both"/>
      </w:pPr>
      <w:r>
        <w:rPr>
          <w:rFonts w:ascii="Times New Roman"/>
          <w:b w:val="false"/>
          <w:i w:val="false"/>
          <w:color w:val="000000"/>
          <w:sz w:val="28"/>
        </w:rPr>
        <w:t>Размер месячного пособия _________ тенге</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 (сумма прописью)</w:t>
      </w:r>
    </w:p>
    <w:p>
      <w:pPr>
        <w:spacing w:after="0"/>
        <w:ind w:left="0"/>
        <w:jc w:val="both"/>
      </w:pPr>
      <w:r>
        <w:rPr>
          <w:rFonts w:ascii="Times New Roman"/>
          <w:b w:val="false"/>
          <w:i w:val="false"/>
          <w:color w:val="000000"/>
          <w:sz w:val="28"/>
        </w:rPr>
        <w:t>с "___" ___________ 20__ года по "____" ____________ 20__ года</w:t>
      </w:r>
    </w:p>
    <w:p>
      <w:pPr>
        <w:spacing w:after="0"/>
        <w:ind w:left="0"/>
        <w:jc w:val="both"/>
      </w:pPr>
      <w:r>
        <w:rPr>
          <w:rFonts w:ascii="Times New Roman"/>
          <w:b w:val="false"/>
          <w:i w:val="false"/>
          <w:color w:val="000000"/>
          <w:sz w:val="28"/>
        </w:rPr>
        <w:t>3. Отказать в назначении: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 (основание)</w:t>
      </w:r>
    </w:p>
    <w:p>
      <w:pPr>
        <w:spacing w:after="0"/>
        <w:ind w:left="0"/>
        <w:jc w:val="both"/>
      </w:pPr>
      <w:r>
        <w:rPr>
          <w:rFonts w:ascii="Times New Roman"/>
          <w:b w:val="false"/>
          <w:i w:val="false"/>
          <w:color w:val="000000"/>
          <w:sz w:val="28"/>
        </w:rPr>
        <w:t>Руководитель департамента</w:t>
      </w:r>
    </w:p>
    <w:p>
      <w:pPr>
        <w:spacing w:after="0"/>
        <w:ind w:left="0"/>
        <w:jc w:val="both"/>
      </w:pPr>
      <w:r>
        <w:rPr>
          <w:rFonts w:ascii="Times New Roman"/>
          <w:b w:val="false"/>
          <w:i w:val="false"/>
          <w:color w:val="000000"/>
          <w:sz w:val="28"/>
        </w:rPr>
        <w:t>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управления (отдела) департамента</w:t>
      </w:r>
    </w:p>
    <w:p>
      <w:pPr>
        <w:spacing w:after="0"/>
        <w:ind w:left="0"/>
        <w:jc w:val="both"/>
      </w:pPr>
      <w:r>
        <w:rPr>
          <w:rFonts w:ascii="Times New Roman"/>
          <w:b w:val="false"/>
          <w:i w:val="false"/>
          <w:color w:val="000000"/>
          <w:sz w:val="28"/>
        </w:rPr>
        <w:t>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Специалист</w:t>
      </w:r>
    </w:p>
    <w:p>
      <w:pPr>
        <w:spacing w:after="0"/>
        <w:ind w:left="0"/>
        <w:jc w:val="both"/>
      </w:pPr>
      <w:r>
        <w:rPr>
          <w:rFonts w:ascii="Times New Roman"/>
          <w:b w:val="false"/>
          <w:i w:val="false"/>
          <w:color w:val="000000"/>
          <w:sz w:val="28"/>
        </w:rPr>
        <w:t>_________________________________ ____________</w:t>
      </w:r>
    </w:p>
    <w:p>
      <w:pPr>
        <w:spacing w:after="0"/>
        <w:ind w:left="0"/>
        <w:jc w:val="both"/>
      </w:pPr>
      <w:r>
        <w:rPr>
          <w:rFonts w:ascii="Times New Roman"/>
          <w:b w:val="false"/>
          <w:i w:val="false"/>
          <w:color w:val="000000"/>
          <w:sz w:val="28"/>
        </w:rPr>
        <w:t>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Проект решения подготовлен:</w:t>
      </w:r>
    </w:p>
    <w:p>
      <w:pPr>
        <w:spacing w:after="0"/>
        <w:ind w:left="0"/>
        <w:jc w:val="both"/>
      </w:pPr>
      <w:r>
        <w:rPr>
          <w:rFonts w:ascii="Times New Roman"/>
          <w:b w:val="false"/>
          <w:i w:val="false"/>
          <w:color w:val="000000"/>
          <w:sz w:val="28"/>
        </w:rPr>
        <w:t>Директор филиала Государственной корпорации</w:t>
      </w:r>
    </w:p>
    <w:p>
      <w:pPr>
        <w:spacing w:after="0"/>
        <w:ind w:left="0"/>
        <w:jc w:val="both"/>
      </w:pPr>
      <w:r>
        <w:rPr>
          <w:rFonts w:ascii="Times New Roman"/>
          <w:b w:val="false"/>
          <w:i w:val="false"/>
          <w:color w:val="000000"/>
          <w:sz w:val="28"/>
        </w:rPr>
        <w:t>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отделения Государственной корпорации</w:t>
      </w:r>
    </w:p>
    <w:p>
      <w:pPr>
        <w:spacing w:after="0"/>
        <w:ind w:left="0"/>
        <w:jc w:val="both"/>
      </w:pPr>
      <w:r>
        <w:rPr>
          <w:rFonts w:ascii="Times New Roman"/>
          <w:b w:val="false"/>
          <w:i w:val="false"/>
          <w:color w:val="000000"/>
          <w:sz w:val="28"/>
        </w:rPr>
        <w:t>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Специалист отделения Государственной корпорации</w:t>
      </w:r>
    </w:p>
    <w:p>
      <w:pPr>
        <w:spacing w:after="0"/>
        <w:ind w:left="0"/>
        <w:jc w:val="both"/>
      </w:pPr>
      <w:r>
        <w:rPr>
          <w:rFonts w:ascii="Times New Roman"/>
          <w:b w:val="false"/>
          <w:i w:val="false"/>
          <w:color w:val="000000"/>
          <w:sz w:val="28"/>
        </w:rPr>
        <w:t>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 к приказу</w:t>
            </w:r>
            <w:r>
              <w:br/>
            </w:r>
            <w:r>
              <w:rPr>
                <w:rFonts w:ascii="Times New Roman"/>
                <w:b w:val="false"/>
                <w:i w:val="false"/>
                <w:color w:val="000000"/>
                <w:sz w:val="20"/>
              </w:rPr>
              <w:t>Министр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2022 года № 470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 к Правилам</w:t>
            </w:r>
            <w:r>
              <w:br/>
            </w:r>
            <w:r>
              <w:rPr>
                <w:rFonts w:ascii="Times New Roman"/>
                <w:b w:val="false"/>
                <w:i w:val="false"/>
                <w:color w:val="000000"/>
                <w:sz w:val="20"/>
              </w:rPr>
              <w:t>назначения и выплаты</w:t>
            </w:r>
            <w:r>
              <w:br/>
            </w:r>
            <w:r>
              <w:rPr>
                <w:rFonts w:ascii="Times New Roman"/>
                <w:b w:val="false"/>
                <w:i w:val="false"/>
                <w:color w:val="000000"/>
                <w:sz w:val="20"/>
              </w:rPr>
              <w:t>государственных пособий</w:t>
            </w:r>
            <w:r>
              <w:br/>
            </w:r>
            <w:r>
              <w:rPr>
                <w:rFonts w:ascii="Times New Roman"/>
                <w:b w:val="false"/>
                <w:i w:val="false"/>
                <w:color w:val="000000"/>
                <w:sz w:val="20"/>
              </w:rPr>
              <w:t>семьям, имеющим 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92" w:id="165"/>
      <w:r>
        <w:rPr>
          <w:rFonts w:ascii="Times New Roman"/>
          <w:b w:val="false"/>
          <w:i w:val="false"/>
          <w:color w:val="000000"/>
          <w:sz w:val="28"/>
        </w:rPr>
        <w:t>
      Код ______________________________________</w:t>
      </w:r>
    </w:p>
    <w:bookmarkEnd w:id="165"/>
    <w:p>
      <w:pPr>
        <w:spacing w:after="0"/>
        <w:ind w:left="0"/>
        <w:jc w:val="both"/>
      </w:pPr>
      <w:r>
        <w:rPr>
          <w:rFonts w:ascii="Times New Roman"/>
          <w:b w:val="false"/>
          <w:i w:val="false"/>
          <w:color w:val="000000"/>
          <w:sz w:val="28"/>
        </w:rPr>
        <w:t>Область __________________________________</w:t>
      </w:r>
    </w:p>
    <w:bookmarkStart w:name="z393" w:id="166"/>
    <w:p>
      <w:pPr>
        <w:spacing w:after="0"/>
        <w:ind w:left="0"/>
        <w:jc w:val="left"/>
      </w:pPr>
      <w:r>
        <w:rPr>
          <w:rFonts w:ascii="Times New Roman"/>
          <w:b/>
          <w:i w:val="false"/>
          <w:color w:val="000000"/>
        </w:rPr>
        <w:t xml:space="preserve"> Решение № ____ от "____" _______ 20__ года</w:t>
      </w:r>
      <w:r>
        <w:br/>
      </w:r>
      <w:r>
        <w:rPr>
          <w:rFonts w:ascii="Times New Roman"/>
          <w:b/>
          <w:i w:val="false"/>
          <w:color w:val="000000"/>
        </w:rPr>
        <w:t>Департамента Комитета труда и социальной защиты и миграции</w:t>
      </w:r>
      <w:r>
        <w:br/>
      </w:r>
      <w:r>
        <w:rPr>
          <w:rFonts w:ascii="Times New Roman"/>
          <w:b/>
          <w:i w:val="false"/>
          <w:color w:val="000000"/>
        </w:rPr>
        <w:t>по _____________________ области</w:t>
      </w:r>
    </w:p>
    <w:bookmarkEnd w:id="166"/>
    <w:p>
      <w:pPr>
        <w:spacing w:after="0"/>
        <w:ind w:left="0"/>
        <w:jc w:val="both"/>
      </w:pPr>
      <w:bookmarkStart w:name="z394" w:id="167"/>
      <w:r>
        <w:rPr>
          <w:rFonts w:ascii="Times New Roman"/>
          <w:b w:val="false"/>
          <w:i w:val="false"/>
          <w:color w:val="000000"/>
          <w:sz w:val="28"/>
        </w:rPr>
        <w:t>
      № дела __________________________</w:t>
      </w:r>
    </w:p>
    <w:bookmarkEnd w:id="167"/>
    <w:p>
      <w:pPr>
        <w:spacing w:after="0"/>
        <w:ind w:left="0"/>
        <w:jc w:val="both"/>
      </w:pPr>
      <w:r>
        <w:rPr>
          <w:rFonts w:ascii="Times New Roman"/>
          <w:b w:val="false"/>
          <w:i w:val="false"/>
          <w:color w:val="000000"/>
          <w:sz w:val="28"/>
        </w:rPr>
        <w:t>О приостановлении выплаты __________________________________________</w:t>
      </w:r>
    </w:p>
    <w:p>
      <w:pPr>
        <w:spacing w:after="0"/>
        <w:ind w:left="0"/>
        <w:jc w:val="both"/>
      </w:pPr>
      <w:r>
        <w:rPr>
          <w:rFonts w:ascii="Times New Roman"/>
          <w:b w:val="false"/>
          <w:i w:val="false"/>
          <w:color w:val="000000"/>
          <w:sz w:val="28"/>
        </w:rPr>
        <w:t>(указать вид)</w:t>
      </w:r>
    </w:p>
    <w:p>
      <w:pPr>
        <w:spacing w:after="0"/>
        <w:ind w:left="0"/>
        <w:jc w:val="both"/>
      </w:pPr>
      <w:r>
        <w:rPr>
          <w:rFonts w:ascii="Times New Roman"/>
          <w:b w:val="false"/>
          <w:i w:val="false"/>
          <w:color w:val="000000"/>
          <w:sz w:val="28"/>
        </w:rPr>
        <w:t>Гражданин(ка) ______________________________________________________</w:t>
      </w:r>
    </w:p>
    <w:p>
      <w:pPr>
        <w:spacing w:after="0"/>
        <w:ind w:left="0"/>
        <w:jc w:val="both"/>
      </w:pPr>
      <w:r>
        <w:rPr>
          <w:rFonts w:ascii="Times New Roman"/>
          <w:b w:val="false"/>
          <w:i w:val="false"/>
          <w:color w:val="000000"/>
          <w:sz w:val="28"/>
        </w:rPr>
        <w:t>Пол ______ Дата рождения "___" ________ ___ года</w:t>
      </w:r>
    </w:p>
    <w:p>
      <w:pPr>
        <w:spacing w:after="0"/>
        <w:ind w:left="0"/>
        <w:jc w:val="both"/>
      </w:pPr>
      <w:r>
        <w:rPr>
          <w:rFonts w:ascii="Times New Roman"/>
          <w:b w:val="false"/>
          <w:i w:val="false"/>
          <w:color w:val="000000"/>
          <w:sz w:val="28"/>
        </w:rPr>
        <w:t>Приостановить выплату с "__" _______ 20___ года</w:t>
      </w:r>
    </w:p>
    <w:p>
      <w:pPr>
        <w:spacing w:after="0"/>
        <w:ind w:left="0"/>
        <w:jc w:val="both"/>
      </w:pPr>
      <w:r>
        <w:rPr>
          <w:rFonts w:ascii="Times New Roman"/>
          <w:b w:val="false"/>
          <w:i w:val="false"/>
          <w:color w:val="000000"/>
          <w:sz w:val="28"/>
        </w:rPr>
        <w:t>Основание 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(указать причину)</w:t>
      </w:r>
    </w:p>
    <w:p>
      <w:pPr>
        <w:spacing w:after="0"/>
        <w:ind w:left="0"/>
        <w:jc w:val="both"/>
      </w:pPr>
      <w:r>
        <w:rPr>
          <w:rFonts w:ascii="Times New Roman"/>
          <w:b w:val="false"/>
          <w:i w:val="false"/>
          <w:color w:val="000000"/>
          <w:sz w:val="28"/>
        </w:rPr>
        <w:t>Руководитель департамента</w:t>
      </w:r>
    </w:p>
    <w:p>
      <w:pPr>
        <w:spacing w:after="0"/>
        <w:ind w:left="0"/>
        <w:jc w:val="both"/>
      </w:pPr>
      <w:r>
        <w:rPr>
          <w:rFonts w:ascii="Times New Roman"/>
          <w:b w:val="false"/>
          <w:i w:val="false"/>
          <w:color w:val="000000"/>
          <w:sz w:val="28"/>
        </w:rPr>
        <w:t>________________________________ 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управления (отдела) департамента</w:t>
      </w:r>
    </w:p>
    <w:p>
      <w:pPr>
        <w:spacing w:after="0"/>
        <w:ind w:left="0"/>
        <w:jc w:val="both"/>
      </w:pPr>
      <w:r>
        <w:rPr>
          <w:rFonts w:ascii="Times New Roman"/>
          <w:b w:val="false"/>
          <w:i w:val="false"/>
          <w:color w:val="000000"/>
          <w:sz w:val="28"/>
        </w:rPr>
        <w:t>________________________________ 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Специалист</w:t>
      </w:r>
    </w:p>
    <w:p>
      <w:pPr>
        <w:spacing w:after="0"/>
        <w:ind w:left="0"/>
        <w:jc w:val="both"/>
      </w:pPr>
      <w:r>
        <w:rPr>
          <w:rFonts w:ascii="Times New Roman"/>
          <w:b w:val="false"/>
          <w:i w:val="false"/>
          <w:color w:val="000000"/>
          <w:sz w:val="28"/>
        </w:rPr>
        <w:t>________________________________ 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Проект решения подготовлен:</w:t>
      </w:r>
    </w:p>
    <w:p>
      <w:pPr>
        <w:spacing w:after="0"/>
        <w:ind w:left="0"/>
        <w:jc w:val="both"/>
      </w:pPr>
      <w:r>
        <w:rPr>
          <w:rFonts w:ascii="Times New Roman"/>
          <w:b w:val="false"/>
          <w:i w:val="false"/>
          <w:color w:val="000000"/>
          <w:sz w:val="28"/>
        </w:rPr>
        <w:t>Директор филиала Государственной корпорации</w:t>
      </w:r>
    </w:p>
    <w:p>
      <w:pPr>
        <w:spacing w:after="0"/>
        <w:ind w:left="0"/>
        <w:jc w:val="both"/>
      </w:pPr>
      <w:r>
        <w:rPr>
          <w:rFonts w:ascii="Times New Roman"/>
          <w:b w:val="false"/>
          <w:i w:val="false"/>
          <w:color w:val="000000"/>
          <w:sz w:val="28"/>
        </w:rPr>
        <w:t>____________________________________ 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отделения Государственной корпорации</w:t>
      </w:r>
    </w:p>
    <w:p>
      <w:pPr>
        <w:spacing w:after="0"/>
        <w:ind w:left="0"/>
        <w:jc w:val="both"/>
      </w:pPr>
      <w:r>
        <w:rPr>
          <w:rFonts w:ascii="Times New Roman"/>
          <w:b w:val="false"/>
          <w:i w:val="false"/>
          <w:color w:val="000000"/>
          <w:sz w:val="28"/>
        </w:rPr>
        <w:t>________________________________ 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Специалист отделения Государственной корпорации</w:t>
      </w:r>
    </w:p>
    <w:p>
      <w:pPr>
        <w:spacing w:after="0"/>
        <w:ind w:left="0"/>
        <w:jc w:val="both"/>
      </w:pPr>
      <w:r>
        <w:rPr>
          <w:rFonts w:ascii="Times New Roman"/>
          <w:b w:val="false"/>
          <w:i w:val="false"/>
          <w:color w:val="000000"/>
          <w:sz w:val="28"/>
        </w:rPr>
        <w:t>________________________________ 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 к приказу</w:t>
            </w:r>
            <w:r>
              <w:br/>
            </w:r>
            <w:r>
              <w:rPr>
                <w:rFonts w:ascii="Times New Roman"/>
                <w:b w:val="false"/>
                <w:i w:val="false"/>
                <w:color w:val="000000"/>
                <w:sz w:val="20"/>
              </w:rPr>
              <w:t>Министр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2022 года № 470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 к Правилам</w:t>
            </w:r>
            <w:r>
              <w:br/>
            </w:r>
            <w:r>
              <w:rPr>
                <w:rFonts w:ascii="Times New Roman"/>
                <w:b w:val="false"/>
                <w:i w:val="false"/>
                <w:color w:val="000000"/>
                <w:sz w:val="20"/>
              </w:rPr>
              <w:t>назначения и выплаты</w:t>
            </w:r>
            <w:r>
              <w:br/>
            </w:r>
            <w:r>
              <w:rPr>
                <w:rFonts w:ascii="Times New Roman"/>
                <w:b w:val="false"/>
                <w:i w:val="false"/>
                <w:color w:val="000000"/>
                <w:sz w:val="20"/>
              </w:rPr>
              <w:t>государственных пособий</w:t>
            </w:r>
            <w:r>
              <w:br/>
            </w:r>
            <w:r>
              <w:rPr>
                <w:rFonts w:ascii="Times New Roman"/>
                <w:b w:val="false"/>
                <w:i w:val="false"/>
                <w:color w:val="000000"/>
                <w:sz w:val="20"/>
              </w:rPr>
              <w:t>семьям, имеющим 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98" w:id="168"/>
      <w:r>
        <w:rPr>
          <w:rFonts w:ascii="Times New Roman"/>
          <w:b w:val="false"/>
          <w:i w:val="false"/>
          <w:color w:val="000000"/>
          <w:sz w:val="28"/>
        </w:rPr>
        <w:t>
      Код ____________________</w:t>
      </w:r>
    </w:p>
    <w:bookmarkEnd w:id="168"/>
    <w:p>
      <w:pPr>
        <w:spacing w:after="0"/>
        <w:ind w:left="0"/>
        <w:jc w:val="both"/>
      </w:pPr>
      <w:r>
        <w:rPr>
          <w:rFonts w:ascii="Times New Roman"/>
          <w:b w:val="false"/>
          <w:i w:val="false"/>
          <w:color w:val="000000"/>
          <w:sz w:val="28"/>
        </w:rPr>
        <w:t>Область ________________</w:t>
      </w:r>
    </w:p>
    <w:bookmarkStart w:name="z399" w:id="169"/>
    <w:p>
      <w:pPr>
        <w:spacing w:after="0"/>
        <w:ind w:left="0"/>
        <w:jc w:val="left"/>
      </w:pPr>
      <w:r>
        <w:rPr>
          <w:rFonts w:ascii="Times New Roman"/>
          <w:b/>
          <w:i w:val="false"/>
          <w:color w:val="000000"/>
        </w:rPr>
        <w:t xml:space="preserve"> Решение № ___ от "___" _________ 20 ____года</w:t>
      </w:r>
      <w:r>
        <w:br/>
      </w:r>
      <w:r>
        <w:rPr>
          <w:rFonts w:ascii="Times New Roman"/>
          <w:b/>
          <w:i w:val="false"/>
          <w:color w:val="000000"/>
        </w:rPr>
        <w:t>Департамент Комитета труда и социальной защиты</w:t>
      </w:r>
      <w:r>
        <w:br/>
      </w:r>
      <w:r>
        <w:rPr>
          <w:rFonts w:ascii="Times New Roman"/>
          <w:b/>
          <w:i w:val="false"/>
          <w:color w:val="000000"/>
        </w:rPr>
        <w:t>по ________________________ области</w:t>
      </w:r>
    </w:p>
    <w:bookmarkEnd w:id="169"/>
    <w:p>
      <w:pPr>
        <w:spacing w:after="0"/>
        <w:ind w:left="0"/>
        <w:jc w:val="both"/>
      </w:pPr>
      <w:bookmarkStart w:name="z400" w:id="170"/>
      <w:r>
        <w:rPr>
          <w:rFonts w:ascii="Times New Roman"/>
          <w:b w:val="false"/>
          <w:i w:val="false"/>
          <w:color w:val="000000"/>
          <w:sz w:val="28"/>
        </w:rPr>
        <w:t>
      № дела ____________________________</w:t>
      </w:r>
    </w:p>
    <w:bookmarkEnd w:id="170"/>
    <w:p>
      <w:pPr>
        <w:spacing w:after="0"/>
        <w:ind w:left="0"/>
        <w:jc w:val="both"/>
      </w:pPr>
      <w:r>
        <w:rPr>
          <w:rFonts w:ascii="Times New Roman"/>
          <w:b w:val="false"/>
          <w:i w:val="false"/>
          <w:color w:val="000000"/>
          <w:sz w:val="28"/>
        </w:rPr>
        <w:t>О прекращении выплаты ______________________________________________</w:t>
      </w:r>
    </w:p>
    <w:p>
      <w:pPr>
        <w:spacing w:after="0"/>
        <w:ind w:left="0"/>
        <w:jc w:val="both"/>
      </w:pPr>
      <w:r>
        <w:rPr>
          <w:rFonts w:ascii="Times New Roman"/>
          <w:b w:val="false"/>
          <w:i w:val="false"/>
          <w:color w:val="000000"/>
          <w:sz w:val="28"/>
        </w:rPr>
        <w:t>(указать вид)</w:t>
      </w:r>
    </w:p>
    <w:p>
      <w:pPr>
        <w:spacing w:after="0"/>
        <w:ind w:left="0"/>
        <w:jc w:val="both"/>
      </w:pPr>
      <w:r>
        <w:rPr>
          <w:rFonts w:ascii="Times New Roman"/>
          <w:b w:val="false"/>
          <w:i w:val="false"/>
          <w:color w:val="000000"/>
          <w:sz w:val="28"/>
        </w:rPr>
        <w:t>Гражданин(ка) _______________________________________________________</w:t>
      </w:r>
    </w:p>
    <w:p>
      <w:pPr>
        <w:spacing w:after="0"/>
        <w:ind w:left="0"/>
        <w:jc w:val="both"/>
      </w:pPr>
      <w:r>
        <w:rPr>
          <w:rFonts w:ascii="Times New Roman"/>
          <w:b w:val="false"/>
          <w:i w:val="false"/>
          <w:color w:val="000000"/>
          <w:sz w:val="28"/>
        </w:rPr>
        <w:t>Пол _______ Дата рождения "___" ________ ___ года</w:t>
      </w:r>
    </w:p>
    <w:p>
      <w:pPr>
        <w:spacing w:after="0"/>
        <w:ind w:left="0"/>
        <w:jc w:val="both"/>
      </w:pPr>
      <w:r>
        <w:rPr>
          <w:rFonts w:ascii="Times New Roman"/>
          <w:b w:val="false"/>
          <w:i w:val="false"/>
          <w:color w:val="000000"/>
          <w:sz w:val="28"/>
        </w:rPr>
        <w:t>Прекратить выплату с "_____" ___________ 20__ года</w:t>
      </w:r>
    </w:p>
    <w:p>
      <w:pPr>
        <w:spacing w:after="0"/>
        <w:ind w:left="0"/>
        <w:jc w:val="both"/>
      </w:pPr>
      <w:r>
        <w:rPr>
          <w:rFonts w:ascii="Times New Roman"/>
          <w:b w:val="false"/>
          <w:i w:val="false"/>
          <w:color w:val="000000"/>
          <w:sz w:val="28"/>
        </w:rPr>
        <w:t>Основание ___________________________________________________________</w:t>
      </w:r>
    </w:p>
    <w:p>
      <w:pPr>
        <w:spacing w:after="0"/>
        <w:ind w:left="0"/>
        <w:jc w:val="both"/>
      </w:pPr>
      <w:r>
        <w:rPr>
          <w:rFonts w:ascii="Times New Roman"/>
          <w:b w:val="false"/>
          <w:i w:val="false"/>
          <w:color w:val="000000"/>
          <w:sz w:val="28"/>
        </w:rPr>
        <w:t>(указать причину)</w:t>
      </w:r>
    </w:p>
    <w:p>
      <w:pPr>
        <w:spacing w:after="0"/>
        <w:ind w:left="0"/>
        <w:jc w:val="both"/>
      </w:pPr>
      <w:r>
        <w:rPr>
          <w:rFonts w:ascii="Times New Roman"/>
          <w:b w:val="false"/>
          <w:i w:val="false"/>
          <w:color w:val="000000"/>
          <w:sz w:val="28"/>
        </w:rPr>
        <w:t>Руководитель департамента</w:t>
      </w:r>
    </w:p>
    <w:p>
      <w:pPr>
        <w:spacing w:after="0"/>
        <w:ind w:left="0"/>
        <w:jc w:val="both"/>
      </w:pPr>
      <w:r>
        <w:rPr>
          <w:rFonts w:ascii="Times New Roman"/>
          <w:b w:val="false"/>
          <w:i w:val="false"/>
          <w:color w:val="000000"/>
          <w:sz w:val="28"/>
        </w:rPr>
        <w:t>___________________________________ 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управления (отдела) департамента</w:t>
      </w:r>
    </w:p>
    <w:p>
      <w:pPr>
        <w:spacing w:after="0"/>
        <w:ind w:left="0"/>
        <w:jc w:val="both"/>
      </w:pPr>
      <w:r>
        <w:rPr>
          <w:rFonts w:ascii="Times New Roman"/>
          <w:b w:val="false"/>
          <w:i w:val="false"/>
          <w:color w:val="000000"/>
          <w:sz w:val="28"/>
        </w:rPr>
        <w:t>_______________________________________ 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Специалист</w:t>
      </w:r>
    </w:p>
    <w:p>
      <w:pPr>
        <w:spacing w:after="0"/>
        <w:ind w:left="0"/>
        <w:jc w:val="both"/>
      </w:pPr>
      <w:r>
        <w:rPr>
          <w:rFonts w:ascii="Times New Roman"/>
          <w:b w:val="false"/>
          <w:i w:val="false"/>
          <w:color w:val="000000"/>
          <w:sz w:val="28"/>
        </w:rPr>
        <w:t>_____________________________________ _________</w:t>
      </w:r>
    </w:p>
    <w:p>
      <w:pPr>
        <w:spacing w:after="0"/>
        <w:ind w:left="0"/>
        <w:jc w:val="both"/>
      </w:pPr>
      <w:r>
        <w:rPr>
          <w:rFonts w:ascii="Times New Roman"/>
          <w:b w:val="false"/>
          <w:i w:val="false"/>
          <w:color w:val="000000"/>
          <w:sz w:val="28"/>
        </w:rPr>
        <w:t>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Проект решения подготовлен:</w:t>
      </w:r>
    </w:p>
    <w:p>
      <w:pPr>
        <w:spacing w:after="0"/>
        <w:ind w:left="0"/>
        <w:jc w:val="both"/>
      </w:pPr>
      <w:r>
        <w:rPr>
          <w:rFonts w:ascii="Times New Roman"/>
          <w:b w:val="false"/>
          <w:i w:val="false"/>
          <w:color w:val="000000"/>
          <w:sz w:val="28"/>
        </w:rPr>
        <w:t>Директор филиала Государственной корпорации</w:t>
      </w:r>
    </w:p>
    <w:p>
      <w:pPr>
        <w:spacing w:after="0"/>
        <w:ind w:left="0"/>
        <w:jc w:val="both"/>
      </w:pPr>
      <w:r>
        <w:rPr>
          <w:rFonts w:ascii="Times New Roman"/>
          <w:b w:val="false"/>
          <w:i w:val="false"/>
          <w:color w:val="000000"/>
          <w:sz w:val="28"/>
        </w:rPr>
        <w:t>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отделения Государственной корпорации</w:t>
      </w:r>
    </w:p>
    <w:p>
      <w:pPr>
        <w:spacing w:after="0"/>
        <w:ind w:left="0"/>
        <w:jc w:val="both"/>
      </w:pPr>
      <w:r>
        <w:rPr>
          <w:rFonts w:ascii="Times New Roman"/>
          <w:b w:val="false"/>
          <w:i w:val="false"/>
          <w:color w:val="000000"/>
          <w:sz w:val="28"/>
        </w:rPr>
        <w:t>_________________________________ 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Специалист отделения Государственной корпорации</w:t>
      </w:r>
    </w:p>
    <w:p>
      <w:pPr>
        <w:spacing w:after="0"/>
        <w:ind w:left="0"/>
        <w:jc w:val="both"/>
      </w:pPr>
      <w:r>
        <w:rPr>
          <w:rFonts w:ascii="Times New Roman"/>
          <w:b w:val="false"/>
          <w:i w:val="false"/>
          <w:color w:val="000000"/>
          <w:sz w:val="28"/>
        </w:rPr>
        <w:t>_________________________________ 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 к приказу</w:t>
            </w:r>
            <w:r>
              <w:br/>
            </w:r>
            <w:r>
              <w:rPr>
                <w:rFonts w:ascii="Times New Roman"/>
                <w:b w:val="false"/>
                <w:i w:val="false"/>
                <w:color w:val="000000"/>
                <w:sz w:val="20"/>
              </w:rPr>
              <w:t>Министр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2022 года № 470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 к Правилам</w:t>
            </w:r>
            <w:r>
              <w:br/>
            </w:r>
            <w:r>
              <w:rPr>
                <w:rFonts w:ascii="Times New Roman"/>
                <w:b w:val="false"/>
                <w:i w:val="false"/>
                <w:color w:val="000000"/>
                <w:sz w:val="20"/>
              </w:rPr>
              <w:t>назначения и выплаты</w:t>
            </w:r>
            <w:r>
              <w:br/>
            </w:r>
            <w:r>
              <w:rPr>
                <w:rFonts w:ascii="Times New Roman"/>
                <w:b w:val="false"/>
                <w:i w:val="false"/>
                <w:color w:val="000000"/>
                <w:sz w:val="20"/>
              </w:rPr>
              <w:t>государственных пособий</w:t>
            </w:r>
            <w:r>
              <w:br/>
            </w:r>
            <w:r>
              <w:rPr>
                <w:rFonts w:ascii="Times New Roman"/>
                <w:b w:val="false"/>
                <w:i w:val="false"/>
                <w:color w:val="000000"/>
                <w:sz w:val="20"/>
              </w:rPr>
              <w:t>семьям, имеющим 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04" w:id="171"/>
      <w:r>
        <w:rPr>
          <w:rFonts w:ascii="Times New Roman"/>
          <w:b w:val="false"/>
          <w:i w:val="false"/>
          <w:color w:val="000000"/>
          <w:sz w:val="28"/>
        </w:rPr>
        <w:t>
      Код района _________</w:t>
      </w:r>
    </w:p>
    <w:bookmarkEnd w:id="171"/>
    <w:p>
      <w:pPr>
        <w:spacing w:after="0"/>
        <w:ind w:left="0"/>
        <w:jc w:val="both"/>
      </w:pPr>
      <w:r>
        <w:rPr>
          <w:rFonts w:ascii="Times New Roman"/>
          <w:b w:val="false"/>
          <w:i w:val="false"/>
          <w:color w:val="000000"/>
          <w:sz w:val="28"/>
        </w:rPr>
        <w:t>Республика Казахстан</w:t>
      </w:r>
    </w:p>
    <w:p>
      <w:pPr>
        <w:spacing w:after="0"/>
        <w:ind w:left="0"/>
        <w:jc w:val="both"/>
      </w:pPr>
      <w:r>
        <w:rPr>
          <w:rFonts w:ascii="Times New Roman"/>
          <w:b w:val="false"/>
          <w:i w:val="false"/>
          <w:color w:val="000000"/>
          <w:sz w:val="28"/>
        </w:rPr>
        <w:t>___________________ отделение</w:t>
      </w:r>
    </w:p>
    <w:p>
      <w:pPr>
        <w:spacing w:after="0"/>
        <w:ind w:left="0"/>
        <w:jc w:val="both"/>
      </w:pPr>
      <w:r>
        <w:rPr>
          <w:rFonts w:ascii="Times New Roman"/>
          <w:b w:val="false"/>
          <w:i w:val="false"/>
          <w:color w:val="000000"/>
          <w:sz w:val="28"/>
        </w:rPr>
        <w:t>Государственной корпорации</w:t>
      </w:r>
    </w:p>
    <w:p>
      <w:pPr>
        <w:spacing w:after="0"/>
        <w:ind w:left="0"/>
        <w:jc w:val="both"/>
      </w:pPr>
      <w:r>
        <w:rPr>
          <w:rFonts w:ascii="Times New Roman"/>
          <w:b w:val="false"/>
          <w:i w:val="false"/>
          <w:color w:val="000000"/>
          <w:sz w:val="28"/>
        </w:rPr>
        <w:t>по_______________ области</w:t>
      </w:r>
    </w:p>
    <w:bookmarkStart w:name="z405" w:id="172"/>
    <w:p>
      <w:pPr>
        <w:spacing w:after="0"/>
        <w:ind w:left="0"/>
        <w:jc w:val="left"/>
      </w:pPr>
      <w:r>
        <w:rPr>
          <w:rFonts w:ascii="Times New Roman"/>
          <w:b/>
          <w:i w:val="false"/>
          <w:color w:val="000000"/>
        </w:rPr>
        <w:t xml:space="preserve"> Заявление</w:t>
      </w:r>
    </w:p>
    <w:bookmarkEnd w:id="172"/>
    <w:p>
      <w:pPr>
        <w:spacing w:after="0"/>
        <w:ind w:left="0"/>
        <w:jc w:val="both"/>
      </w:pPr>
      <w:bookmarkStart w:name="z406" w:id="173"/>
      <w:r>
        <w:rPr>
          <w:rFonts w:ascii="Times New Roman"/>
          <w:b w:val="false"/>
          <w:i w:val="false"/>
          <w:color w:val="000000"/>
          <w:sz w:val="28"/>
        </w:rPr>
        <w:t>
      от гражданина (ки) ________________________________________________</w:t>
      </w:r>
    </w:p>
    <w:bookmarkEnd w:id="173"/>
    <w:p>
      <w:pPr>
        <w:spacing w:after="0"/>
        <w:ind w:left="0"/>
        <w:jc w:val="both"/>
      </w:pPr>
      <w:r>
        <w:rPr>
          <w:rFonts w:ascii="Times New Roman"/>
          <w:b w:val="false"/>
          <w:i w:val="false"/>
          <w:color w:val="000000"/>
          <w:sz w:val="28"/>
        </w:rPr>
        <w:t>(фамилия, имя, отчество (при его наличии) получателя)</w:t>
      </w:r>
    </w:p>
    <w:p>
      <w:pPr>
        <w:spacing w:after="0"/>
        <w:ind w:left="0"/>
        <w:jc w:val="both"/>
      </w:pPr>
      <w:r>
        <w:rPr>
          <w:rFonts w:ascii="Times New Roman"/>
          <w:b w:val="false"/>
          <w:i w:val="false"/>
          <w:color w:val="000000"/>
          <w:sz w:val="28"/>
        </w:rPr>
        <w:t>Дата рождения: "______"__________ _______ года</w:t>
      </w:r>
    </w:p>
    <w:p>
      <w:pPr>
        <w:spacing w:after="0"/>
        <w:ind w:left="0"/>
        <w:jc w:val="both"/>
      </w:pPr>
      <w:r>
        <w:rPr>
          <w:rFonts w:ascii="Times New Roman"/>
          <w:b w:val="false"/>
          <w:i w:val="false"/>
          <w:color w:val="000000"/>
          <w:sz w:val="28"/>
        </w:rPr>
        <w:t>Индивидуальный идентификационный номер ________________________</w:t>
      </w:r>
    </w:p>
    <w:p>
      <w:pPr>
        <w:spacing w:after="0"/>
        <w:ind w:left="0"/>
        <w:jc w:val="both"/>
      </w:pPr>
      <w:r>
        <w:rPr>
          <w:rFonts w:ascii="Times New Roman"/>
          <w:b w:val="false"/>
          <w:i w:val="false"/>
          <w:color w:val="000000"/>
          <w:sz w:val="28"/>
        </w:rPr>
        <w:t>Вид документа, удостоверяющего личность: _________________________</w:t>
      </w:r>
    </w:p>
    <w:p>
      <w:pPr>
        <w:spacing w:after="0"/>
        <w:ind w:left="0"/>
        <w:jc w:val="both"/>
      </w:pPr>
      <w:r>
        <w:rPr>
          <w:rFonts w:ascii="Times New Roman"/>
          <w:b w:val="false"/>
          <w:i w:val="false"/>
          <w:color w:val="000000"/>
          <w:sz w:val="28"/>
        </w:rPr>
        <w:t>Серия документа: _______ номер документа: _____ кем выдан: _________</w:t>
      </w:r>
    </w:p>
    <w:p>
      <w:pPr>
        <w:spacing w:after="0"/>
        <w:ind w:left="0"/>
        <w:jc w:val="both"/>
      </w:pPr>
      <w:r>
        <w:rPr>
          <w:rFonts w:ascii="Times New Roman"/>
          <w:b w:val="false"/>
          <w:i w:val="false"/>
          <w:color w:val="000000"/>
          <w:sz w:val="28"/>
        </w:rPr>
        <w:t>Дата выдачи: "____" _____________ ______ года</w:t>
      </w:r>
    </w:p>
    <w:p>
      <w:pPr>
        <w:spacing w:after="0"/>
        <w:ind w:left="0"/>
        <w:jc w:val="both"/>
      </w:pPr>
      <w:r>
        <w:rPr>
          <w:rFonts w:ascii="Times New Roman"/>
          <w:b w:val="false"/>
          <w:i w:val="false"/>
          <w:color w:val="000000"/>
          <w:sz w:val="28"/>
        </w:rPr>
        <w:t>Адрес постоянного местожительства: _______________________________</w:t>
      </w:r>
    </w:p>
    <w:p>
      <w:pPr>
        <w:spacing w:after="0"/>
        <w:ind w:left="0"/>
        <w:jc w:val="both"/>
      </w:pPr>
      <w:r>
        <w:rPr>
          <w:rFonts w:ascii="Times New Roman"/>
          <w:b w:val="false"/>
          <w:i w:val="false"/>
          <w:color w:val="000000"/>
          <w:sz w:val="28"/>
        </w:rPr>
        <w:t>Область _________________________ город (район) __________________</w:t>
      </w:r>
    </w:p>
    <w:p>
      <w:pPr>
        <w:spacing w:after="0"/>
        <w:ind w:left="0"/>
        <w:jc w:val="both"/>
      </w:pPr>
      <w:r>
        <w:rPr>
          <w:rFonts w:ascii="Times New Roman"/>
          <w:b w:val="false"/>
          <w:i w:val="false"/>
          <w:color w:val="000000"/>
          <w:sz w:val="28"/>
        </w:rPr>
        <w:t>село: __________________ улица (микрорайон) _______________________</w:t>
      </w:r>
    </w:p>
    <w:p>
      <w:pPr>
        <w:spacing w:after="0"/>
        <w:ind w:left="0"/>
        <w:jc w:val="both"/>
      </w:pPr>
      <w:r>
        <w:rPr>
          <w:rFonts w:ascii="Times New Roman"/>
          <w:b w:val="false"/>
          <w:i w:val="false"/>
          <w:color w:val="000000"/>
          <w:sz w:val="28"/>
        </w:rPr>
        <w:t>дом _____________________________ квартира _______________________</w:t>
      </w:r>
    </w:p>
    <w:p>
      <w:pPr>
        <w:spacing w:after="0"/>
        <w:ind w:left="0"/>
        <w:jc w:val="both"/>
      </w:pPr>
      <w:r>
        <w:rPr>
          <w:rFonts w:ascii="Times New Roman"/>
          <w:b w:val="false"/>
          <w:i w:val="false"/>
          <w:color w:val="000000"/>
          <w:sz w:val="28"/>
        </w:rPr>
        <w:t>Прошу запросить дело получателя (пособия по уходу, пособия многодетной семьи,</w:t>
      </w:r>
    </w:p>
    <w:p>
      <w:pPr>
        <w:spacing w:after="0"/>
        <w:ind w:left="0"/>
        <w:jc w:val="both"/>
      </w:pPr>
      <w:r>
        <w:rPr>
          <w:rFonts w:ascii="Times New Roman"/>
          <w:b w:val="false"/>
          <w:i w:val="false"/>
          <w:color w:val="000000"/>
          <w:sz w:val="28"/>
        </w:rPr>
        <w:t>пособие воспитывающему ребенка с инвалидностью, пособие многодетной матери)</w:t>
      </w:r>
    </w:p>
    <w:p>
      <w:pPr>
        <w:spacing w:after="0"/>
        <w:ind w:left="0"/>
        <w:jc w:val="both"/>
      </w:pPr>
      <w:r>
        <w:rPr>
          <w:rFonts w:ascii="Times New Roman"/>
          <w:b w:val="false"/>
          <w:i w:val="false"/>
          <w:color w:val="000000"/>
          <w:sz w:val="28"/>
        </w:rPr>
        <w:t>(нужное подчеркнуть)</w:t>
      </w:r>
    </w:p>
    <w:p>
      <w:pPr>
        <w:spacing w:after="0"/>
        <w:ind w:left="0"/>
        <w:jc w:val="both"/>
      </w:pPr>
      <w:r>
        <w:rPr>
          <w:rFonts w:ascii="Times New Roman"/>
          <w:b w:val="false"/>
          <w:i w:val="false"/>
          <w:color w:val="000000"/>
          <w:sz w:val="28"/>
        </w:rPr>
        <w:t>Адрес прежнего местожительства: __________________________________</w:t>
      </w:r>
    </w:p>
    <w:p>
      <w:pPr>
        <w:spacing w:after="0"/>
        <w:ind w:left="0"/>
        <w:jc w:val="both"/>
      </w:pPr>
      <w:r>
        <w:rPr>
          <w:rFonts w:ascii="Times New Roman"/>
          <w:b w:val="false"/>
          <w:i w:val="false"/>
          <w:color w:val="000000"/>
          <w:sz w:val="28"/>
        </w:rPr>
        <w:t>________________________________________________________________</w:t>
      </w:r>
    </w:p>
    <w:bookmarkStart w:name="z407" w:id="174"/>
    <w:p>
      <w:pPr>
        <w:spacing w:after="0"/>
        <w:ind w:left="0"/>
        <w:jc w:val="both"/>
      </w:pPr>
      <w:r>
        <w:rPr>
          <w:rFonts w:ascii="Times New Roman"/>
          <w:b w:val="false"/>
          <w:i w:val="false"/>
          <w:color w:val="000000"/>
          <w:sz w:val="28"/>
        </w:rPr>
        <w:t>
      Перечень документов, приложенных к заявлению:</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08" w:id="175"/>
      <w:r>
        <w:rPr>
          <w:rFonts w:ascii="Times New Roman"/>
          <w:b w:val="false"/>
          <w:i w:val="false"/>
          <w:color w:val="000000"/>
          <w:sz w:val="28"/>
        </w:rPr>
        <w:t>
      Контактные данные заявителя:</w:t>
      </w:r>
    </w:p>
    <w:bookmarkEnd w:id="175"/>
    <w:p>
      <w:pPr>
        <w:spacing w:after="0"/>
        <w:ind w:left="0"/>
        <w:jc w:val="both"/>
      </w:pPr>
      <w:r>
        <w:rPr>
          <w:rFonts w:ascii="Times New Roman"/>
          <w:b w:val="false"/>
          <w:i w:val="false"/>
          <w:color w:val="000000"/>
          <w:sz w:val="28"/>
        </w:rPr>
        <w:t>телефон домашний _________ мобильный _____________</w:t>
      </w:r>
    </w:p>
    <w:p>
      <w:pPr>
        <w:spacing w:after="0"/>
        <w:ind w:left="0"/>
        <w:jc w:val="both"/>
      </w:pPr>
      <w:r>
        <w:rPr>
          <w:rFonts w:ascii="Times New Roman"/>
          <w:b w:val="false"/>
          <w:i w:val="false"/>
          <w:color w:val="000000"/>
          <w:sz w:val="28"/>
        </w:rPr>
        <w:t>Е-mаil ______________________</w:t>
      </w:r>
    </w:p>
    <w:p>
      <w:pPr>
        <w:spacing w:after="0"/>
        <w:ind w:left="0"/>
        <w:jc w:val="both"/>
      </w:pPr>
      <w:r>
        <w:rPr>
          <w:rFonts w:ascii="Times New Roman"/>
          <w:b w:val="false"/>
          <w:i w:val="false"/>
          <w:color w:val="000000"/>
          <w:sz w:val="28"/>
        </w:rPr>
        <w:t>Дата подачи "__________" __________ 20 ___года</w:t>
      </w:r>
    </w:p>
    <w:p>
      <w:pPr>
        <w:spacing w:after="0"/>
        <w:ind w:left="0"/>
        <w:jc w:val="both"/>
      </w:pPr>
      <w:r>
        <w:rPr>
          <w:rFonts w:ascii="Times New Roman"/>
          <w:b w:val="false"/>
          <w:i w:val="false"/>
          <w:color w:val="000000"/>
          <w:sz w:val="28"/>
        </w:rPr>
        <w:t>Подпись заявителя ______________________</w:t>
      </w:r>
    </w:p>
    <w:p>
      <w:pPr>
        <w:spacing w:after="0"/>
        <w:ind w:left="0"/>
        <w:jc w:val="both"/>
      </w:pPr>
      <w:r>
        <w:rPr>
          <w:rFonts w:ascii="Times New Roman"/>
          <w:b w:val="false"/>
          <w:i w:val="false"/>
          <w:color w:val="000000"/>
          <w:sz w:val="28"/>
        </w:rPr>
        <w:t>Заявление гражданина ______________________________________________</w:t>
      </w:r>
    </w:p>
    <w:p>
      <w:pPr>
        <w:spacing w:after="0"/>
        <w:ind w:left="0"/>
        <w:jc w:val="both"/>
      </w:pPr>
      <w:r>
        <w:rPr>
          <w:rFonts w:ascii="Times New Roman"/>
          <w:b w:val="false"/>
          <w:i w:val="false"/>
          <w:color w:val="000000"/>
          <w:sz w:val="28"/>
        </w:rPr>
        <w:t>принято "_______" __________________ 20 _________ года № ____________</w:t>
      </w:r>
    </w:p>
    <w:p>
      <w:pPr>
        <w:spacing w:after="0"/>
        <w:ind w:left="0"/>
        <w:jc w:val="both"/>
      </w:pPr>
      <w:r>
        <w:rPr>
          <w:rFonts w:ascii="Times New Roman"/>
          <w:b w:val="false"/>
          <w:i w:val="false"/>
          <w:color w:val="000000"/>
          <w:sz w:val="28"/>
        </w:rPr>
        <w:t>Фамилия, имя, отчество (при его наличии) и подпись принявшего документы:</w:t>
      </w:r>
    </w:p>
    <w:p>
      <w:pPr>
        <w:spacing w:after="0"/>
        <w:ind w:left="0"/>
        <w:jc w:val="both"/>
      </w:pPr>
      <w:r>
        <w:rPr>
          <w:rFonts w:ascii="Times New Roman"/>
          <w:b w:val="false"/>
          <w:i w:val="false"/>
          <w:color w:val="000000"/>
          <w:sz w:val="28"/>
        </w:rPr>
        <w:t>_______________________________________________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 к приказу</w:t>
            </w:r>
            <w:r>
              <w:br/>
            </w:r>
            <w:r>
              <w:rPr>
                <w:rFonts w:ascii="Times New Roman"/>
                <w:b w:val="false"/>
                <w:i w:val="false"/>
                <w:color w:val="000000"/>
                <w:sz w:val="20"/>
              </w:rPr>
              <w:t>Министр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2022 года № 470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12-1 к Правилам</w:t>
            </w:r>
            <w:r>
              <w:br/>
            </w:r>
            <w:r>
              <w:rPr>
                <w:rFonts w:ascii="Times New Roman"/>
                <w:b w:val="false"/>
                <w:i w:val="false"/>
                <w:color w:val="000000"/>
                <w:sz w:val="20"/>
              </w:rPr>
              <w:t>назначения и выплаты</w:t>
            </w:r>
            <w:r>
              <w:br/>
            </w:r>
            <w:r>
              <w:rPr>
                <w:rFonts w:ascii="Times New Roman"/>
                <w:b w:val="false"/>
                <w:i w:val="false"/>
                <w:color w:val="000000"/>
                <w:sz w:val="20"/>
              </w:rPr>
              <w:t>государственных пособий</w:t>
            </w:r>
            <w:r>
              <w:br/>
            </w:r>
            <w:r>
              <w:rPr>
                <w:rFonts w:ascii="Times New Roman"/>
                <w:b w:val="false"/>
                <w:i w:val="false"/>
                <w:color w:val="000000"/>
                <w:sz w:val="20"/>
              </w:rPr>
              <w:t>семьям, имеющим 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2" w:id="176"/>
    <w:p>
      <w:pPr>
        <w:spacing w:after="0"/>
        <w:ind w:left="0"/>
        <w:jc w:val="left"/>
      </w:pPr>
      <w:r>
        <w:rPr>
          <w:rFonts w:ascii="Times New Roman"/>
          <w:b/>
          <w:i w:val="false"/>
          <w:color w:val="000000"/>
        </w:rPr>
        <w:t xml:space="preserve"> Заявление на назначение ежемесячного государственного пособия, назначаемого</w:t>
      </w:r>
      <w:r>
        <w:br/>
      </w:r>
      <w:r>
        <w:rPr>
          <w:rFonts w:ascii="Times New Roman"/>
          <w:b/>
          <w:i w:val="false"/>
          <w:color w:val="000000"/>
        </w:rPr>
        <w:t>и выплачиваемого многодетным семьям, имеющим четырех и более совместно</w:t>
      </w:r>
      <w:r>
        <w:br/>
      </w:r>
      <w:r>
        <w:rPr>
          <w:rFonts w:ascii="Times New Roman"/>
          <w:b/>
          <w:i w:val="false"/>
          <w:color w:val="000000"/>
        </w:rPr>
        <w:t>проживающих несовершеннолетних детей, в том числе детей, обучающихся по очной</w:t>
      </w:r>
      <w:r>
        <w:br/>
      </w:r>
      <w:r>
        <w:rPr>
          <w:rFonts w:ascii="Times New Roman"/>
          <w:b/>
          <w:i w:val="false"/>
          <w:color w:val="000000"/>
        </w:rPr>
        <w:t>форме обучения в организациях среднего, технического и профессионального,</w:t>
      </w:r>
      <w:r>
        <w:br/>
      </w:r>
      <w:r>
        <w:rPr>
          <w:rFonts w:ascii="Times New Roman"/>
          <w:b/>
          <w:i w:val="false"/>
          <w:color w:val="000000"/>
        </w:rPr>
        <w:t>послесреднего, высшего и (или) послевузовского образования, после достижения ими</w:t>
      </w:r>
      <w:r>
        <w:br/>
      </w:r>
      <w:r>
        <w:rPr>
          <w:rFonts w:ascii="Times New Roman"/>
          <w:b/>
          <w:i w:val="false"/>
          <w:color w:val="000000"/>
        </w:rPr>
        <w:t>совершеннолетия до времени окончания организаций образования</w:t>
      </w:r>
      <w:r>
        <w:br/>
      </w:r>
      <w:r>
        <w:rPr>
          <w:rFonts w:ascii="Times New Roman"/>
          <w:b/>
          <w:i w:val="false"/>
          <w:color w:val="000000"/>
        </w:rPr>
        <w:t>(но не более чем до достижения двадцатитрехлетнего возраста) через веб-портал</w:t>
      </w:r>
      <w:r>
        <w:br/>
      </w:r>
      <w:r>
        <w:rPr>
          <w:rFonts w:ascii="Times New Roman"/>
          <w:b/>
          <w:i w:val="false"/>
          <w:color w:val="000000"/>
        </w:rPr>
        <w:t>"электронного правительства" Республика Казахстан Департамент Комитета труда</w:t>
      </w:r>
      <w:r>
        <w:br/>
      </w:r>
      <w:r>
        <w:rPr>
          <w:rFonts w:ascii="Times New Roman"/>
          <w:b/>
          <w:i w:val="false"/>
          <w:color w:val="000000"/>
        </w:rPr>
        <w:t>и социальной защиты по __________ области (городу)</w:t>
      </w:r>
    </w:p>
    <w:bookmarkEnd w:id="176"/>
    <w:p>
      <w:pPr>
        <w:spacing w:after="0"/>
        <w:ind w:left="0"/>
        <w:jc w:val="both"/>
      </w:pPr>
      <w:bookmarkStart w:name="z413" w:id="177"/>
      <w:r>
        <w:rPr>
          <w:rFonts w:ascii="Times New Roman"/>
          <w:b w:val="false"/>
          <w:i w:val="false"/>
          <w:color w:val="000000"/>
          <w:sz w:val="28"/>
        </w:rPr>
        <w:t>
      Код отделения: _______________________________</w:t>
      </w:r>
    </w:p>
    <w:bookmarkEnd w:id="177"/>
    <w:p>
      <w:pPr>
        <w:spacing w:after="0"/>
        <w:ind w:left="0"/>
        <w:jc w:val="both"/>
      </w:pPr>
      <w:r>
        <w:rPr>
          <w:rFonts w:ascii="Times New Roman"/>
          <w:b w:val="false"/>
          <w:i w:val="false"/>
          <w:color w:val="000000"/>
          <w:sz w:val="28"/>
        </w:rPr>
        <w:t>Фамилия, имя, отчество (при его наличии) заявителя:</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Дата рождения: "____" _________ _____ года.</w:t>
      </w:r>
    </w:p>
    <w:p>
      <w:pPr>
        <w:spacing w:after="0"/>
        <w:ind w:left="0"/>
        <w:jc w:val="both"/>
      </w:pPr>
      <w:r>
        <w:rPr>
          <w:rFonts w:ascii="Times New Roman"/>
          <w:b w:val="false"/>
          <w:i w:val="false"/>
          <w:color w:val="000000"/>
          <w:sz w:val="28"/>
        </w:rPr>
        <w:t>Индивидуальный идентификационный номер: __________________________</w:t>
      </w:r>
    </w:p>
    <w:p>
      <w:pPr>
        <w:spacing w:after="0"/>
        <w:ind w:left="0"/>
        <w:jc w:val="both"/>
      </w:pPr>
      <w:r>
        <w:rPr>
          <w:rFonts w:ascii="Times New Roman"/>
          <w:b w:val="false"/>
          <w:i w:val="false"/>
          <w:color w:val="000000"/>
          <w:sz w:val="28"/>
        </w:rPr>
        <w:t>Прошу назначить мне ежемесячное государственное пособие, назначаемое и</w:t>
      </w:r>
    </w:p>
    <w:p>
      <w:pPr>
        <w:spacing w:after="0"/>
        <w:ind w:left="0"/>
        <w:jc w:val="both"/>
      </w:pPr>
      <w:r>
        <w:rPr>
          <w:rFonts w:ascii="Times New Roman"/>
          <w:b w:val="false"/>
          <w:i w:val="false"/>
          <w:color w:val="000000"/>
          <w:sz w:val="28"/>
        </w:rPr>
        <w:t>выплачиваемое многодетным семьям, имеющим четырех и более совместно</w:t>
      </w:r>
    </w:p>
    <w:p>
      <w:pPr>
        <w:spacing w:after="0"/>
        <w:ind w:left="0"/>
        <w:jc w:val="both"/>
      </w:pPr>
      <w:r>
        <w:rPr>
          <w:rFonts w:ascii="Times New Roman"/>
          <w:b w:val="false"/>
          <w:i w:val="false"/>
          <w:color w:val="000000"/>
          <w:sz w:val="28"/>
        </w:rPr>
        <w:t>проживающих несовершеннолетних детей, в том числе детей, обучающихся</w:t>
      </w:r>
    </w:p>
    <w:p>
      <w:pPr>
        <w:spacing w:after="0"/>
        <w:ind w:left="0"/>
        <w:jc w:val="both"/>
      </w:pPr>
      <w:r>
        <w:rPr>
          <w:rFonts w:ascii="Times New Roman"/>
          <w:b w:val="false"/>
          <w:i w:val="false"/>
          <w:color w:val="000000"/>
          <w:sz w:val="28"/>
        </w:rPr>
        <w:t>по очной форме обучения в организациях среднего, технического и</w:t>
      </w:r>
    </w:p>
    <w:p>
      <w:pPr>
        <w:spacing w:after="0"/>
        <w:ind w:left="0"/>
        <w:jc w:val="both"/>
      </w:pPr>
      <w:r>
        <w:rPr>
          <w:rFonts w:ascii="Times New Roman"/>
          <w:b w:val="false"/>
          <w:i w:val="false"/>
          <w:color w:val="000000"/>
          <w:sz w:val="28"/>
        </w:rPr>
        <w:t>профессионального, послесреднего, высшего и (или) послевузовского образования,</w:t>
      </w:r>
    </w:p>
    <w:p>
      <w:pPr>
        <w:spacing w:after="0"/>
        <w:ind w:left="0"/>
        <w:jc w:val="both"/>
      </w:pPr>
      <w:r>
        <w:rPr>
          <w:rFonts w:ascii="Times New Roman"/>
          <w:b w:val="false"/>
          <w:i w:val="false"/>
          <w:color w:val="000000"/>
          <w:sz w:val="28"/>
        </w:rPr>
        <w:t>после достижения ими совершеннолетия до времени окончания организаций</w:t>
      </w:r>
    </w:p>
    <w:p>
      <w:pPr>
        <w:spacing w:after="0"/>
        <w:ind w:left="0"/>
        <w:jc w:val="both"/>
      </w:pPr>
      <w:r>
        <w:rPr>
          <w:rFonts w:ascii="Times New Roman"/>
          <w:b w:val="false"/>
          <w:i w:val="false"/>
          <w:color w:val="000000"/>
          <w:sz w:val="28"/>
        </w:rPr>
        <w:t>образования (но не более чем до достижения двадцатитрехлетнего возраста)</w:t>
      </w:r>
    </w:p>
    <w:p>
      <w:pPr>
        <w:spacing w:after="0"/>
        <w:ind w:left="0"/>
        <w:jc w:val="both"/>
      </w:pPr>
      <w:r>
        <w:rPr>
          <w:rFonts w:ascii="Times New Roman"/>
          <w:b w:val="false"/>
          <w:i w:val="false"/>
          <w:color w:val="000000"/>
          <w:sz w:val="28"/>
        </w:rPr>
        <w:t>за счет средств республиканского бюджета.</w:t>
      </w:r>
    </w:p>
    <w:bookmarkStart w:name="z414" w:id="178"/>
    <w:p>
      <w:pPr>
        <w:spacing w:after="0"/>
        <w:ind w:left="0"/>
        <w:jc w:val="both"/>
      </w:pPr>
      <w:r>
        <w:rPr>
          <w:rFonts w:ascii="Times New Roman"/>
          <w:b w:val="false"/>
          <w:i w:val="false"/>
          <w:color w:val="000000"/>
          <w:sz w:val="28"/>
        </w:rPr>
        <w:t>
      Сведения о детях заявителя</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179"/>
          <w:p>
            <w:pPr>
              <w:spacing w:after="20"/>
              <w:ind w:left="20"/>
              <w:jc w:val="both"/>
            </w:pPr>
            <w:r>
              <w:rPr>
                <w:rFonts w:ascii="Times New Roman"/>
                <w:b w:val="false"/>
                <w:i w:val="false"/>
                <w:color w:val="000000"/>
                <w:sz w:val="20"/>
              </w:rPr>
              <w:t>
№</w:t>
            </w:r>
          </w:p>
          <w:bookmarkEnd w:id="179"/>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год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16" w:id="180"/>
      <w:r>
        <w:rPr>
          <w:rFonts w:ascii="Times New Roman"/>
          <w:b w:val="false"/>
          <w:i w:val="false"/>
          <w:color w:val="000000"/>
          <w:sz w:val="28"/>
        </w:rPr>
        <w:t>
      Подтверждение госорганов:</w:t>
      </w:r>
    </w:p>
    <w:bookmarkEnd w:id="180"/>
    <w:p>
      <w:pPr>
        <w:spacing w:after="0"/>
        <w:ind w:left="0"/>
        <w:jc w:val="both"/>
      </w:pPr>
      <w:r>
        <w:rPr>
          <w:rFonts w:ascii="Times New Roman"/>
          <w:b w:val="false"/>
          <w:i w:val="false"/>
          <w:color w:val="000000"/>
          <w:sz w:val="28"/>
        </w:rPr>
        <w:t>Данные из информационной системы "Государственная база данных физических лиц"</w:t>
      </w:r>
    </w:p>
    <w:p>
      <w:pPr>
        <w:spacing w:after="0"/>
        <w:ind w:left="0"/>
        <w:jc w:val="both"/>
      </w:pPr>
      <w:r>
        <w:rPr>
          <w:rFonts w:ascii="Times New Roman"/>
          <w:b w:val="false"/>
          <w:i w:val="false"/>
          <w:color w:val="000000"/>
          <w:sz w:val="28"/>
        </w:rPr>
        <w:t>Министерства юстиции Республики Казахстан</w:t>
      </w:r>
    </w:p>
    <w:p>
      <w:pPr>
        <w:spacing w:after="0"/>
        <w:ind w:left="0"/>
        <w:jc w:val="both"/>
      </w:pPr>
      <w:r>
        <w:rPr>
          <w:rFonts w:ascii="Times New Roman"/>
          <w:b w:val="false"/>
          <w:i w:val="false"/>
          <w:color w:val="000000"/>
          <w:sz w:val="28"/>
        </w:rPr>
        <w:t>Сведения о заявителе:</w:t>
      </w:r>
    </w:p>
    <w:p>
      <w:pPr>
        <w:spacing w:after="0"/>
        <w:ind w:left="0"/>
        <w:jc w:val="both"/>
      </w:pPr>
      <w:r>
        <w:rPr>
          <w:rFonts w:ascii="Times New Roman"/>
          <w:b w:val="false"/>
          <w:i w:val="false"/>
          <w:color w:val="000000"/>
          <w:sz w:val="28"/>
        </w:rPr>
        <w:t>Вид документа удостоверяющего личность: ____________________________</w:t>
      </w:r>
    </w:p>
    <w:p>
      <w:pPr>
        <w:spacing w:after="0"/>
        <w:ind w:left="0"/>
        <w:jc w:val="both"/>
      </w:pPr>
      <w:r>
        <w:rPr>
          <w:rFonts w:ascii="Times New Roman"/>
          <w:b w:val="false"/>
          <w:i w:val="false"/>
          <w:color w:val="000000"/>
          <w:sz w:val="28"/>
        </w:rPr>
        <w:t>Серия документа: _________ номер документа: ______ кем выдан: _________</w:t>
      </w:r>
    </w:p>
    <w:p>
      <w:pPr>
        <w:spacing w:after="0"/>
        <w:ind w:left="0"/>
        <w:jc w:val="both"/>
      </w:pPr>
      <w:r>
        <w:rPr>
          <w:rFonts w:ascii="Times New Roman"/>
          <w:b w:val="false"/>
          <w:i w:val="false"/>
          <w:color w:val="000000"/>
          <w:sz w:val="28"/>
        </w:rPr>
        <w:t>Дата выдачи: "___" ____________ _____ года.</w:t>
      </w:r>
    </w:p>
    <w:p>
      <w:pPr>
        <w:spacing w:after="0"/>
        <w:ind w:left="0"/>
        <w:jc w:val="both"/>
      </w:pPr>
      <w:r>
        <w:rPr>
          <w:rFonts w:ascii="Times New Roman"/>
          <w:b w:val="false"/>
          <w:i w:val="false"/>
          <w:color w:val="000000"/>
          <w:sz w:val="28"/>
        </w:rPr>
        <w:t>Адрес постоянного места жительства:</w:t>
      </w:r>
    </w:p>
    <w:p>
      <w:pPr>
        <w:spacing w:after="0"/>
        <w:ind w:left="0"/>
        <w:jc w:val="both"/>
      </w:pPr>
      <w:r>
        <w:rPr>
          <w:rFonts w:ascii="Times New Roman"/>
          <w:b w:val="false"/>
          <w:i w:val="false"/>
          <w:color w:val="000000"/>
          <w:sz w:val="28"/>
        </w:rPr>
        <w:t>Область ___________________________ город (район) ___________________</w:t>
      </w:r>
    </w:p>
    <w:p>
      <w:pPr>
        <w:spacing w:after="0"/>
        <w:ind w:left="0"/>
        <w:jc w:val="both"/>
      </w:pPr>
      <w:r>
        <w:rPr>
          <w:rFonts w:ascii="Times New Roman"/>
          <w:b w:val="false"/>
          <w:i w:val="false"/>
          <w:color w:val="000000"/>
          <w:sz w:val="28"/>
        </w:rPr>
        <w:t>село: ________________________ улица (микрорайон) ___________________</w:t>
      </w:r>
    </w:p>
    <w:p>
      <w:pPr>
        <w:spacing w:after="0"/>
        <w:ind w:left="0"/>
        <w:jc w:val="both"/>
      </w:pPr>
      <w:r>
        <w:rPr>
          <w:rFonts w:ascii="Times New Roman"/>
          <w:b w:val="false"/>
          <w:i w:val="false"/>
          <w:color w:val="000000"/>
          <w:sz w:val="28"/>
        </w:rPr>
        <w:t>дом ________ квартира ___________</w:t>
      </w:r>
    </w:p>
    <w:p>
      <w:pPr>
        <w:spacing w:after="0"/>
        <w:ind w:left="0"/>
        <w:jc w:val="both"/>
      </w:pPr>
      <w:r>
        <w:rPr>
          <w:rFonts w:ascii="Times New Roman"/>
          <w:b w:val="false"/>
          <w:i w:val="false"/>
          <w:color w:val="000000"/>
          <w:sz w:val="28"/>
        </w:rPr>
        <w:t>Данные членов семьи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(район)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(микрорайон)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Квартира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17" w:id="181"/>
      <w:r>
        <w:rPr>
          <w:rFonts w:ascii="Times New Roman"/>
          <w:b w:val="false"/>
          <w:i w:val="false"/>
          <w:color w:val="000000"/>
          <w:sz w:val="28"/>
        </w:rPr>
        <w:t>
      Данные из информационных систем</w:t>
      </w:r>
    </w:p>
    <w:bookmarkEnd w:id="181"/>
    <w:p>
      <w:pPr>
        <w:spacing w:after="0"/>
        <w:ind w:left="0"/>
        <w:jc w:val="both"/>
      </w:pPr>
      <w:r>
        <w:rPr>
          <w:rFonts w:ascii="Times New Roman"/>
          <w:b w:val="false"/>
          <w:i w:val="false"/>
          <w:color w:val="000000"/>
          <w:sz w:val="28"/>
        </w:rPr>
        <w:t>Сведения о детях, входящих в состав семьи: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ребенка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ребенка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актовой записи регистрации рождения ребенка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рождения ребенка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смерти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актовой записи смерти ребенка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матери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отца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18" w:id="182"/>
      <w:r>
        <w:rPr>
          <w:rFonts w:ascii="Times New Roman"/>
          <w:b w:val="false"/>
          <w:i w:val="false"/>
          <w:color w:val="000000"/>
          <w:sz w:val="28"/>
        </w:rPr>
        <w:t>
      *примечание: в сведениях о детях предоставить данные на всех детей входящих в состав семьи заявителя.</w:t>
      </w:r>
    </w:p>
    <w:bookmarkEnd w:id="182"/>
    <w:p>
      <w:pPr>
        <w:spacing w:after="0"/>
        <w:ind w:left="0"/>
        <w:jc w:val="both"/>
      </w:pPr>
      <w:r>
        <w:rPr>
          <w:rFonts w:ascii="Times New Roman"/>
          <w:b w:val="false"/>
          <w:i w:val="false"/>
          <w:color w:val="000000"/>
          <w:sz w:val="28"/>
        </w:rPr>
        <w:t>Сведения о заключении брака (супружества):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вступивших в брак (супружества)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заключения брака (супружества) присвоены фамилии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мать</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9" w:id="183"/>
    <w:p>
      <w:pPr>
        <w:spacing w:after="0"/>
        <w:ind w:left="0"/>
        <w:jc w:val="both"/>
      </w:pPr>
      <w:r>
        <w:rPr>
          <w:rFonts w:ascii="Times New Roman"/>
          <w:b w:val="false"/>
          <w:i w:val="false"/>
          <w:color w:val="000000"/>
          <w:sz w:val="28"/>
        </w:rPr>
        <w:t>
      продолжение таблицы</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выдавший свидетельство о заключении брака (супружества)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актовой записи о заключении брака (супружества)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Свидетельства о заключении брака (супружества)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свидетельства о браке (супружества)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0" w:id="184"/>
    <w:p>
      <w:pPr>
        <w:spacing w:after="0"/>
        <w:ind w:left="0"/>
        <w:jc w:val="both"/>
      </w:pPr>
      <w:r>
        <w:rPr>
          <w:rFonts w:ascii="Times New Roman"/>
          <w:b w:val="false"/>
          <w:i w:val="false"/>
          <w:color w:val="000000"/>
          <w:sz w:val="28"/>
        </w:rPr>
        <w:t>
      Сведения о расторжении брака (супружества):</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расторгающих брак (супружества)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расторжения брака (супружества) присвоены фамилии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мать</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1" w:id="185"/>
    <w:p>
      <w:pPr>
        <w:spacing w:after="0"/>
        <w:ind w:left="0"/>
        <w:jc w:val="both"/>
      </w:pPr>
      <w:r>
        <w:rPr>
          <w:rFonts w:ascii="Times New Roman"/>
          <w:b w:val="false"/>
          <w:i w:val="false"/>
          <w:color w:val="000000"/>
          <w:sz w:val="28"/>
        </w:rPr>
        <w:t>
      продолжение таблицы</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выдавший свидетельство о расторжении брака (супружества)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актовой записи о расторжении брака (супружества)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свидетельства о расторжении брака (супружества)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свидетельства о расторжении брака (супружества)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2" w:id="186"/>
    <w:p>
      <w:pPr>
        <w:spacing w:after="0"/>
        <w:ind w:left="0"/>
        <w:jc w:val="both"/>
      </w:pPr>
      <w:r>
        <w:rPr>
          <w:rFonts w:ascii="Times New Roman"/>
          <w:b w:val="false"/>
          <w:i w:val="false"/>
          <w:color w:val="000000"/>
          <w:sz w:val="28"/>
        </w:rPr>
        <w:t>
      Сведения об опекунстве/попечительстве над заявителем/иждивенцем</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решения об опекунстве/попечительстве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выдавший решение об опекунстве/попечительстве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дата рождения опекуна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опекаемого/иждивенца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опекаемого/иждивенца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3" w:id="187"/>
    <w:p>
      <w:pPr>
        <w:spacing w:after="0"/>
        <w:ind w:left="0"/>
        <w:jc w:val="both"/>
      </w:pPr>
      <w:r>
        <w:rPr>
          <w:rFonts w:ascii="Times New Roman"/>
          <w:b w:val="false"/>
          <w:i w:val="false"/>
          <w:color w:val="000000"/>
          <w:sz w:val="28"/>
        </w:rPr>
        <w:t>
      Сведения об усыновлении (удочерении) из актовой записи о рождении в информационных систем</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заявителя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заявителя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усыновленного/удочеренного ребенка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усыновленного/удочеренного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выдавшего документ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решения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решения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вступления решения в законную силу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8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68300" cy="355600"/>
                          </a:xfrm>
                          <a:prstGeom prst="rect">
                            <a:avLst/>
                          </a:prstGeom>
                        </pic:spPr>
                      </pic:pic>
                    </a:graphicData>
                  </a:graphic>
                </wp:inline>
              </w:drawing>
            </w:r>
          </w:p>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w:t>
            </w:r>
          </w:p>
          <w:p>
            <w:pPr>
              <w:spacing w:after="20"/>
              <w:ind w:left="20"/>
              <w:jc w:val="both"/>
            </w:pPr>
            <w:r>
              <w:rPr>
                <w:rFonts w:ascii="Times New Roman"/>
                <w:b w:val="false"/>
                <w:i w:val="false"/>
                <w:color w:val="000000"/>
                <w:sz w:val="20"/>
              </w:rPr>
              <w:t>Наименование банка ____________________________</w:t>
            </w:r>
          </w:p>
          <w:p>
            <w:pPr>
              <w:spacing w:after="20"/>
              <w:ind w:left="20"/>
              <w:jc w:val="both"/>
            </w:pPr>
            <w:r>
              <w:rPr>
                <w:rFonts w:ascii="Times New Roman"/>
                <w:b w:val="false"/>
                <w:i w:val="false"/>
                <w:color w:val="000000"/>
                <w:sz w:val="20"/>
              </w:rPr>
              <w:t>Банковский счет № ______________________________</w:t>
            </w:r>
          </w:p>
          <w:p>
            <w:pPr>
              <w:spacing w:after="20"/>
              <w:ind w:left="20"/>
              <w:jc w:val="both"/>
            </w:pPr>
            <w:r>
              <w:rPr>
                <w:rFonts w:ascii="Times New Roman"/>
                <w:b w:val="false"/>
                <w:i w:val="false"/>
                <w:color w:val="000000"/>
                <w:sz w:val="20"/>
              </w:rPr>
              <w:t>Тип счета: текущий ______________________________</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8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68300" cy="355600"/>
                          </a:xfrm>
                          <a:prstGeom prst="rect">
                            <a:avLst/>
                          </a:prstGeom>
                        </pic:spPr>
                      </pic:pic>
                    </a:graphicData>
                  </a:graphic>
                </wp:inline>
              </w:drawing>
            </w:r>
          </w:p>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кошелек электронных денег _________________________</w:t>
            </w:r>
          </w:p>
        </w:tc>
      </w:tr>
    </w:tbl>
    <w:p>
      <w:pPr>
        <w:spacing w:after="0"/>
        <w:ind w:left="0"/>
        <w:jc w:val="both"/>
      </w:pPr>
      <w:bookmarkStart w:name="z424" w:id="188"/>
      <w:r>
        <w:rPr>
          <w:rFonts w:ascii="Times New Roman"/>
          <w:b w:val="false"/>
          <w:i w:val="false"/>
          <w:color w:val="000000"/>
          <w:sz w:val="28"/>
        </w:rPr>
        <w:t>
      Реквизиты БВУ:</w:t>
      </w:r>
    </w:p>
    <w:bookmarkEnd w:id="188"/>
    <w:p>
      <w:pPr>
        <w:spacing w:after="0"/>
        <w:ind w:left="0"/>
        <w:jc w:val="both"/>
      </w:pPr>
      <w:r>
        <w:rPr>
          <w:rFonts w:ascii="Times New Roman"/>
          <w:b w:val="false"/>
          <w:i w:val="false"/>
          <w:color w:val="000000"/>
          <w:sz w:val="28"/>
        </w:rPr>
        <w:t>Банковский идентификационный код ________________________________</w:t>
      </w:r>
    </w:p>
    <w:p>
      <w:pPr>
        <w:spacing w:after="0"/>
        <w:ind w:left="0"/>
        <w:jc w:val="both"/>
      </w:pPr>
      <w:r>
        <w:rPr>
          <w:rFonts w:ascii="Times New Roman"/>
          <w:b w:val="false"/>
          <w:i w:val="false"/>
          <w:color w:val="000000"/>
          <w:sz w:val="28"/>
        </w:rPr>
        <w:t>Индивидуальный идентификационный код ___________________________</w:t>
      </w:r>
    </w:p>
    <w:p>
      <w:pPr>
        <w:spacing w:after="0"/>
        <w:ind w:left="0"/>
        <w:jc w:val="both"/>
      </w:pPr>
      <w:r>
        <w:rPr>
          <w:rFonts w:ascii="Times New Roman"/>
          <w:b w:val="false"/>
          <w:i w:val="false"/>
          <w:color w:val="000000"/>
          <w:sz w:val="28"/>
        </w:rPr>
        <w:t>Бизнес-идентификационный номер __________________________________</w:t>
      </w:r>
    </w:p>
    <w:p>
      <w:pPr>
        <w:spacing w:after="0"/>
        <w:ind w:left="0"/>
        <w:jc w:val="both"/>
      </w:pPr>
      <w:r>
        <w:rPr>
          <w:rFonts w:ascii="Times New Roman"/>
          <w:b w:val="false"/>
          <w:i w:val="false"/>
          <w:color w:val="000000"/>
          <w:sz w:val="28"/>
        </w:rPr>
        <w:t>Контактные данные заявителя:</w:t>
      </w:r>
    </w:p>
    <w:p>
      <w:pPr>
        <w:spacing w:after="0"/>
        <w:ind w:left="0"/>
        <w:jc w:val="both"/>
      </w:pPr>
      <w:r>
        <w:rPr>
          <w:rFonts w:ascii="Times New Roman"/>
          <w:b w:val="false"/>
          <w:i w:val="false"/>
          <w:color w:val="000000"/>
          <w:sz w:val="28"/>
        </w:rPr>
        <w:t>Телефон ____________________ мобильный __________________</w:t>
      </w:r>
    </w:p>
    <w:p>
      <w:pPr>
        <w:spacing w:after="0"/>
        <w:ind w:left="0"/>
        <w:jc w:val="both"/>
      </w:pPr>
      <w:r>
        <w:rPr>
          <w:rFonts w:ascii="Times New Roman"/>
          <w:b w:val="false"/>
          <w:i w:val="false"/>
          <w:color w:val="000000"/>
          <w:sz w:val="28"/>
        </w:rPr>
        <w:t>E-mail__________</w:t>
      </w:r>
    </w:p>
    <w:p>
      <w:pPr>
        <w:spacing w:after="0"/>
        <w:ind w:left="0"/>
        <w:jc w:val="both"/>
      </w:pPr>
      <w:r>
        <w:rPr>
          <w:rFonts w:ascii="Times New Roman"/>
          <w:b w:val="false"/>
          <w:i w:val="false"/>
          <w:color w:val="000000"/>
          <w:sz w:val="28"/>
        </w:rPr>
        <w:t>Настоящим подтверждаю достоверность предоставленных данных.</w:t>
      </w:r>
    </w:p>
    <w:p>
      <w:pPr>
        <w:spacing w:after="0"/>
        <w:ind w:left="0"/>
        <w:jc w:val="both"/>
      </w:pPr>
      <w:r>
        <w:rPr>
          <w:rFonts w:ascii="Times New Roman"/>
          <w:b w:val="false"/>
          <w:i w:val="false"/>
          <w:color w:val="000000"/>
          <w:sz w:val="28"/>
        </w:rPr>
        <w:t>Обо всех изменениях влекущих изменении/прекращения размера выплачиваемого пособия, а также об изменении местожительства (в том числе выезд за пределы Республики Казахстан), анкетных данных, банковских реквизитов обязуюсь сообщить в отделение Государственной корпорации в течение десяти рабочих дней.</w:t>
      </w:r>
    </w:p>
    <w:p>
      <w:pPr>
        <w:spacing w:after="0"/>
        <w:ind w:left="0"/>
        <w:jc w:val="both"/>
      </w:pPr>
      <w:r>
        <w:rPr>
          <w:rFonts w:ascii="Times New Roman"/>
          <w:b w:val="false"/>
          <w:i w:val="false"/>
          <w:color w:val="000000"/>
          <w:sz w:val="28"/>
        </w:rPr>
        <w:t>Уведомлен (а) о возможности открытия отдельного банковского счета или электронного кошелька электронных денег для зачисления пособий и (или) социальных выплат, выплачиваемых из государственного бюджета и (или) Государственного фонда социального страхования, а также о том, что на деньги, находящиеся на таком счете, в том числе на электронные деньги на электронных кошельках электронных денег не допускается обращение взыскания третьими лицами.</w:t>
      </w:r>
    </w:p>
    <w:p>
      <w:pPr>
        <w:spacing w:after="0"/>
        <w:ind w:left="0"/>
        <w:jc w:val="both"/>
      </w:pPr>
      <w:r>
        <w:rPr>
          <w:rFonts w:ascii="Times New Roman"/>
          <w:b w:val="false"/>
          <w:i w:val="false"/>
          <w:color w:val="000000"/>
          <w:sz w:val="28"/>
        </w:rPr>
        <w:t>ЭЦП заявителя ______________________</w:t>
      </w:r>
    </w:p>
    <w:p>
      <w:pPr>
        <w:spacing w:after="0"/>
        <w:ind w:left="0"/>
        <w:jc w:val="both"/>
      </w:pPr>
      <w:r>
        <w:rPr>
          <w:rFonts w:ascii="Times New Roman"/>
          <w:b w:val="false"/>
          <w:i w:val="false"/>
          <w:color w:val="000000"/>
          <w:sz w:val="28"/>
        </w:rPr>
        <w:t>Дата и время подписания заявления:</w:t>
      </w:r>
    </w:p>
    <w:p>
      <w:pPr>
        <w:spacing w:after="0"/>
        <w:ind w:left="0"/>
        <w:jc w:val="both"/>
      </w:pPr>
      <w:r>
        <w:rPr>
          <w:rFonts w:ascii="Times New Roman"/>
          <w:b w:val="false"/>
          <w:i w:val="false"/>
          <w:color w:val="000000"/>
          <w:sz w:val="28"/>
        </w:rPr>
        <w:t>________.________ год ____ часов ____ минут____ секунд</w:t>
      </w:r>
    </w:p>
    <w:p>
      <w:pPr>
        <w:spacing w:after="0"/>
        <w:ind w:left="0"/>
        <w:jc w:val="both"/>
      </w:pPr>
      <w:r>
        <w:rPr>
          <w:rFonts w:ascii="Times New Roman"/>
          <w:b w:val="false"/>
          <w:i w:val="false"/>
          <w:color w:val="000000"/>
          <w:sz w:val="28"/>
        </w:rPr>
        <w:t>Примечание: расшифровка аббревиатур:</w:t>
      </w:r>
    </w:p>
    <w:p>
      <w:pPr>
        <w:spacing w:after="0"/>
        <w:ind w:left="0"/>
        <w:jc w:val="both"/>
      </w:pPr>
      <w:r>
        <w:rPr>
          <w:rFonts w:ascii="Times New Roman"/>
          <w:b w:val="false"/>
          <w:i w:val="false"/>
          <w:color w:val="000000"/>
          <w:sz w:val="28"/>
        </w:rPr>
        <w:t>БВУ – банки второго уровня;</w:t>
      </w:r>
    </w:p>
    <w:p>
      <w:pPr>
        <w:spacing w:after="0"/>
        <w:ind w:left="0"/>
        <w:jc w:val="both"/>
      </w:pPr>
      <w:r>
        <w:rPr>
          <w:rFonts w:ascii="Times New Roman"/>
          <w:b w:val="false"/>
          <w:i w:val="false"/>
          <w:color w:val="000000"/>
          <w:sz w:val="28"/>
        </w:rPr>
        <w:t>ЭЦП – электронная цифровая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 к приказу</w:t>
            </w:r>
            <w:r>
              <w:br/>
            </w:r>
            <w:r>
              <w:rPr>
                <w:rFonts w:ascii="Times New Roman"/>
                <w:b w:val="false"/>
                <w:i w:val="false"/>
                <w:color w:val="000000"/>
                <w:sz w:val="20"/>
              </w:rPr>
              <w:t>Министр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2022 года № 470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12-2 к Правилам</w:t>
            </w:r>
            <w:r>
              <w:br/>
            </w:r>
            <w:r>
              <w:rPr>
                <w:rFonts w:ascii="Times New Roman"/>
                <w:b w:val="false"/>
                <w:i w:val="false"/>
                <w:color w:val="000000"/>
                <w:sz w:val="20"/>
              </w:rPr>
              <w:t>назначения и выплаты</w:t>
            </w:r>
            <w:r>
              <w:br/>
            </w:r>
            <w:r>
              <w:rPr>
                <w:rFonts w:ascii="Times New Roman"/>
                <w:b w:val="false"/>
                <w:i w:val="false"/>
                <w:color w:val="000000"/>
                <w:sz w:val="20"/>
              </w:rPr>
              <w:t>государственных пособий</w:t>
            </w:r>
            <w:r>
              <w:br/>
            </w:r>
            <w:r>
              <w:rPr>
                <w:rFonts w:ascii="Times New Roman"/>
                <w:b w:val="false"/>
                <w:i w:val="false"/>
                <w:color w:val="000000"/>
                <w:sz w:val="20"/>
              </w:rPr>
              <w:t>семьям, имеющим 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8" w:id="189"/>
    <w:p>
      <w:pPr>
        <w:spacing w:after="0"/>
        <w:ind w:left="0"/>
        <w:jc w:val="left"/>
      </w:pPr>
      <w:r>
        <w:rPr>
          <w:rFonts w:ascii="Times New Roman"/>
          <w:b/>
          <w:i w:val="false"/>
          <w:color w:val="000000"/>
        </w:rPr>
        <w:t xml:space="preserve"> Заявление на назначение ежемесячного государственного пособия, назначаемого</w:t>
      </w:r>
      <w:r>
        <w:br/>
      </w:r>
      <w:r>
        <w:rPr>
          <w:rFonts w:ascii="Times New Roman"/>
          <w:b/>
          <w:i w:val="false"/>
          <w:color w:val="000000"/>
        </w:rPr>
        <w:t>и выплачиваемого многодетной матери, награжденным подвесками "Алтын алқа",</w:t>
      </w:r>
      <w:r>
        <w:br/>
      </w:r>
      <w:r>
        <w:rPr>
          <w:rFonts w:ascii="Times New Roman"/>
          <w:b/>
          <w:i w:val="false"/>
          <w:color w:val="000000"/>
        </w:rPr>
        <w:t>"Күміс алқа" или получившим ранее звание "Мать-героиня", награжденным орденами</w:t>
      </w:r>
      <w:r>
        <w:br/>
      </w:r>
      <w:r>
        <w:rPr>
          <w:rFonts w:ascii="Times New Roman"/>
          <w:b/>
          <w:i w:val="false"/>
          <w:color w:val="000000"/>
        </w:rPr>
        <w:t>"Материнская слава" I и II степени через веб-портал "электронного правительства"</w:t>
      </w:r>
      <w:r>
        <w:br/>
      </w:r>
      <w:r>
        <w:rPr>
          <w:rFonts w:ascii="Times New Roman"/>
          <w:b/>
          <w:i w:val="false"/>
          <w:color w:val="000000"/>
        </w:rPr>
        <w:t>Республика Казахстан Департамент Комитета труда и социальной защиты</w:t>
      </w:r>
      <w:r>
        <w:br/>
      </w:r>
      <w:r>
        <w:rPr>
          <w:rFonts w:ascii="Times New Roman"/>
          <w:b/>
          <w:i w:val="false"/>
          <w:color w:val="000000"/>
        </w:rPr>
        <w:t>по __________ области (городу)</w:t>
      </w:r>
    </w:p>
    <w:bookmarkEnd w:id="189"/>
    <w:p>
      <w:pPr>
        <w:spacing w:after="0"/>
        <w:ind w:left="0"/>
        <w:jc w:val="both"/>
      </w:pPr>
      <w:bookmarkStart w:name="z429" w:id="190"/>
      <w:r>
        <w:rPr>
          <w:rFonts w:ascii="Times New Roman"/>
          <w:b w:val="false"/>
          <w:i w:val="false"/>
          <w:color w:val="000000"/>
          <w:sz w:val="28"/>
        </w:rPr>
        <w:t>
      Код отделения: _______________________________</w:t>
      </w:r>
    </w:p>
    <w:bookmarkEnd w:id="190"/>
    <w:p>
      <w:pPr>
        <w:spacing w:after="0"/>
        <w:ind w:left="0"/>
        <w:jc w:val="both"/>
      </w:pPr>
      <w:r>
        <w:rPr>
          <w:rFonts w:ascii="Times New Roman"/>
          <w:b w:val="false"/>
          <w:i w:val="false"/>
          <w:color w:val="000000"/>
          <w:sz w:val="28"/>
        </w:rPr>
        <w:t>Фамилия, имя, отчество (при его наличии) заявителя:</w:t>
      </w:r>
    </w:p>
    <w:p>
      <w:pPr>
        <w:spacing w:after="0"/>
        <w:ind w:left="0"/>
        <w:jc w:val="both"/>
      </w:pPr>
      <w:r>
        <w:rPr>
          <w:rFonts w:ascii="Times New Roman"/>
          <w:b w:val="false"/>
          <w:i w:val="false"/>
          <w:color w:val="000000"/>
          <w:sz w:val="28"/>
        </w:rPr>
        <w:t>____________________ _____________________________________________</w:t>
      </w:r>
    </w:p>
    <w:p>
      <w:pPr>
        <w:spacing w:after="0"/>
        <w:ind w:left="0"/>
        <w:jc w:val="both"/>
      </w:pPr>
      <w:r>
        <w:rPr>
          <w:rFonts w:ascii="Times New Roman"/>
          <w:b w:val="false"/>
          <w:i w:val="false"/>
          <w:color w:val="000000"/>
          <w:sz w:val="28"/>
        </w:rPr>
        <w:t>Дата рождения: "____" _________ _____ года.</w:t>
      </w:r>
    </w:p>
    <w:p>
      <w:pPr>
        <w:spacing w:after="0"/>
        <w:ind w:left="0"/>
        <w:jc w:val="both"/>
      </w:pPr>
      <w:r>
        <w:rPr>
          <w:rFonts w:ascii="Times New Roman"/>
          <w:b w:val="false"/>
          <w:i w:val="false"/>
          <w:color w:val="000000"/>
          <w:sz w:val="28"/>
        </w:rPr>
        <w:t>Индивидуальный идентификационный номер: __________________________</w:t>
      </w:r>
    </w:p>
    <w:p>
      <w:pPr>
        <w:spacing w:after="0"/>
        <w:ind w:left="0"/>
        <w:jc w:val="both"/>
      </w:pPr>
      <w:r>
        <w:rPr>
          <w:rFonts w:ascii="Times New Roman"/>
          <w:b w:val="false"/>
          <w:i w:val="false"/>
          <w:color w:val="000000"/>
          <w:sz w:val="28"/>
        </w:rPr>
        <w:t>Прошу назначить мне ежемесячное государственное пособие, назначаемого и выплачиваемого многодетной матери, награжденным подвесками "Алтын алқа", "Күміс алқа" или получившим ранее звание "Мать-героиня", награжденным орденами "Материнская слава" I и II степени за счет средств из республиканского бюджета.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54000" cy="2921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w:t>
            </w:r>
          </w:p>
          <w:p>
            <w:pPr>
              <w:spacing w:after="20"/>
              <w:ind w:left="20"/>
              <w:jc w:val="both"/>
            </w:pPr>
            <w:r>
              <w:rPr>
                <w:rFonts w:ascii="Times New Roman"/>
                <w:b w:val="false"/>
                <w:i w:val="false"/>
                <w:color w:val="000000"/>
                <w:sz w:val="20"/>
              </w:rPr>
              <w:t>Наименование банка _____________________________</w:t>
            </w:r>
          </w:p>
          <w:p>
            <w:pPr>
              <w:spacing w:after="20"/>
              <w:ind w:left="20"/>
              <w:jc w:val="both"/>
            </w:pPr>
            <w:r>
              <w:rPr>
                <w:rFonts w:ascii="Times New Roman"/>
                <w:b w:val="false"/>
                <w:i w:val="false"/>
                <w:color w:val="000000"/>
                <w:sz w:val="20"/>
              </w:rPr>
              <w:t>Банковский счет № ______________________________</w:t>
            </w:r>
          </w:p>
          <w:p>
            <w:pPr>
              <w:spacing w:after="20"/>
              <w:ind w:left="20"/>
              <w:jc w:val="both"/>
            </w:pPr>
            <w:r>
              <w:rPr>
                <w:rFonts w:ascii="Times New Roman"/>
                <w:b w:val="false"/>
                <w:i w:val="false"/>
                <w:color w:val="000000"/>
                <w:sz w:val="20"/>
              </w:rPr>
              <w:t>Тип счета: текущий 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54000" cy="2921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кошелек электронных денег _________________________</w:t>
            </w:r>
          </w:p>
        </w:tc>
      </w:tr>
    </w:tbl>
    <w:p>
      <w:pPr>
        <w:spacing w:after="0"/>
        <w:ind w:left="0"/>
        <w:jc w:val="both"/>
      </w:pPr>
      <w:bookmarkStart w:name="z430" w:id="191"/>
      <w:r>
        <w:rPr>
          <w:rFonts w:ascii="Times New Roman"/>
          <w:b w:val="false"/>
          <w:i w:val="false"/>
          <w:color w:val="000000"/>
          <w:sz w:val="28"/>
        </w:rPr>
        <w:t>
      Реквизиты БВУ:</w:t>
      </w:r>
    </w:p>
    <w:bookmarkEnd w:id="191"/>
    <w:p>
      <w:pPr>
        <w:spacing w:after="0"/>
        <w:ind w:left="0"/>
        <w:jc w:val="both"/>
      </w:pPr>
      <w:r>
        <w:rPr>
          <w:rFonts w:ascii="Times New Roman"/>
          <w:b w:val="false"/>
          <w:i w:val="false"/>
          <w:color w:val="000000"/>
          <w:sz w:val="28"/>
        </w:rPr>
        <w:t>Банковский идентификационный код ________________________________</w:t>
      </w:r>
    </w:p>
    <w:p>
      <w:pPr>
        <w:spacing w:after="0"/>
        <w:ind w:left="0"/>
        <w:jc w:val="both"/>
      </w:pPr>
      <w:r>
        <w:rPr>
          <w:rFonts w:ascii="Times New Roman"/>
          <w:b w:val="false"/>
          <w:i w:val="false"/>
          <w:color w:val="000000"/>
          <w:sz w:val="28"/>
        </w:rPr>
        <w:t>Индивидуальный идентификационный код ___________________________</w:t>
      </w:r>
    </w:p>
    <w:p>
      <w:pPr>
        <w:spacing w:after="0"/>
        <w:ind w:left="0"/>
        <w:jc w:val="both"/>
      </w:pPr>
      <w:r>
        <w:rPr>
          <w:rFonts w:ascii="Times New Roman"/>
          <w:b w:val="false"/>
          <w:i w:val="false"/>
          <w:color w:val="000000"/>
          <w:sz w:val="28"/>
        </w:rPr>
        <w:t>Бизнес-идентификационный номер __________________________________</w:t>
      </w:r>
    </w:p>
    <w:p>
      <w:pPr>
        <w:spacing w:after="0"/>
        <w:ind w:left="0"/>
        <w:jc w:val="both"/>
      </w:pPr>
      <w:r>
        <w:rPr>
          <w:rFonts w:ascii="Times New Roman"/>
          <w:b w:val="false"/>
          <w:i w:val="false"/>
          <w:color w:val="000000"/>
          <w:sz w:val="28"/>
        </w:rPr>
        <w:t>Контактные данные заявителя:</w:t>
      </w:r>
    </w:p>
    <w:p>
      <w:pPr>
        <w:spacing w:after="0"/>
        <w:ind w:left="0"/>
        <w:jc w:val="both"/>
      </w:pPr>
      <w:r>
        <w:rPr>
          <w:rFonts w:ascii="Times New Roman"/>
          <w:b w:val="false"/>
          <w:i w:val="false"/>
          <w:color w:val="000000"/>
          <w:sz w:val="28"/>
        </w:rPr>
        <w:t>Телефон _________________ мобильный_____________ E-mail __________</w:t>
      </w:r>
    </w:p>
    <w:p>
      <w:pPr>
        <w:spacing w:after="0"/>
        <w:ind w:left="0"/>
        <w:jc w:val="both"/>
      </w:pPr>
      <w:r>
        <w:rPr>
          <w:rFonts w:ascii="Times New Roman"/>
          <w:b w:val="false"/>
          <w:i w:val="false"/>
          <w:color w:val="000000"/>
          <w:sz w:val="28"/>
        </w:rPr>
        <w:t>Настоящим подтверждаю достоверность предоставленных данных.</w:t>
      </w:r>
    </w:p>
    <w:p>
      <w:pPr>
        <w:spacing w:after="0"/>
        <w:ind w:left="0"/>
        <w:jc w:val="both"/>
      </w:pPr>
      <w:bookmarkStart w:name="z431" w:id="192"/>
      <w:r>
        <w:rPr>
          <w:rFonts w:ascii="Times New Roman"/>
          <w:b w:val="false"/>
          <w:i w:val="false"/>
          <w:color w:val="000000"/>
          <w:sz w:val="28"/>
        </w:rPr>
        <w:t>
      Обо всех изменениях влекущих изменении/прекращения размера выплачиваемого пособия, а также об изменении местожительства (в том числе выезд за пределы Республики Казахстан), анкетных данных, банковских реквизитов обязуюсь сообщить в отделение Государственной корпорации в течение десяти рабочих дней.</w:t>
      </w:r>
    </w:p>
    <w:bookmarkEnd w:id="192"/>
    <w:p>
      <w:pPr>
        <w:spacing w:after="0"/>
        <w:ind w:left="0"/>
        <w:jc w:val="both"/>
      </w:pPr>
      <w:r>
        <w:rPr>
          <w:rFonts w:ascii="Times New Roman"/>
          <w:b w:val="false"/>
          <w:i w:val="false"/>
          <w:color w:val="000000"/>
          <w:sz w:val="28"/>
        </w:rPr>
        <w:t>Уведомлен (а) о возможности открытия отдельного банковского счета или электронного кошелька электронных денег для зачисления пособий и (или) социальных выплат, выплачиваемых из государственного бюджета и (или) Государственного фонда социального страхования, а также о том, что на деньги, находящиеся на таком счете, в том числе на электронные деньги на электронных кошельках электронных денег не допускается обращение взыскания третьими лицами.</w:t>
      </w:r>
    </w:p>
    <w:p>
      <w:pPr>
        <w:spacing w:after="0"/>
        <w:ind w:left="0"/>
        <w:jc w:val="both"/>
      </w:pPr>
      <w:r>
        <w:rPr>
          <w:rFonts w:ascii="Times New Roman"/>
          <w:b w:val="false"/>
          <w:i w:val="false"/>
          <w:color w:val="000000"/>
          <w:sz w:val="28"/>
        </w:rPr>
        <w:t>ЭЦП заявителя ______________________</w:t>
      </w:r>
    </w:p>
    <w:p>
      <w:pPr>
        <w:spacing w:after="0"/>
        <w:ind w:left="0"/>
        <w:jc w:val="both"/>
      </w:pPr>
      <w:r>
        <w:rPr>
          <w:rFonts w:ascii="Times New Roman"/>
          <w:b w:val="false"/>
          <w:i w:val="false"/>
          <w:color w:val="000000"/>
          <w:sz w:val="28"/>
        </w:rPr>
        <w:t>Дата и время подписания заявления:</w:t>
      </w:r>
    </w:p>
    <w:p>
      <w:pPr>
        <w:spacing w:after="0"/>
        <w:ind w:left="0"/>
        <w:jc w:val="both"/>
      </w:pPr>
      <w:r>
        <w:rPr>
          <w:rFonts w:ascii="Times New Roman"/>
          <w:b w:val="false"/>
          <w:i w:val="false"/>
          <w:color w:val="000000"/>
          <w:sz w:val="28"/>
        </w:rPr>
        <w:t>________.________ год ____ часов ____ минут____ секунд</w:t>
      </w:r>
    </w:p>
    <w:p>
      <w:pPr>
        <w:spacing w:after="0"/>
        <w:ind w:left="0"/>
        <w:jc w:val="both"/>
      </w:pPr>
      <w:r>
        <w:rPr>
          <w:rFonts w:ascii="Times New Roman"/>
          <w:b w:val="false"/>
          <w:i w:val="false"/>
          <w:color w:val="000000"/>
          <w:sz w:val="28"/>
        </w:rPr>
        <w:t>Примечание: расшифровка аббревиатур:</w:t>
      </w:r>
    </w:p>
    <w:p>
      <w:pPr>
        <w:spacing w:after="0"/>
        <w:ind w:left="0"/>
        <w:jc w:val="both"/>
      </w:pPr>
      <w:r>
        <w:rPr>
          <w:rFonts w:ascii="Times New Roman"/>
          <w:b w:val="false"/>
          <w:i w:val="false"/>
          <w:color w:val="000000"/>
          <w:sz w:val="28"/>
        </w:rPr>
        <w:t>БВУ – банки второго уровня;</w:t>
      </w:r>
    </w:p>
    <w:p>
      <w:pPr>
        <w:spacing w:after="0"/>
        <w:ind w:left="0"/>
        <w:jc w:val="both"/>
      </w:pPr>
      <w:r>
        <w:rPr>
          <w:rFonts w:ascii="Times New Roman"/>
          <w:b w:val="false"/>
          <w:i w:val="false"/>
          <w:color w:val="000000"/>
          <w:sz w:val="28"/>
        </w:rPr>
        <w:t>ЭЦП – электронная цифровая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2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header.xml" Type="http://schemas.openxmlformats.org/officeDocument/2006/relationships/header" Id="rId2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