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4f73c" w14:textId="9e4f7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культуры и спорта Республики Казахстан от 28 сентября 2016 года № 265 "Об утверждении профессионального стандарта "Обеспечение сохранности Национального архивного фонда"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25 ноября 2022 года № 338. Зарегистрирован в Министерстве юстиции Республики Казахстан 25 ноября 2022 года № 30709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28 сентября 2016 года № 265 "Об утверждении профессионального стандарта "Обеспечение сохранности Национального архивного фонда" (зарегистрирован в Реестре государственной регистрации нормативных правовых актов под № 14390)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профессиональном 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"Обеспечение сохранности Национального архивного фонда", утвержденном вышеуказанным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профессиональному стандарту "Обеспечение сохранности Национального архивного фонда" карточки профессии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профессиональному стандарту "Обеспечение сохранности Национального архивного фонда" карту профессиональной квалификации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архивов и управлению документацией Министерства культуры и спорта Республики Казахстан в установленном законодательством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трех рабочих дней 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трех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2022 года № 338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архивного фонда"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Карточки профессий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профессии "Оператор аппаратов микрофильмирования и копирования"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профессии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8224. Оператор аппаратов микрофильмирования и копирования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аппаратов микрофильмирования и копирования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отраслевой рамке квалификаций (далее – ОРК)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2-й уровень ОРК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единому тарифно-квалификационному справочнику работ и профессий рабочих (далее-ЕТКС)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 и практический опыт и/или профессиональная подготовка (краткосрочные курсы на базе организации образования или обучение на предприятии, установленный уровень).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работ по микрофильмированию архивных документов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Осуществлять проверку работы микрофильмирующего аппарата и отдельных его узлов (оригиналодержателя, электрической части аппарата, кассеты).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Выбирать условия экспонирования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Контролировать работу съемочной камеры (резкость, показания электроприборов, чистоту оригиналодержателя, расположение документов на прижимных столиках, кадровку снимаемого оригинала).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Устройство и режим работы микросъемочных и копировальных аппаратов.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Правовые акты, определяющие последовательность и содержание выполняемых операций при ведении съемки на микросъемочных и копировальных аппаратах различных систем текстовых, штриховых, полутоновых и многоцветных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Технологию обработки микрофильмов.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химико-фотографической обработке пленки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Перед началом химико-фотографической обработки проверять работу как всей проявочной машины, так и отдельных ее узлов (лентопротяжного тракта, коммуникационных систем, циркуляцию растворов, температурный режим проявления, каплесдувателей).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При работе проявочной машины контролировать: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постоянство температуры проявляющего раствора;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непрерывность подачи компенсирующего раствора;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циркуляцию проявителя;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полноту фиксирования и промывания микрофильмов.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Устройство и режим работы микросъемочных и копировальных аппаратов.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Правовые акты, определяющие последовательность и содержание выполняемых операций при ведении съемки на микросъемочных и копировальных аппаратах различных систем текстовых, штриховых, полутоновых и многоцветных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Технологию обработки микрофильмов.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Копирование микрофильмов на копировальных аппаратах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Перед копированием микрофильмов на копировальных аппаратах проверять работу как самого копировального аппарата, так и отдельных его узлов (лентопротяжного тракта, фильмового канала, оптической системы).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При работе копировального аппарата контролировать: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правильность зарядки исходного и печатаемого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чистоту фильмового канала и печатного окна;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Осуществлять контроль качества микрофильмов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Устройство и режим работы микросъемочных и копировальных аппаратов.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Правовые акты, определяющие последовательность и содержание выполняемых операций при ведении съемки на микросъемочных и копировальных аппаратах различных систем текстовых, штриховых, полутоновых и многоцветных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Технологию обработки микрофильмов.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личностный рост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 3115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обслуживанию аппаратов микрофильмирования и копирования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профессии "Оператор аппаратов микрофильмирования копирования"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8224. Оператор аппаратов микрофильмирования и копирования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Наименовании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аппаратов микрофильмирования и копирования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3-й уровень ОРК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образование, техническое и профессиональное образование (повышенный уровень) или общее среднее образование и 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микрофильмированию архивных документов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Осуществлять проверку работы, как всего микрофильмирующего аппарата, так и отдельных его узлов (оригиналодержателя, электрической части аппарата, кассеты).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 соответствии с регламентом выбирать условия экспонирования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Контролировать работу съемочной камеры (резкость, показания электроприборов, чистоту оригиналодержателя, расположение документов на прижимных столиках, кадровку снимаемого оригинала).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Устройство и режим работы микросъемочных и копировальных аппаратов.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Правовые акты, определяющие последовательность и содержание выполняемых операций при ведении съемки на микросъемочных и копировальных аппаратах различных систем текстовых, штриховых, полутоновых и многоцветных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Технологию обработки микрофильмов.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Порядок выполнения экспериментальных работ по микрофильмированию и копированию.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работ по химико-фотографической обработке пленки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Перед началом химико-фотографической обработки проверять работу как всей проявочной машины, так и отдельных ее узлов (лентопротяжного тракта, коммуникационных систем, циркуляцию растворов, температурный режим проявления, каплесдувателей).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При работе проявочной машины контролировать: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постоянство температуры проявляющего раствора;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непрерывность подачи компенсирующего раствора;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циркуляцию проявителя;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полноту фиксирования и промывания микрофильмов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Устройство и режим работы микросъемочных и копировальных аппаратов.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Правовые акты, определяющие последовательность и содержание выполняемых операций при ведении съемки на микросъемочных и копировальных аппаратах различных систем текстовых, штриховых, полутоновых и многоцветных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Технологию обработки микрофильмов.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Копирование микрофильмов на копировальных аппаратах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Перед копированием микрофильмов на копировальных аппаратах необходимо проверить работу как самого копировального аппарата, так и отдельных его узлов (лентопротяжного тракта, фильмового канала, оптической системы).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При работе копировального аппарата контролировать: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правильность зарядки исходного и печатаемого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чистоту фильмового канала и печатного окна.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Осуществлять контроль качества микрофильмов.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Устройство и режим работы микросъемочных и копировальных аппаратов.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Правовые акты, определяющие последовательность и содержание выполняемых операций при ведении съемки на микросъемочных и копировальных аппаратах различных систем текстовых, штриховых, полутоновых и многоцветных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Технологию обработки микрофильмов.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личностный рост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 3115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обслуживанию аппаратов микрофильмирования и копирования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профессии "Реставратор фильмовых материалов"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8224. Реставратор фильмовых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Реставратор фильмовых материалов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2-й уровень ОРК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2-й разряд по ЕТКС (выпуск 32, глава 2. Тарифно-квалификационные характеристики профессий рабочих по разрядам на работы по химико-фотографическому производству, параграф 119. Реставратор фильмовых материалов, пункты 254-255,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3 ноября 2020 года № 422, зарегистрированным в Реестре государственной регистрации нормативных правовых актов под № 21595)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 и практический опыт и/или профессиональная подготовка (краткосрочные курсы на базе организации образования или обучение на предприятии, установленный уровень)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фильмокопий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Склеивание и исправление склеек на фильмокопиях.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Ручная очистка фильмокопий от загрязнений.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Типы и свойства основы кинопленок.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Состав клея, применяемого для различных типов основы.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Требования, предъявляемые к качеству применяемого клея, и правила его хранения.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Концентрацию, свойства и назначение растворов, применяемых при реставрации фильмовых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Порядок приема архивных документов на реставрацию и их возврата после реставрации.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фотослоя фильмокопий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Зарядка реставрационной машины кинопленкой в соответствии с установленной технологией.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Реставрация фотослоя фильмокопий на реставрационной машине под руководством реставратора фильмовых материалов более высокой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Оформление сопроводительной документации и рабочих журналов.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Концентрацию, свойства и назначение растворов, применяемых при реставрации фильмовых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Устройство и параметры работы реставрационных машин.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Порядок приема архивных документов на реставрацию и их возврата после реставрации.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 2149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 3119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Лаборант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профессии "Реставратор фильмовых материалов"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8224. Реставратор фильмовых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Реставратор фильмовых материалов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3-й уровень ОРК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3-5-й разряды по ЕТКС (выпуск 32, глава 2. Тарифно-квалификационные характеристики профессий рабочих по разрядам на работы по химико-фотографическому производству, параграфы 120-122. Реставратор фильмовых материалов, пункты 256-261,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3 ноября 2020 года № 422, зарегистрированным в Реестре государственной регистрации нормативных правовых актов под № 21595).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образование, техническое и профессиональное образование (повышенный уровень) или общее среднее образование и 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черно-белых и цветных негативов изображения и нанесение защитных покрытий на них.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Реставрация фотослоя черно-белых и цветных негативов изображения и нанесение защитных покрытий на них.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Консервационно-реставрационная и антисептическая обработка негативов на реставрационных машинах.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Подготовка черно-белых и цветных негативов изображения к реставрации и их реставрация.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Ручная полировка фотослоя негативов.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Подготовка к реставрации и реставрация основы черно-белых и цветных негативов изображения, цветных контратипов и промежуточных позитивов.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Контроль за состоянием поверхности фильмового материала, соблюдением последовательности технологических операций и режимов, концентрацией растворов.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Определение наличия и вида лаковых покрытий основы и фотослоя.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Выбор методов, рецептуры и режима реставрации фотослоя и основы всех видов фильмовых материалов.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Технологию реставрации основы фильмовых материалов и фотослоя негативов изображения, консервационно-реставрационной и антисептической обработки негативов.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Принцип действия автоматических систем регулирования температуры и влажности режима сушки.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Рецептуру растворов для обработки основы различных видов пленок.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Особенности сушки негативов, состоящих из смешанных сортов основы.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Технику ручной полировки фотослоя негативов.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Стандарты и технические условия на применяемые фильмовые материалы.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Назначение основных узлов ультразвуковой машины.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Сложный ремонт негатива изображения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Определение степени деформации основы негатива.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Проведение сложного ремонта негатива изображения.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Чистка негативов изображения на ультразвуковой машине, их антистатическая обработка.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Технологию и технику проведения ремонтных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 2149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 3119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Лаборант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профессии "Реставратор фильмовых материалов"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8224. Реставратор фильмовых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Реставратор фильмовых материалов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4-й уровень ОРК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6-7-й разряды по ЕТКС (выпуск 32, глава 2. Тарифно-квалификационные характеристики профессий рабочих по разрядам на работы по химико-фотографическому производству, параграфы 123-124. Реставратор фильмовых материалов, пункты 262-267,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3 ноября 2020 года № 422, зарегистрированным в Реестре государственной регистрации нормативных правовых актов под № 21595)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 и техническое и профессиональное образование (специалист среднего звена), общее среднее образование и практический опыт.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исходных фильмовых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Выполнение всех видов работ по реставрации исходных фильмовых материалов повышенной хрупкости, пониженной механической прочности, имеющих механические повреждения, заплаты, усадку по шагу перфорации свыше 1 %.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Осуществление: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фунгицидной обработки негативов, пораженных плесенью;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консервационно-реставрационной обработки фильмовых материалов, подлежащих длительному хранению;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выбора методов, рецептуры и режимов реставрации всех видов фильмовых материалов.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Виды дефектов, причины их возникновения и методы устранения.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Технологию реставрации исходных фильмовых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Технологию консервационно-реставрационной обработки.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Рецептуру растворов для обработки всех видов фильмовых материалов.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 2149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 3119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Лаборант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профессии "Реставратор фильмовых материалов"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8224. Реставратор фильмовых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Реставратор фильмовых материалов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5-й уровень ОРК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6-7-й разряды по ЕТКС (выпуск 32, глава 2. Тарифно-квалификационные характеристики профессий рабочих по разрядам на работы по химико-фотографическому производству, параграфы 123-124. Реставратор фильмовых материалов, пункты 262-267,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3 ноября 2020 года № 422, зарегистрированным в Реестре государственной регистрации нормативных правовых актов под № 21595).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образование, (прикладной бакалавриат), практический опыт; не менее двух лет обучения в бакалавриате или трех лет освоения программ высшего образования, практический опыт.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Трудовая функция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всех видов работ по реставрации особо ценных кинодокументов и кинодокументов, отнесенных к объектом национального культурного достояния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фунгисидной обработки негативов кинодокументов, пораженных плесенью.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Выбор методов, рецептуры и режимов реставрации всех видов фильмовых материалов.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Виды дефектов, причины их возникновения и методы устранения.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Технологию консервационно-реставрационной обработки кинодокументов.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Рецептуру растворов для обработки всех видов кинодокументов.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 2149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 3119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Лаборант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профессии "Реставратор архивных документов"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5520. Рабочие, занятые на реставрационных работах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Реставратор архивных документов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3-й уровень ОРК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3-5-й разряды по ЕТКС (выпуск 57, глава 3. Тарифно-квалификационные характеристики профессий рабочих по разрядам на реставрационные работы, параграфы 9-11. Реставратор архивных и библиотечных материалов, 3,4,5 разряды, пункты 160-165,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7 апреля 2020 года № 125, зарегистрированным в Реестре государственной регистрации нормативных правовых актов под № 20336).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образование, техническое и профессиональное образование (повышенный уровень) или общее среднее образование и 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Реставрирование, обеззараживание антисептиками архивных документов, современных печатных изданий, имеющих механические повреждения.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реставрирования и обеззараживания архивных документов на бумажной основе, имеющих механические повреждения.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Свойства наиболее распространенных современных сортов писчей и типографской бумаги и отдельных видов красителей.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Порядок проведения простой реставрации современных документов и печатных изданий на бумажных носителях.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Приемы полистного обеззараживания документов и книг широко употребляемыми антисептиками.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Переплет (подшивка) отреставрированных архивных документов и передача их на хранение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переплета (подшивки) отреставрированных архивных документов и передача их на хранение, в соответствии с актами приема-передачи.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Способы подшивки документов и сущность технологии переплета в картонную обложку документов и книг с неразрушенным блоком; основные виды клеев.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Порядок приема архивных документов на реставрацию и их возврата после реставрации.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 2452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 3115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обслуживанию аппаратов микрофильмирования и копирования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профессии "Реставратор архивных документов"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5520. Рабочие, занятые на реставрационных работах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Реставратор архивных документов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4-й уровень ОРК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6-й разряд по ЕТКС (выпуск 57, глава 3. Тарифно-квалификационные характеристики профессий рабочих по разрядам на реставрационные работы, параграф 12. Реставратор архивных и библиотечных материалов, 6 разряд, пункты 166-168,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7 апреля 2020 года № 125, зарегистрированным в Реестре государственной регистрации нормативных правовых актов под № 20336).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 и техническое и профессиональное образование (специалист среднего звена), общее среднее образование и практический опыт.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старинных печатных изданий, документов, чертежей, плакатов, афиш, карт, гравюр и фотоотпечатков на бумаге или бумажной основе, имеющих сильные повреждения основы физического, химического и биологического характера, с химически нестойким текстом и изображением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Определение: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видов повреждений;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видов бумаг и красителей, кислотность бумаги, растворимость текстов и изображений.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Отбеливание листов.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Разъединение слипшихся, сцементированных листов.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Нейтрализация кислотности бумаги и забуферивание листов.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Выполнение всех видов упрочнения листов, включая долив бумажной массы и упрочнение методом расщепления листов.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Осуществление: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консервации ламинированием, импергнированием;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защиты водорастворимых текстов, закрепления, стабилизации текстов и изображений.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Проведение всех видов антисептической обработки.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Виды, свойства и сущность процессов старения архивных и библиотечных материалов на всех видах носителей, включая пергамент.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Сущность технологии изготовления бумаги и картона.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Свойства туши, старинных чернил, чернильных паст, карандашей, печатных и электрографических текстов.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Виды и причины повреждений старинных документов и книг.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Способы и средства реставрации и консервации старинных печатных изданий и документов на бумаге.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Порядок применения антисептиков, величину их токсичности и принцип действия на архивные и библиотечные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Рецептуру и способы приготовления клеев, проклеек, растворителей, фиксактивов, антисептиков, применяемых при особо сложной реставрации и консервации особо ценных документы.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Трудовая функция 2.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старинных переплетов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Определение видов и причин повреждений кожаного переплета.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Скрепление блоков различными методами.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Укрепление, восполнение и замена утраченных корешков, крышек, смягчение и консервирование кожи переплетов.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Свойства переплетных кож.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Переплетное дело в полном объеме.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Старинные методы переплетения книг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 2452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 3115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обслуживанию аппаратов микрофильмирования и копирования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профессии "Реставратор архивных документов"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5520. Рабочие, занятые на реставрационных работах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Реставратор архивных документов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5-й уровень ОРК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6-й разряд по ЕТКС (выпуск 57, глава 3. Тарифно-квалификационные характеристики профессий рабочих по разрядам на реставрационные работы, параграф 12. Реставратор архивных и библиотечных материалов, 6 разряд, пункты 166-168,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7 апреля 2020 года № 125, зарегистрированным в Реестре государственной регистрации нормативных правовых актов под № 20336).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образование, (прикладной бакалавриат), практический опыт; не менее двух лет обучения в бакалавриате или трех лет освоения программ высшего образования, практический опыт.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Трудовая функция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экспериментальных консервационных и реставрационных работ особо ценных документов и документов, отнесенных к объектом национального культурного достояния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Подбор и монтирование фрагментов документов, листов печатных изданий и печатей.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Самостоятельно определяет порядок проведения реставрации, обеззараживания и консервации: особо ценных документов, рукописей, редких книг, инкунабул, оригиналов карт, плакатов, гравюр и других изоматериалов, восковых, мастичных и сургучных печатей на документах, старинных, уникальных переплетов из бархата, шелка с украшениями из металла, кости, камней, эмали.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Свойства переплетных кож.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Переплетное дело в полном объеме.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Способы диагностики состояния документов и их повреждений;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Старинные методы реставрации и консервации рукописей, пергаментов, художественных переплетов, гравюр, печатей.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Рецептуру и способы приготовления клеев, проклеек, растворителей, фиксактивов, антисептиков, применяемых при особо сложной реставрации и консервации особо ценных документов и документов, отнесенных к объектом национального культурного достояния.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 2452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 3115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обслуживанию аппаратов микрофильмирования и копирования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профессии "Лаборант"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3119. Техники физических и инженерных направлений деятельности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Лаборант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3-й уровень ОРК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квалификации по квалификационному справочнику должностей руководителей, специалистов и других служащих (далее – КС)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Основное среднее образование, специальное обучение и стаж работы по специальности не менее 2 лет (глава 2. Квалификационные характеристики должностей руководителей, специалистов и иных служащих, занятых на предприятиях, в учреждениях и организациях, общие для всех видов экономической деятельности и широко распространенные на предприятиях, в учреждениях и организациях, раздел 2. Должности специалистов, параграф 42. Лаборант, пункты 435-437, Квалификационного справочника должностей руководителей, специалистов и других служащих,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30 декабря 2020 года № 553, зарегистрированным в Реестре государственной регистрации нормативных правовых актов под № 22003).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образование, техническое и профессиональное образование (повышенный уровень) или общее среднее образование и 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лабораторных, измерительных и других видов работ по обеспечению режима хранения архивных документов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контроля за исправным состоянием лабораторного, контрольно-измерительного оборудования, в том числе, расположенного в хранилищах. Осуществление его наладки.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Обследование архивохранилищ и внесение предложений, направленных на обеспечение сохранности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Обеспечение работников подразделения необходимыми для работы оборудованием, материалами, реактивами и так далее.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Обработка, систематизация и оформление, в соответствии с методическими документами, результатов анализов, испытаний, измерений, обследований и ведение их учета.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 соответствии с установленным заданием, выполнение различных вычислительных и графических работ, связанных с проводимыми работами и экспериментами.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Участие в составлении и оформлении документации по выполненным работам и обследованиям.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Правовые акты, справочные материалы, касающиеся тематики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Методы проведения анализов, испытаний, исследований.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Действующие стандарты и технические условия на разрабатываемую техническую документацию, порядок ее оформления.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Лабораторное оборудование, контрольно-измерительную аппаратуру и правила ее эксплуатации.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Методы и средства выполнения технических расчетов, вычислительных и графических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выполнении экспериментов, связанных с обеспечением сохранности архивных документов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Подготовка оборудования (приборов, аппаратуры) к проведению экспериментов, осуществление его проверки и регулировки согласно разработанным инструкциям и другой технической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Участие в выполнении экспериментов, осуществление необходимых подготовительных и вспомогательных операции, проведение наблюдения, снятие показания приборов, ведение рабочих журналов.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Правовые акты, справочные материалы, касающиеся тематики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Методы проведения анализов, испытаний, исследований.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Действующие стандарты и технические условия на разрабатываемую техническую документацию, порядок ее оформления.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Лабораторное оборудование, контрольно-измерительную аппаратуру и правила ее эксплуатации.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Методы и средства выполнения технических расчетов, вычислительных и графических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 2149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 3115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обслуживанию аппаратов микрофильмирования и копирования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профессии "Лаборант"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3119. Техники физических и инженерных направлений деятельности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Лаборант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4-й уровень ОРК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Среднее техническое и профессиональное (среднее специальное, среднее профессиональное) образование по соответствующей специальности (квалификации) без предъявления требований к стажу работы (глава 2. Квалификационные характеристики должностей руководителей, специалистов и иных служащих, занятых на предприятиях, в учреждениях и организациях, общие для всех видов экономической деятельности и широко распространенные на предприятиях, в учреждениях и организациях, раздел 2. Должности специалистов, параграф 42. Лаборант, пункты 435-437, Квалификационного справочника должностей руководителей, специалистов и других служащих,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30 декабря 2020 года № 553, зарегистрированным в Реестре государственной регистрации нормативных правовых актов под № 22003)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 и техническое и профессиональное образование (специалист среднего звена), общее среднее образование и практический опыт.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лабораторных, измерительных и других видов работ по обеспечению режима хранения архивных документов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контроля за исправным состоянием лабораторного, контрольно-измерительного оборудования, в том числе, расположенного в хранилищах. Осуществление его наладки.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Обследование архивохранилищ и внесение предложений, направленных на обеспечение сохранности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Обеспечение работников подразделения необходимыми для работы оборудованием, материалами, реактивами и так далее.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Обработка, систематизация и оформление, в соответствии с методическими документами, результатов анализов, испытаний, измерений, обследований и ведение их учета.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 соответствии с установленным заданием, выполнение различных вычислительных и графических работ, связанных с проводимыми работами и экспериментами.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Участие в составлении и оформлении документации по выполненным работам и обследованиям.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Правовые акты, справочные материалы, касающиеся тематики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Методы проведения анализов, испытаний и других видов исследований.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Действующие стандарты и технические условия на разрабатываемую техническую документацию, порядок ее оформления.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Лабораторное оборудование, контрольно-измерительную аппаратуру и правила ее эксплуатации.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Методы и средства выполнения технических расчетов, вычислительных и графических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выполнении экспериментов, связанных с обеспечением сохранности архивных документов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Подготовка оборудования (приборов, аппаратуры) к проведению экспериментов, осуществление его проверки и регулировки согласно разработанным инструкциям и другой технической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Участие в выполнении экспериментов, осуществление необходимых подготовительных и вспомогательных операции, проведение наблюдения, снятие показания приборов, ведение рабочих журналов.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Правовые акты, справочные материалы, касающиеся тематики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Методы проведения анализов, испытаний и других видов исследований.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Действующие стандарты и технические условия на разрабатываемую техническую документацию, порядок ее оформления.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Лабораторное оборудование, контрольно-измерительную аппаратуру и правила ее эксплуатации.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Методы и средства выполнения технических расчетов, вычислительных и графических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 2149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 3115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обслуживанию аппаратов микрофильмирования и копирования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профессии "Лаборант"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 Техники физических и инженерных направлений деятельности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Лаборант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5-й уровень по ОРК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по соответствующей специальности (глава 2. Квалификационные характеристики должностей руководителей, специалистов и иных служащих, занятых на предприятиях, в учреждениях и организациях, общие для всех видов экономической деятельности и широко распространенные на предприятиях, в учреждениях и организациях, раздел 2. Должности специалистов, параграф 42. Лаборант, пункты 435-437, Квалификационного справочника должностей руководителей, специалистов и других служащих,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30 декабря 2020 года № 553, зарегистрированным в Реестре государственной регистрации нормативных правовых актов под № 22003).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образование, (прикладной бакалавриат), практический опыт; не менее двух лет обучения в бакалавриате или трех лет освоения программ высшего образования, практический опыт.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лабораторных, измерительных и других видов работ по обеспечению режима хранения архивных документов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контроля за исправным состоянием лабораторного, контрольно-измерительного оборудования, в том числе, расположенного в хранилищах. Осуществление его наладки.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Обследование архивохранилищ и внесение предложений, направленных на обеспечение сохранности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Обеспечение работников подразделения необходимыми для работы оборудованием, материалами, реактивами и так далее.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Обработка, систематизация и оформление, в соответствии с методическими документами, результатов анализов, испытаний, измерений, обследований и ведение их учета.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 соответствии с установленным заданием, выполнение различных вычислительных и графических работ, связанных с проводимыми работами и экспериментами.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Участие в составлении и оформлении документации по выполненным работам и обследованиям.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Правовые акты, справочные материалы, касающиеся тематики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Методы проведения анализов, испытаний и других видов исследований.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Действующие стандарты и технические условия на разрабатываемую техническую документацию, порядок ее оформления.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Лабораторное оборудование, контрольно-измерительную аппаратуру и правила ее эксплуатации.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Методы и средства выполнения технических расчетов, вычислительных и графических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выполнении экспериментов, связанных с обеспечением сохранности архивных документов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Подготовка оборудования (приборов, аппаратуры) к проведению экспериментов, осуществление его проверки и регулировку согласно разработанным инструкциям и другой технической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Участие в выполнении экспериментов, осуществление необходимых подготовительных и вспомогательных операции, проведение наблюдения, снятие показания приборов, ведение рабочих журналов.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Правовые акты, справочные материалы, касающиеся тематики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Методы проведения анализов, испытаний и других видов исследований.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Действующие стандарты и технические условия на разрабатываемую техническую документацию, порядок ее оформления.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Лабораторное оборудование, контрольно-измерительную аппаратуру и правила ее эксплуатации.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Методы и средства выполнения технических расчетов, вычислительных и графических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Связь с другими профессиями в рамках ОРК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 2149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 3115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обслуживанию аппаратов микрофильмирования и копирования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профессии "Техник по обслуживанию аппаратов микрофильмирования и копирования"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3115. Техники-механики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обслуживанию аппаратов микрофильмирования и копирования без категории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4-й уровень ОРК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Среднее техническое и профессиональное (среднее специальное, среднее профессиональное) образование по соответствующей специальности (квалификации) без требований к стажу работы (глава 2. Квалификационные характеристики должностей руководителей, специалистов и иных служащих, занятых на предприятиях, в учреждениях и организациях, общие для всех видов экономической деятельности и широко распространенные на предприятиях, в учреждениях и организациях, раздел 2. Должности специалистов, параграф 105. Техник, пункты 624-626, Квалификационного справочника должностей руководителей, специалистов и других служащих,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30 декабря 2020 года № 553, зарегистрированным в реестре государственной регистрации нормативных правовых актов под № 22003).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 и техническое и профессиональное образование (специалист среднего звена), общее среднее образование и практический опыт.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технического обслуживания аппаратов микрофильмирования и копирования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Контроль соответствия работы аппаратов микрофильмирования и копирования техническим характеристикам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Обеспечение надежности и качества работы аппаратов микрофильмирования и копирования.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Соблюдение графика технического обслуживания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Назначение и технические характеристики обслуживаемого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Виды и методы технического обслуживания эксплуатируемого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Правила пользования инструментом и приспособлениями.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Особенности механической обработки поливинилхлоридных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Слесарное дело в объеме выполняемых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наладки, настройки, регулировки и проверки аппаратов микрофильмирования и копирования.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Выявление неисправностей в процессе эксплуатации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Выполнение работ по проведению необходимых технических расчетов под руководством более квалифицированного специалиста.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Участие в разработке графиков планового ремонта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Устройство и режим работы микросъемочных и копировальных аппаратов.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Основные методы выполнения ремонтных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Методы и средства измерения параметров, характеристик и данных режима работы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личностный рост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 2149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 8224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аппаратов микрофильмирования и копирования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профессии "Техник по обслуживанию аппаратов микрофильмирования и копирования"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3115. Техники-механики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Наименовании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обслуживанию аппаратов микрофильмирования и копирования 2 категории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4-й уровень по ОРК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техника по обслуживанию аппаратов микрофильмирования и копирования без категории не менее 2 лет (глава 2. Квалификационные характеристики должностей руководителей, специалистов и иных служащих, занятых на предприятиях, в учреждениях и организациях, общие для всех видов экономической деятельности и широко распространенные на предприятиях, в учреждениях и организациях, раздел 2. Должности специалистов, параграф 105. Техник, пункты 624-626, Квалификационного справочника должностей руководителей, специалистов и других служащих,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30 декабря 2020 года № 553, зарегистрированным в Реестре государственной регистрации нормативных правовых актов под № 22003).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 и техническое и профессиональное образование (специалист среднего звена), общее среднее образование и практический опыт.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технического обслуживания аппаратов микрофильмирования и копирования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Контроль соответствия работы аппаратов микрофильмирования и копирования техническим характеристикам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Обеспечение надежности и качества работы аппаратов микрофильмирования и копирования.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Соблюдение графика технического обслуживания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Обслуживание копировальных аппаратов по соответствующему регламенту: закачка-откачка растворов, регулирование дозаторов, установка требуемой температуры растворов, проверка работы цветовых клапанов копировальных аппаратов и уровня освещенности.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Технологию обработки кинопленок, температурные и скоростные характеристики обслуживаемого оборудования.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Основные причины возникновения и способы устранения неполадок, возникающих в процессе копирования и обработки кинопленки.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Правила пользования измерительными приборами и методику измерений по заданным параметрам.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Слесарное дело в объеме выполняемых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проведении экспериментов и испытаний, подключение приборов, регистрация необходимых характеристик и параметров и обобщение полученных результатов.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Выявление неисправностей в процессе эксплуатации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Устранение выявленных в процессе эксплуатации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Устройство и режим работы микросъемочных и копировальных аппаратов.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Основные методы выполнения ремонтных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Методы и средства измерения параметров, характеристик и данных режима работы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личностный рост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 2149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 8224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аппаратов микрофильмирования и копирования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профессии "Техник по обслуживанию аппаратов микрофильмирования и копирования"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3115. Техники-механики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обслуживанию аппаратов микрофильмирования и копирования 1 категории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4-й уровень ОРК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техника по обслуживанию аппаратов микрофильмирования и копирования II категории не менее 2 лет (глава 2. Квалификационные характеристики должностей руководителей, специалистов и иных служащих, занятых на предприятиях, в учреждениях и организациях, общие для всех видов экономической деятельности и широко распространенные на предприятиях, в учреждениях и организациях, раздел 2. Должности специалистов, параграф 105. Техник, пункты 624-626, Квалификационного справочника должностей руководителей, специалистов и других служащих,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30 декабря 2020 года № 553, зарегистрированным в Реестре государственной регистрации нормативных правовых актов под № 22003).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 и техническое и профессиональное образование (специалист среднего звена), общее среднее образование и практический опыт.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технического обслуживания и сложный ремонт микрофильмирующего и копирующего оборудования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Обслуживание копировальных аппаратов по соответствующему регламенту: закачка-откачка растворов, регулирование дозаторов, установка требуемой температуры растворов, проверка работы цветовых клапанов копировальных аппаратов и уровня освещенности.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Сварку поливинилхлоридных изделий, прокладку и монтаж винипластовых трубопроводов.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Изготовление и реставрацию деталей и узлов обслуживаемого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Основные причины возникновения и способы устранения неполадок, возникающих в процессе копирования и обработки кинопленки.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Технологию обработки кинопленок, температурные и скоростные характеристики обслуживаемого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Назначение и технические характеристики обслуживаемого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обслуживания и ремонта реставрационных машин и машин ультразвуковой чистки кинопленки, склеечных полуавтоматов для склейки кинопленки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Выявление неисправностей в процессе эксплуатации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Устранение выявленных в процессе эксплуатации неисправностей.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Устройство и режим работы микросъемочных и копировальных аппаратов.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Основные методы выполнения ремонтных работ и обслуживания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Методы и средства измерения параметров, характеристик и данных режима работы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Типы применяемых кинопленок, особенности их применения и обработки.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Устройство насосов различных систем, вентиляторов с электродвигателями различной мощности, компрессоров, технологические карты на производство выполняемых работ.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Порядок подключения трехфазных электродвигателей, их фазировки и заземления.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Методику обнаружения причин механических повреждений кинопленки и способы их устранения.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Технологию производства слесарных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личностный рост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 2149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 8224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аппаратов микрофильмирования и копирования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профессии "Техник по обслуживанию аппаратов микрофильмирования и копирования"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3115. Техники-механики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обслуживанию аппаратов микрофильмирования и копирования высшей категории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5-й уровень ОРК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Среднее 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техника по обслуживанию аппаратов микрофильмирования и копирования I категории не менее 2 лет (глава 2. Квалификационные характеристики должностей руководителей, специалистов и иных служащих, занятых на предприятиях, в учреждениях и организациях, общие для всех видов экономической деятельности и широко распространенные на предприятиях, в учреждениях и организациях, раздел 2. Должности специалистов, параграф 105. Техник, пункты 624-626, Квалификационного справочника должностей руководителей, специалистов и других служащих,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30 декабря 2020 года № 553, зарегистрированным в Реестре государственной регистрации нормативных правовых актов под № 22003).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образование, (прикладной бакалавриат), практический опыт; не менее двух лет обучения в бакалавриате или трех лет освоения программ высшего образования, практический опыт.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Трудовая функция 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Управленческая деятельность, направленная на достижение конечного результата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сложившейся ситуации и принятие решении, в пределах своей компетенции, на основе полученных данных анализа и отчетов.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Законодательные и иные нормативные правовые акты Республики Казахстан, методические и другие материалы по вопросам выполняемой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Действующие стандарты и технические условия, порядок ее составления.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Методологию системного анализа и проектирования профессиональных ситуаций, способы принятия управленческих решений.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работ по оформлению плановой и отчетной документации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Систематизация, обработка первичных документов при составлении планов и отчетов.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Внесение необходимых изменении и исправлении в техническую документацию в соответствии с решениями, принятыми при рассмотрении и обсуждении выполняемой работы.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Порядок выполнения работ по составлению оформления плановой и отчетной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Методы расчета экономической эффективности внедрения новой техники и прогрессивной технологии.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Основы ведения делопроизводства.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Основы экономики, организации производства, труда и управления.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Трудовое законодательство, правила трудового распорядка, производственной санитарии, требования пожарной безопасности, правила безопасности и охраны труда.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личностный рост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 2149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профессии 8224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аппаратов микрофильмирования и копирования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профессии "Художник-реставратор архивных документов"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3471. "Дизайнеры"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 без категории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4-й уровень по ОРК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Типовым квалификационным характеристикам должностей руководителей и специалистов государственных архивных учреждений Республики Казахстан (далее – ТКТ)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и профессиональное (среднее специальное, среднее профессиональное) образование по соответствующей специальности (квалификации) без предъявления требований к стажу работы согласно Типовым квалификационным характеристикам должностей руководителей и специалистов государственных архивных учреждений Республики Казахстан,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культуры и спорта Республики Казахстан от 27 июня 2016 года № 177, зарегистрированным в Реестре государственной регистрации нормативных правовых актов за № 13943.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 и техническое и профессиональное образование (специалист среднего звена), общее среднее образование и практический опыт.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обследования физического и технического состояния архивных документов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Проведение осмотра и описание состояния реставрируемого объекта, выяснение его первоначального вида, определение истории изменения.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Установление причин и характера разрушений реставрируемого объекта на основании результатов химических, физических и биологических исследований.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Разработка методики проведения реставрационных работ, подбор материалов для их ведения.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Виды, свойства и сущность процессов старения архивных документов на всех видах носителей, включая пергамент и картины.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Способы диагностики состояния материалов и их повреждений.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Старинные методы реставрации и консервации рукописей, пергаментов, художественных переплетов, гравюр, печатей, рисунков.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Виды реставрационных картонов, тканей.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Рецептуру и способы приготовления клеев, проклеек, растворителей, фиксактивов, антисептиков, применяемых при особо сложной реставрации и консервации особо ценных документов.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средней сложности работ по реставрации, консервации особо ценных архивных документов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реставрации в соответствии с разработанной методикой, документирование хода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Составление описи повреждений объекта, описание результатов исследований объекта, примененных методов и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Проведение фотофиксации отдельных процессов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 реставрации произведений живописи и графики осуществление укрепления основы, грунта и красочного слоя, а также удаление позднейших наслоений, скрывающих или искажающих авторскую работу.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Консультирование работников по вопросам, входящим в его компетенцию.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Виды, свойства и сущность процессов старения архивных документов на всех видах носителей, включая пергамент и картины.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Способы диагностики состояния материалов и их повреждений.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Старинные методы реставрации и консервации рукописей, пергаментов, художественных переплетов, гравюр, печатей, рисунков.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Виды реставрационных картонов, тканей.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Рецептуру и способы приготовления клеев, проклеек, растворителей, фиксактивов, антисептиков, применяемых при особо сложной реставрации и консервации особо ценных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Технологию проведения реставрационных и консервационных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Эффективное решение проблем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Логические способности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Аналитические способности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 5520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профессии "Художник-реставратор архивных документов"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3471. "Дизайнеры"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 2 категории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4-й уровень по ОРК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ТКТ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художника-реставратора архивных документов без категории не менее 2 лет согласно Типовым квалификационным характеристикам должностей руководителей и специалистов государственных архивных учреждений Республики Казахстан,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культуры и спорта Республики Казахстан от 27 июня 2016 года № 177, зарегистрированным в Реестре государственной регистрации нормативных правовых актов за № 13943.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 и техническое и профессиональное образование (специалист среднего звена), общее среднее образование и практический опыт.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обследования физического и технического состояния архивных документов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Проведение осмотра и описание состояния реставрируемого объекта, выяснение его первоначального вида, определение истории изменения.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Установление причин и характера разрушений реставрируемого объекта на основании результатов химических, физических и биологических исследований.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Разработка методики проведения реставрационных работ, подбор материалов для их ведения.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Виды, свойства и сущность процессов старения архивных документов на всех видах носителей, включая пергамент и картины.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Способы диагностики состояния материалов и их повреждений.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Старинные методы реставрации и консервации рукописей, пергаментов, художественных переплетов, гравюр, печатей, рисунков.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Виды реставрационных картонов, тканей.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Рецептуру и способы приготовления клеев, проклеек, растворителей, фиксактивов, антисептиков, применяемых при особо сложной реставрации и консервации особо ценных документов.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средней сложности работ по реставрации, консервации особо ценных архивных документов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реставрации в соответствии с разработанной методикой, документирование хода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Составление описи повреждений объекта, описание результатов исследований объекта, примененных методов и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Проведение фотофиксации отдельных процессов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 реставрации произведений живописи и графики осуществляет укрепление основы, грунта и красочного слоя, а также удаление позднейших наслоений, скрывающих или искажающих авторскую работу.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Консультирование работников по вопросам, входящим в его компетенцию.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Виды, свойства и сущность процессов старения архивных документов на всех видах носителей, включая пергамент и картины.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Способы диагностики состояния материалов и их повреждений.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Старинные методы реставрации и консервации рукописей, пергаментов, художественных переплетов, гравюр, печатей, рисунков.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Виды реставрационных картонов, тканей.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Рецептуру и способы приготовления клеев, проклеек, растворителей, фиксактивов, антисептиков, применяемых при особо сложной реставрации и консервации особо ценных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Технологию проведения реставрационных и консервационных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Эффективное решение проблем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Логические способности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Аналитические способности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профессии 5520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профессии "Художник-реставратор архивных документов"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3471. "Дизайнеры"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 1 категории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4-й уровень по ОРК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ТКТ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художника-реставратора архивных документов II категории не менее 2 лет согласно Типовым квалификационным характеристикам должностей руководителей и специалистов государственных архивных учреждений Республики Казахстан,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культуры и спорта Республики Казахстан от 27 июня 2016 года № 177, зарегистрированным в Реестре государственной регистрации нормативных правовых актов за № 13943.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 и техническое и профессиональное образование (специалист среднего звена), общее среднее образование и практический опыт.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обследования физического и технического состояния архивных документов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Проведение осмотра и описание состояния реставрируемого объекта, выяснение его первоначального вида, определение истории изменения.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Установление причин и характера разрушений реставрируемого объекта на основании результатов химических, физических и биологических исследований.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Разработка методики проведения реставрационных работ, подбор материалов для их ведения.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Виды, свойства и сущность процессов старения архивных документов на всех видах носителей, включая пергамент и картины.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Способы диагностики состояния материалов и их повреждений.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Старинные методы реставрации и консервации рукописей, пергаментов, художественных переплетов, гравюр, печатей, рисунков.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Виды реставрационных картонов, тканей.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Рецептуру и способы приготовления клеев, проклеек, растворителей, фиксактивов, антисептиков, применяемых при особо сложной реставрации и консервации особо ценных документов.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средней сложности работ по реставрации, консервации особо ценных архивных документов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реставрации в соответствии с разработанной методикой, документирование хода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Составление описи повреждений объекта, описание результатов исследований объекта, примененных методов и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Проведение фотофиксации отдельных процессов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 реставрации произведений живописи и графики осуществляет укрепление основы, грунта и красочного слоя, а также удаление позднейших наслоений, скрывающих или искажающих авторскую работу.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Консультирование работников по вопросам, входящим в его компетенцию.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Виды, свойства и сущность процессов старения архивных документов на всех видах носителей, включая пергамент и картины.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Способы диагностики состояния материалов и их повреждений.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Старинные методы реставрации и консервации рукописей, пергаментов, художественных переплетов, гравюр, печатей, рисунков.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Виды реставрационных картонов, тканей.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Рецептуру и способы приготовления клеев, проклеек, растворителей, фиксактивов, антисептиков, применяемых при особо сложной реставрации и консервации особо ценных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Технологию проведения реставрационных и консервационных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Эффективное решение проблем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Логические способности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Аналитические способности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профессии 5520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Карточка профессии "Художник-реставратор архивных документов"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3471. "Дизайнеры"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2452. Скульпторы, художники и родственные им деятели искусств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 среднего уровня квалификации высшей категории или высшего уровня квалификации без категории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5-й уровень ОРК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квалификации по ТКТ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и профессиональное (среднее специальное, среднее профессиональное) образование по соответствующей специальности (квалификации) и стаж работы в должности художника-реставратора архивных документов I категории не менее 2 лет или высшее (или послевузовское) образование по одной из следующих специальностей: "Архивоведение, документоведение и документационное обеспечение", "Живопись" без предъявления требований к стажу работы согласно Типовым квалификационным характеристикам должностей руководителей и специалистов государственных архивных учреждений Республики Казахстан,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культуры и спорта Республики Казахстан от 27 июня 2016 года № 177, зарегистрированным в Реестре государственной регистрации нормативных правовых актов за № 13943.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образование, (прикладной бакалавриат), практический опыт; не менее двух лет обучения в бакалавриате или трех лет освоения программ высшего образования, практический опыт.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обследования физического и технического состояния архивных документов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Проведение осмотра и описание состояния реставрируемого объекта, выяснение его первоначального вида, определение истории изменения.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Установление причин и характера разрушений реставрируемого объекта на основании результатов химических, физических и биологических исследований.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Разработка методики проведения реставрационных работ, подбор материалов для их ведения.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Виды, свойства и сущность процессов старения архивных документов на всех видах носителей, включая пергамент и картины.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Способы диагностики состояния материалов и их повреждений.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Старинные методы реставрации и консервации рукописей, пергаментов, художественных переплетов, гравюр, печатей, рисунков.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Виды реставрационных картонов, тканей.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Рецептуру и способы приготовления клеев, проклеек, растворителей, фиксактивов, антисептиков, применяемых при особо сложной реставрации и консервации особо ценных документов.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средней сложности работ по реставрации, консервации особо ценных архивных документов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реставрации в соответствии с разработанной методикой, документирование хода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Составление описи повреждений объекта, описание результатов исследований объекта, примененных методов и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Проведение фотофиксации отдельных процессов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 реставрации произведений живописи и графики осуществляет укрепление основы, грунта и красочного слоя, а также удаление позднейших наслоений, скрывающих или искажающих авторскую работу.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Консультирование работников по вопросам, входящим в его компетенцию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Виды, свойства и сущность процессов старения архивных документов на всех видах носителей, включая пергамент и картины.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Способы диагностики состояния материалов и их повреждений.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Старинные методы реставрации и консервации рукописей, пергаментов, художественных переплетов, гравюр, печатей, рисунков.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Виды реставрационных картонов, тканей.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Рецептуру и способы приготовления клеев, проклеек, растворителей, фиксактивов, антисептиков, применяемых при особо сложной реставрации и консервации особо ценных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Технологию проведения реставрационных и консервационных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Эффективное решение проблем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Логические способности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Аналитические способности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 5520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Карточка профессии "Художник-реставратор архивных документов"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2452. Скульпторы, художники и родственные им деятели искусств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 II категории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5-й уровень ОРК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ТКТ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(или послевузовское) образование по одной из следующих специальностей: "Архивоведение, документоведение и документационное обеспечение", "Живопись" и стаж работы по специальности в должности художника-реставратора архивных документов без категории не менее 2 лет согласно Типовым квалификационным характеристикам должностей руководителей и специалистов государственных архивных учреждений Республики Казахстан,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культуры и спорта Республики Казахстан от 27 июня 2016 года № 177, зарегистрированным в Реестре государственной регистрации нормативных правовых актов за № 13943.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образование, (прикладной бакалавриат), практический опыт; не менее двух лет обучения в бакалавриате или трех лет освоения программ высшего образования, практический опыт.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обследования физического и технического состояния архивных документов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Осмотр и описание состояния реставрируемого объекта, выяснение его первоначального вида, определение истории изменения.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Установление причин и характеров разрушений реставрируемого объекта на основании результатов химических, физических и биологических исследований.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Разработка методики проведения реставрационных работ, подбор материалов для их ведения.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Виды, свойства и сущность процессов старения архивных документов на всех видах носителей, включая пергамент и картины.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Способы диагностики состояния материалов и их повреждений.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особо сложных, наиболее сложных работ по реставрации, консервации особо ценных архивных документов.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документирования хода реставрационных работ. Составление описи повреждений объекта, описание результатов исследований объекта, примененных методов и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Проведение фотографирования до начала работ, в процессе и после окончания реставрации. Инструктаж фотографов по документальной фотофиксации отдельных процессов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 реставрации произведений живописи и графики осуществление укрепления основы, грунта и красочного слоя, а также удаление позднейших наслоений, скрывающих или искажающих авторскую работу.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Проведение обследования физического и технического состояния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Ведение консультации по вопросам, входящим в его компетенцию.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Старинные методы реставрации и консервации рукописей, пергаментов, художественных переплетов, гравюр, печатей, рисунков.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Виды реставрационных картонов, тканей.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Рецептуру и способы приготовления клеев, проклеек, растворителей, фиксактивов, антисептиков, применяемых при особо сложной реставрации и консервации особо ценных документов.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Эффективное решение проблем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Логические способности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Аналитические способности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профессии 5520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профессии "Художник-реставратор архивных документов"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2452. Скульпторы, художники и родственные им деятели искусств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 I категории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5-й уровень ОРК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ТКТ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(или послевузовское) образование по одной из следующих специальностей: "Архивоведение, документоведение и документационное обеспечение", "Живопись" и стаж работы по специальности в должности художника-реставратора архивных документов II категории не менее 2 лет согласно Типовым квалификационным характеристикам должностей руководителей и специалистов государственных архивных учреждений Республики Казахстан,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культуры и спорта Республики Казахстан от 27 июня 2016 года № 177, зарегистрированным в Реестре государственной регистрации нормативных правовых актов за № 13943.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образование, (прикладной бакалавриат), практический опыт; не менее двух лет обучения в бакалавриате или трех лет освоения программ высшего образования, практический опыт.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обследования физического и технического состояния архивных документов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Осмотр и описание состояния реставрируемого объекта, выяснение его первоначального вида, определение истории изменения.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Установление причин и характеров разрушений реставрируемого объекта на основании результатов химических, физических и биологических исследований.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Разработка методики проведения реставрационных работ, подбор материалов для их ведения.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Виды, свойства и сущность процессов старения архивных документов на всех видах носителей, включая пергамент и картины.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Способы диагностики состояния материалов и их повреждений.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особо сложных, наиболее сложных работ по реставрации, консервации особо ценных архивных документов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документирования хода реставрационных работ. Составление описи повреждений объекта, описание результатов исследований объекта, примененных методов и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Проведение фотографирования до начала работ, в процессе и после окончания реставрации. Инструктаж фотографов по документальной фотофиксации отдельных процессов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 реставрации произведений живописи и графики осуществление укрепления основы, грунта и красочного слоя, а также удаление позднейших наслоений, скрывающих или искажающих авторскую работу.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Проведение обследования физического и технического состояния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Ведение консультации по вопросам, входящим в его компетенцию.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Старинные методы реставрации и консервации рукописей, пергаментов, художественных переплетов, гравюр, печатей, рисунков.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Виды реставрационных картонов, тканей.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Рецептуру и способы приготовления клеев, проклеек, растворителей, фиксактивов, антисептиков, применяемых при особо сложной реставрации и консервации особо ценных документов.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Эффективное решение проблем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Логические способности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Аналитические способности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 5520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профессии "Художник-реставратор архивных документов"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2452. Скульпторы, художники и родственные им деятели искусств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 высшей категории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6-й уровень ОРК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ТКТ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(или послевузовское) образование по одной из следующих специальностей: "Архивоведение, документоведение и документационное обеспечение", "Живопись" и стаж работы по специальности в должности художника-реставратора архивных документов I категории не менее 3 лет согласно Типовым квалификационным характеристикам должностей руководителей и специалистов государственных архивных учреждений Республики Казахстан,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культуры и спорта Республики Казахстан от 27 июня 2016 года № 177, зарегистрированным в Реестре государственной регистрации нормативных правовых актов за № 13943.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 практический опыт.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обследования физического и технического состояния архивных документов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Осмотр и описание состояния реставрируемого объекта, выяснение его первоначального вида, определение истории изменения.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Установление причин и характеров разрушений реставрируемого объекта на основании результатов химических, физических и биологических исследований.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Разработка методики проведения реставрационных работ, подбор материалов для их ведения.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Виды, свойства и сущность процессов старения архивных документов на всех видах носителей, включая пергамент и картины.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Способы диагностики состояния материалов и их повреждений.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наиболее сложных работ по реставрации, консервации архивных документов, отнесенных к объектам национального культурного достояния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документирования хода реставрационных работ. Составление описи повреждений объекта, описание результатов исследований объекта, примененных методов и материалов.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Проведение фотографирования до начала работ, в процессе и после окончания реставрации. Инструктаж фотографов по документальной фотофиксации отдельных процессов реставрационных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 реставрации произведений живописи и графики осуществление укрепления основы, грунта и красочного слоя, а также удаление позднейших наслоений, скрывающих или искажающих авторскую работу.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Проведение обследования физического и технического состояния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Ведение консультации по вопросам, входящим в его компетенцию.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Старинные методы реставрации и консервации рукописей, пергаментов, художественных переплетов, гравюр, печатей, рисунков.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Виды реставрационных картонов, тканей.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Рецептуру и способы приготовления клеев, проклеек, растворителей, фиксактивов, антисептиков, применяемых при особо сложной реставрации и консервации особо ценных документов.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Эффективное решение проблем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Логические способности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Аналитические способности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профессии 5520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архивных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профессии "Инженер"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2149. Архитекторы, инженеры и специалисты родственных профессий, не вошедшие в другие группы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без категории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5-й уровень ОРК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(или послевузовское) образование по соответствующей специальности без предъявления требований к стажу работы (глава 2. Квалификационные характеристики должностей руководителей, специалистов и иных служащих, занятых на предприятиях, в учреждениях и организациях, общие для всех видов экономической деятельности и широко распространенные на предприятиях, в учреждениях и организациях, раздел 2. Должности специалистов, параграф 45. Инженер, пункты 444-446, Квалификационного справочника должностей руководителей, специалистов и других служащих,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30 декабря 2020 года № 553, зарегистрированным в Реестре государственной регистрации нормативных правовых актов под № 22003)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образование, (прикладной бакалавриат), практический опыт; не менее двух лет обучения в бакалавриате или трех лет освоения программ высшего образования, практический опыт.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Трудовая функция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работ в области научно-технической деятельности по проектированию, строительству, информационному обслуживанию, организации производства, труда и управления, метрологическому обеспечению, техническому контролю и тому подобное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Разработка методических и других документов, технической документации, а также предложений и мероприятий по осуществлению разработанных проектов и программ, проведение технико-экономического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Обоснование принимаемых и реализуемых решений, изыскание возможности сокращения цикла выполнения работ (услуг), содействие подготовке процесса их выполнения, обеспечение подразделений организации необходимыми техническими данными, документами, материалами, оборудованием и тому подобное.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Участие в проведении мероприятий, связанных с испытаниями оборудования и внедрением его в эксплуатацию, а также выполнением работ по стандартизации технических средств, систем, процессов, оборудования и материалов, в рассмотрении технической документации и подготовке необходимых обзоров, отзывов, заключений по вопросам выполняемой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Изучение и анализ информации, технических данных, показателей и результатов работы, обобщение и систематизация их, проведение необходимых расчетов.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Составление графиков работ, заказов, заявок, инструкции, пояснительных записок, карт, схем, другой технической документации, а также установленной отчетности по утвержденным формам и в определенные сроки.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Оказание методической и практической помощи при реализации проектов и программ, планов и договоров.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Экспертиза технической документации, надзор и контроль за состоянием и эксплуатацией оборудования, соблюдением установленных требований, действующих норм, правил и стандартов.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Организация работ по повышению научно-технических знаний работников, содействие развитию творческой инициативы, рационализации, изобретательства, внедрению достижений отечественной и зарубежной науки, техники, использованию передового опыта, обеспечивающих эффективную работу организации.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Законодательные и иные нормативные правовые акты Республики Казахстан, методические и другие материалы по вопросам выполняемой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Перспективы технического развития и особенности деятельности организации (подразделений организации), принципы работы, технические характеристики, конструктивные особенности разрабатываемых и используемых технических средств, материалов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Современные средства вычислительной техники, коммуникаций и связи, методы исследования, правила и условия выполнения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Основные требования, предъявляемые к технической документации, материалам, изделиям, действующие стандарты, технические условия, положения и инструкции по составлению и оформлению технической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Методы проведения технических расчетов и определения экономической эффективности исследований и разработок.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Достижения науки и техники, передовой отечественный и зарубежный опыт в соответствующей области деятельности.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Изобретательность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Целеустремленность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Организаторские способности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 3119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 8224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аппаратов микрофильмирования и копирования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 3115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обслуживанию аппаратов микрофильмирования и копирования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профессии "Инженер"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2149. "Инженер"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2 категории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5-й уровень ОРК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(или послевузовское) образование по соответствующей специальности и стаж работы в должности инженера без категории не менее 3 лет (глава 2. Квалификационные характеристики должностей руководителей, специалистов и иных служащих, занятых на предприятиях, в учреждениях и организациях, общие для всех видов экономической деятельности и широко распространенные на предприятиях, в учреждениях и организациях, раздел 2. Должности специалистов, параграф 45. Инженер, пункты 444-446, Квалификационного справочника должностей руководителей, специалистов и других служащих,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30 декабря 2020 года № 553, зарегистрированным в Реестре государственной регистрации нормативных правовых актов под № 22003)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образование, (прикладной бакалавриат), практический опыт; не менее двух лет обучения в бакалавриате или трех лет освоения программ высшего образования, практический опыт.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Трудовая функция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работ в области научно-технической деятельности по проектированию, строительству, информационному обслуживанию, организации производства, труда и управления, метрологическому обеспечению, техническому контролю и тому подобное.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Навыки изучения и анализа информации, технических данных, показателей и результатов работы, обобщение и систематизация их, проведение необходимых расчетов по обеспеченности оборудованием и материалами.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Навыки изыскания возможностей сокращения цикла выполнения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Навыки составления различных рабочих графиков и планов-графиков на короткий период и перспективу.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Умение составлять заказы и заявки на оборудование, материалы, запчасти.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Навыки владения компьютерными методами сбора и хранения информации.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Основы экономики и планирования.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Методы определения экономической эффективности исследований и разработок.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Технико-экономический анализ.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Изобретательность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Целеустремленность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Организаторские способности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 3119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 8224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аппаратов микрофильмирования и копирования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 3115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обслуживанию аппаратов микрофильмирования и копирования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профессии "Инженер"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2149. "Инженер"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1 категории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6-й уровень ОРК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(или послевузовское) образование по соответствующей специальности и стаж работы в должности инженера II категории не менее 2 лет (глава 2. Квалификационные характеристики должностей руководителей, специалистов и иных служащих, занятых на предприятиях, в учреждениях и организациях, общие для всех видов экономической деятельности и широко распространенные на предприятиях, в учреждениях и организациях, раздел 2. Должности специалистов, параграф 45. Инженер, пункты 444-446, Квалификационного справочника должностей руководителей, специалистов и других служащих,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30 декабря 2020 года № 553, зарегистрированным в Реестре государственной регистрации нормативных правовых актов под № 22003)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и практический опыт.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Административно-управленческая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Навыки организации работы по повышению научно-технических знаний работников.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Навыки контроля за соблюдением действующих норм, правил и стандартов в обеспечения сохранности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Навыки принятия мер по устранению обнаруженных недостатков.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Директивные, организационно-распорядительные и нормативные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Основы законодательства Республики Казахстан о труде, охране труда,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Основы организации труда и управления.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Изобретательность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Целеустремленность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Организаторские способности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 3119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 8224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аппаратов микрофильмирования и копирования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 3115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обслуживанию аппаратов микрофильмирования и копирования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профессии "Заведующий архивохранилищем"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1349-0-009. Заведующий архивохранилищем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архивохранилищем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6-й уровень по ОРК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образование. Бакалавриат, специалитет и практический опыт.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работой архивохранилища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Организовать своевременное представление отчетов о работе архивохранилища.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Обеспечивать сохранность документов Национального архивного фонда и других архивных документов, хранящихся в архивохранилищах.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Организовывать своевременное представление отчетов о работе архивохранилища.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Обеспечивать рациональное размещение, учет и сохранность архивных фондов и документов в архивохранилище.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Вести работу по учету и розыску необнаруженных дел, оформлять результаты этих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Конституция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Трудовой кодекс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Законы Республики Казахстан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Национальном архивном фонде и архивах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электронном документе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электронной цифровой подписи",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государственных услугах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информатизации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приема архивных фондов и документов на государственное хранение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Участвовать в проведении комплекса мер по улучшению физического состояния архивных фондов, реставрации, консервации и страховому копированию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Участвовать в рассекречивании архивных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Осуществлять выдачу дел из архивохранилищ в читальный зал, учреждениям и организациям – во временное пользование, контролировать их возврат в архивохранилище.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Участвовать в работе экспертно-проверочной, методической комиссий.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Подзаконные нормативные правовые акты в сфере архивного дела и документационного обеспечения управления.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Отечественный и зарубежный опыт, современные информационные технологии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Методы проведения научно-исследовательских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Самостоятельное управление и контроль процессами трудовой и учебной деятельности в рамках стратегии, политики и целей организации, обсуждение проблемы, аргументирование выводов и грамотное оперирование информацией.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 1122-2-005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структурного подразделения (службы, отдела)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профессии "Главный хранитель фондов"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1349-0-003. Главный хранитель фондов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хранитель фондов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8-й уровень ОРК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Докторантура PhD, ученая степень доктора PhD, степень доктора PhD по профилю, кандидата наук, доктора наук или высшее профессиональное образование и практический опыт по специальности, либо управленческий опыт работы.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государственного учета Национального архивного фонда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Руководить деятельностью структурных подразделений архива по обеспечению сохранности и государственному учету документов Национального архивного фонда и других архивных документов, находящихся на государственном хранении, анализирует состояние их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Составлять планы и отчеты о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Участвовать в организации мобилизационной подготовки архива, обеспечивает сохранность архивных документов при чрезвычайных ситуациях.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Выступать с научными докладами, статьями, обзорами.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Участвовать в работе дирекции, экспертно-проверочной и методической комиссий и других консультативно-совещательных органов архива.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Конституция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Трудовой кодекс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Законы Республики Казахстан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Национальном архивном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фонде и архивах",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электронном документе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электронной цифровой подписи",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государственных услугах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информатизации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документов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Обеспечивать сохранность документов, организует прием и учет документов в соответствии с Правилами комплектования, хранения, учета и использования документов Национального архивного фонда, других архивных документов государственными и специальными государственными архивами, утвержденных Правилами.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Осуществлять проведение комплекса мер по сохранению, улучшению физического состояния архивных фондов, реставрации, консервации и страховому копированию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участвует в подготовке материалов для рассекречивания архивных документов, во внедрении автоматизированных архивных технологий.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Организовывать работу по приему документов на государственное хранение.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Контролировать выдачу дел из архивохранилищ и их возврат, соблюдение норм, установленных в Правилах, техники безопасности и пожарной безопасности.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Подзаконные нормативные правовые акты в сфере архивного дела и документационного обеспечения управления.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Отечественный и зарубежный опыт, современные информационные технологии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Методы проведения научно-исследовательских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стратегии, управление процессами и деятельностью, принятие решений и ответственность на уровне институциональных структур.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Способность к лидерству, автономности, анализу, оценке и реализации сложных инновационных идей в научной и практической области.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Компетентное общение в отрасли архивного дела.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 1349-0-004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(заведующий) архивной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 профессии "Директор"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1349-0-004. Директор (заведующий) архивной организации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8-й уровень ОРК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Докторантура PhD, ученая степень доктора PhD, степень доктора PhD по профилю, кандидата наук, доктора наук или высшее профессиональное образование и практический опыт по специальности, либо управленческий опыт работы.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Руководство производственной, административно-хозяйственной и финансово-экономической деятельностью государственного архива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Исследование, разработка, реализация проектов, ведущих к получению новых знаний и новых решений в архивной сфере.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Владение специализированными навыками и умениями, требуемыми для решения критических проблем в исследовании и/ или новшестве, позволяющими пересматривать и обновлять существующее знание или профессиональную практику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Участие в дискуссиях по архивному делу, а также публикация исходных результатов исследований.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Умения генерировать идеи, прогнозировать результаты инновационной деятельности и осуществлять широкомасштабные изменения в сфере архивного дела, руководить сложными производственными и научными процессами.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Осуществление руководства производственной, административно-хозяйственной и финансово-экономической деятельностью архива.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Принятие решений по обеспечению сохранности и эффективному использованию имущества архива.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Определение политики, стратегии деятельности архива и механизма их ее реализации.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Организация работ и эффективное взаимодействие всех структурных подразделений, направление их деятельности на развитие и совершенствование деятельности по формированию, хранению, учету и использованию документов Национального архивного фонда и других архивных документов в интересах государства и общества.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Принятие мер по обеспечению архива квалифицированными кадрами, рациональному использованию и развитию их профессиональных знаний и опыта, систематическому повышению квалификации работников, созданию оптимальных условий труда, соблюдению требований трудового законодательства, трудовой дисциплины.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Способствование развитию трудовой мотивации, инициативы и активности работников.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Организация работ по противодействию коррупции.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Издание распоряжений, приказов и дача поручений, обязательных для всех работников.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Осуществление приема и увольнения работников, кроме назначаемых вышестоящим органом, применение мер поощрения и наложение дисциплинарных взысканий на работников.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Распределение обязанности заместителей, руководителей и работников структурных подразделений.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Утверждение планов работы архива, организация и контроль за их выполнением.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Организация подготовки и представление планово-отчетной документации в вышестоящий орган.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Заключение договора, выдача доверенности.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Представление имущественных и иных интересов архива в суде, государственных органах и иных организациях.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Применение мер по внедрению в практику рациональных форм и методов работы, развитию материально-технической базы архива;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мобилизационной подготовки архива, обеспечение сохранности архивных документов при чрезвычайных ситуациях.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Обеспечение выполнения правил трудового распорядка, требований безопасности и охраны труда, технической эксплуатации приборов, оборудования и механизмов, соблюдение режима охраны архива, пожарной безопасности, санитарно-эпидемиологических норм.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Конституция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Бюджетный кодекс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Трудовой кодекс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Законы Республики Казахстан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Национальном архивном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фонде и архивах",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электронном документе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электронной цифровой подписи",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государственных услугах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противодействии коррупции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информатизации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государственных закупках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 от 31 декабря 2015 года № 1193.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Подзаконные нормативные правовые акты в сфере архивного дела и документационного обеспечения управления.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Отечественный и зарубежный опыт, современные информационные технологии в сфере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Методы проведения научно-исследовательских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Основы организации труда и управления.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стратегии, управление процессами и деятельностью, принятие решений и ответственность на уровне институциональных структур.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Способность к лидерству, автономности, анализу, оценке и реализации сложных инновационных идей в научной и практической области.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Компетентное общение в отрасли архивного дела.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является объектом технического регулирования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данные профессионального стандарта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версии и год выпуска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Версия 1, 2016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ориентировочного пересмотра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архивного фонда"</w:t>
            </w:r>
          </w:p>
        </w:tc>
      </w:tr>
    </w:tbl>
    <w:bookmarkStart w:name="z43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профессиональной квалификации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Профессия работника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Уровни квалификации согласно ОРК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хранитель фондов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архивохранилищем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обслуживанию аппаратов микрофильмирования и копирования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архивных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фильмовых материалов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 архивных документов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обслуживанию аппаратов микрофильмирования и копирования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архивных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фильмовых материалов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архивных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фильмовых материалов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аппаратов микрофильмирования и копирования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фильмовых материалов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аппаратов микрофильмирования и копирования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