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2df6" w14:textId="4c22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ноября 2022 года № ҚР ДСМ-137. Зарегистрирован в Министерстве юстиции Республики Казахстан 25 ноября 2022 года № 30711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под № 12127)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 заболеваний</w:t>
      </w:r>
      <w:r>
        <w:rPr>
          <w:rFonts w:ascii="Times New Roman"/>
          <w:b w:val="false"/>
          <w:i w:val="false"/>
          <w:color w:val="000000"/>
          <w:sz w:val="28"/>
        </w:rPr>
        <w:t>, при наличии которых лицо не может усыновить ребенка, принять его под опеку или попечительство, патронат, утвержденный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