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6b83" w14:textId="f596b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целевых индикаторов по энергоэффективности для субъектов Государственного энергетического реестра, потребляющих энергетические ресурсы в объеме, эквивалентном пятидесяти тысячам и более тонн условного топлива в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29 ноября 2022 года № 663. Зарегистрирован в Министерстве юстиции Республики Казахстан 29 ноября 2022 года № 30790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энергосбережении и повышении энергоэффективности" ПРИКАЗЫВАЮ: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целевые индикаторы по энергоэффективности для субъектов Государственного энергетического реестра, потребляющих энергетические ресурсы в объеме, эквивалентном пятидесяти тысячам и более тонн условного топлива в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 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20" w:id="7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2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индикаторы по энергоэффективности для субъектов Государственного энергетического реестра, потребляющих энергетические ресурсы в объеме, эквивалентном пятидесяти тысячам и более тонн условного топлива в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предприятия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показателя энергоэффективности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Показатель*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"Экибастузская государственная районная электростанция -1 имени Булата Нуржанова"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топливно-энергетических ресурсов на производство электроэнергии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г.у.т./кВтч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"Евроазиатская энергетическая корпорация"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энергоресурсов на добычу угля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кг.у.т./т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угля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топливно-энергетических ресурсов на производство электроэнергии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г.у.т./кВтч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"Алюминий Казахстана"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глинозема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глинозем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"Транснациональная компания "Казхром"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высокоуглеродистого феррохрома, закрытые печи 21 МВА (Плавильный цех №2 Аксуский завод ферросплавов)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высокоуглеродистый феррохром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высокоуглеродистого феррохрома, закрытые печи 21 МВА (Плавильный цех №4 Аксуский завод ферросплавов)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высокоуглеродистый феррохром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высокоуглеродистого феррохрома, закрытые печи 33 МВА (Плавильный цех №1 Аксуский завод ферросплавов)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высокоуглеродистый феррохром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высокоуглеродистого феррохрома, закрытые печи 63 МВА (Плавильный цех №6 Аксуский завод ферросплавов)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высокоуглеродистый феррохром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высокоуглеродистого феррохрома, герметичные печи 81 МВА (Плавильный цех №6 Аксуский завод ферросплавов)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высокоуглеродистый феррохром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высокоуглеродистого феррохрома, герметичные печи 72 МВА (Плавильный цех №4 Актюбинский завод ферросплавов)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высокоуглеродистый феррохром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высокоуглеродистого феррохрома, открытые печи 16,5 МВА (Плавильный цех №1 Актюбинский завод ферросплавов)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высокоуглеродистый феррохром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ферросиликохрома 48% (Аксуский завод ферросплавов)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ферросиликохром 48%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ферросиликохрома 40% (Аксуский завод ферросплавов)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ферросиликохром 40%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среднеуглеродистого феррохрома (Актюбинский завод ферросплавов)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среднеуглеродистый феррохром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ферросиликомарганца (Аксуский завод ферросплавов)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ферросиликомарганец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ферросилиция 75% Si (Аксуский завод ферросплавов)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ферросилиция 75% Si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низкоуглеродистого феррохрома (Актюбинский завод ферросплавов)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низкоуглеродистый феррохром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"Главная распределительная энергостанция ТОПАР", Абайский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электроэнергии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г.у.т./кВтч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511,1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"Мангистауский атомный энергетический комбинат-Казатомпром", г. 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электроэнергии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г.у.т./кВтч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тепла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кг.у.т./Гкал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"Тенгизшевройл" г. Атырау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удельное потребление энергии на добычу углеводородной смеси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Британских тепловых единиц/ Баррели нефтяного эквивалента (MBTU/BOE)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Углеводородная смесь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"Станция Экибастузская государственная районная электростанция -2"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топливно-энергетических ресурсов на производство электроэнергии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г.у.т./кВтч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топливно-энергетических ресурсов на производство тепла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кг.у.т./Гкал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"Норт Каспиан Оперейтинг Компани Н.В. (NCOC.N.V)" г. Атырау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т.у.т./т.н.э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нефти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0,0657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"Караганда Энергоцентр"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Караганда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тепловой энергии (теплоэлектроцентраль -1)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кг.у.т./Гкал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электроэнергии (теплоэлектроцентраль -1)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г.у.т./кВтч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тепловой энергии (теплоэлектроцентраль -3)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кг.у.т./Гкал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электроэнергии (теплоэлектроцентраль -3)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г.у.т./кВтч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"СЕВКАЗЭНЕРГО"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тепла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кг.у.т./Гкал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электроэнергии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г.у.т./кВтч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417,08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"Павлодарэнерго"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топливно-энергетических ресурсов на производство электроэнергии (теплоэлектроцентраль -2)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г.у.т./кВтч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тепла (теплоэлектроцентраль -2)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кг.у.т./Гкал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топливно-энергетических ресурсов на производство электроэнергии (теплоэлектроцентраль -3)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г.у.т./кВтч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тепла (теплоэлектроцентраль -3)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кг.у.т./Гкал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"Қазақстан темір жолы -Грузовые перевозки"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тягу поездов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кВтч/10000 т.км.брутто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тяга поездов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126,54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"Алматинские электрические станции"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электроэнергии (теплоэлектроцентраль -1)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г.у.т./кВтч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тепла (теплоэлектроцентраль -1)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кг.у.т./Гкал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электроэнергии (теплоэлектроцентраль -2)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г.у.т./кВтч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тепла (теплоэлектроцентраль -2)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кг.у.т./Гкал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электроэнергии (теплоэлектроцентраль -3)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г.у.т./кВтч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тепла (теплоэлектроцентраль -3)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кг.у.т./Гкал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тепла (Западный тепловой комплекс)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кг.у.т./Гкал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"Атырауский нефте-перерабатывающий завод" г. Атырау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удельное потребление энергии на тонну переработанной нефти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т.у.т./т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нефти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0,1797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"Соколовско-Сарбайское горно-обогатительное производственное объединение"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железорудного концентрата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железнорудный концентрат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обожженного продукта (железорудные окатыши)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железорудные окатыши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"Казахмыс Энерджи" Абайский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тепла Жезказганская теплоэлектроцентраль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кг.у.т./Гкал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электроэнергии Жезказганская теплоэлектроцентраль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г.у.т./кВтч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тепла Балхашская теплоэлектроцентраль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кг.у.т./Гкал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электроэнергии Балхашская теплоэлектроцентраль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г.у.т./кВтч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434,01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"Астана-энергия"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тепла Теплоэлектроцентраль-1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кг.у.т./Гкал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электроэнергии Теплоэлектроцентраль-1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г.у.т./кВтч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тепла Теплоэлектроцентраль-2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кг.у.т./Гкал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электроэнергии Теплоэлектроцентраль-2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г.у.т./кВтч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"СНПС-Актобемунайгаз"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котельно-печного топлива на подготовку нефти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кг.у.т/т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товарной нефти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11,158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"АрселлорМиттал Темиртау" г. Темиртау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Консорциум Казахстанский филиал "Карачаганак Петролиум Оперейтинг Б.В." Бурлинский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топливного газа на добычу нефти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кг.у.т./т.у.т.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нефти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"Азиатский Газопровод"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транспортировку природного газа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кВтч/млрд. м3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природного газа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"Атырауская теплоэлектроцентраль" г. Атырау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условного топлива на производство электроэнергии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г.у.т./кВтч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тепла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кг.у.т./Гкал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"Интергаз Центральная Азия"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транспортировку природного газа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кВтч/млрд. м3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природного газа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"Озенмунайгаз", г. Жанаозен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удельное потребление энергии на тонну добываемой углеводородной смеси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т.у.т./т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углеводородная смесь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"Петро Казахстан Ойл Продактс"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удельное потребление энергии на тонну переработанной нефти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т.у.т./т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нефти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"Павлодарский нефтехимический завод"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удельное потребление энергии (без учета выжигаемого кокса) на тонну переработанной нефти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т.у.т./т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нефти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Казахстанский электролизный завод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полный расход электроэнергии на электролиз алюминия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товарный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"Казфосфат"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1 тонны желтого фосфора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желтый фосфор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1 тонны аммофоса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271,737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1 тонны термической фосфорной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термическая фосфорная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1 тонны триполифосфата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триполифосфат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1 тонны кормовых обесфторенных фосфатов 27% Р2О5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кормовой обесфторенный фосфат 27% Р2О5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1 тонны суперфосфата 19% Р2О5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19% Р2О5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"Казцинк"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цинка металлического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металлический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свинца рафинированного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рафинированный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кадмия металлического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металлический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меди катодной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катодная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серебра аффинированного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 аффинированное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висмута металлического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 металлический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золота аффинированного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 аффинированное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"Каражанбасмунай", г. 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удельное потребление энергии на тонну добываемой углеводородной смеси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т.у.т./т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углеводородная смесь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0,2319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"Степногорская теплоэлектроцентраль", г. Степногорск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электроэнергии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г.у.т./кВтч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тепла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кг.у.т./Гкал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"Жамбылская государственная районная электростанция имени Т.Батурова"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электроэнергии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г.у.т./кВтч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"Усть-Каменогорская теплоэлектроцентраль"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тепла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кг.у.т./Гкал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электроэнергии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г.у.т./кВтч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"Казахстанская компания по управлению электрическими сетями" (КЕГОК)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технологического расхода электроэнергии на отпуск в сеть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электроэнергии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"Корпорация Казахмыс" г. Караганда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руды открытым способом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медной руды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руды подземным способом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медной руды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руды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медной руды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"КазАзот", г. 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аммиачной селитры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аммиачная селитра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3097,214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"Актобе ТЭЦ"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теплоэнергии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кг.у.т./Гкал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электроэнергии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г.у.т./кВтч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413,8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"Казахмыс Смелтинг" г. Балхаш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продукции (цех электролиза меди Балхашский медеплавильный завод-катодная медь)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катодная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продукции (цех электролиза меди Жезказганский медеплавильный завод-катодная медь)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катодная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продукции (цех по производству медного и эмалированного провода)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медный и эмалированный провод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продукции (завод Казкат-медная катанка)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медная катанка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продукции (Балхашский сернокислотный цех-серная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продукции (Жезказганский сернокислотный цех-серная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продукции (цех подготовки шихты Балхашский медеплавильный завод-шихта)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продукции (медеплавильный цех Балхашский медеплавильный завод-черновая медь)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черновая медь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продукции (драгметальный цех-серебро)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продукции (предприятие по производству кислорода-технологический кислород)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продукции (цех подготовки шихты Жезказганский медеплавильный завод-шихта)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продукции (медеплавильный цех Жезказганский медеплавильный завод-черновая медь)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черновая медь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2194,38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"Мангистаумунайгаз", г. 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удельное потребление энергии на тонну добываемой углеводородной смеси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т.у.т./т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нефти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0,0677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"Bassel Group LLS"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тепла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кг.у.т./Гкал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электроэнергии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г.у.т./кВтч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"Жанажолская газотурбинная электростанция"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электроэнергии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г.у.т./кВтч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"3-Энергоорталык"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тепла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кг.у.т./Гкал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электроэнергии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г.у.т./кВтч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"Карцемент" г. Темиртау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клинкер (сухой способ)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"Алматинские тепловые сети"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Энергоемкость процесса передачи и распределения тепловой 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т.у.т./Гкал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тепловой 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теплоэнергии на передачу тепла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тепловой 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"Экибастузтеплоэнерго"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электроэнергии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г.у.т./кВтч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тепла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кг.у.т./Гкал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"Стандарт-Цемент"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 (сухой способ)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"Производственная компания "Цементный завод Семей"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 (мокрый способ)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"Бухтарминская цементная компания"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цемента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 (мокрый способ)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"Батыс Пауэр"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электроэнергии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г.у.т./кВтч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"КазТрансОйл"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энергии на грузооборот нефти по Обществу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т.у.т./млн т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нефти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4,73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"KAZ Minerals Bozshakol"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продукции (руда)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медной руды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продукции (концентрат 23.46% меди) Сульфидная фабрика.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23,46% меди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2390,31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 Clay Plant (руда)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медной руды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 Clay Plant (концентрат)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23,46% меди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"Kaz Minerals Aktogay" (Каз Минералз Актогай)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медной руды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"Жамбылская цементная производственная компания" Мойынкумский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цемента, включая клинкеры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 (сухой способ)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"Теплокоммунэнерго" государственное управление "Отдел жилищно-коммунального хозяйства, пассажирского транспорта и автомобильных дорог города Семей"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тепла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кг.у.т./Гкал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электроэнергии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г.у.т./кВтч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"Казахский газоперерабатывающий завод", г. Жанаозен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удельное потребление энергии на тонну переработанного газа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т.у.т./т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переработанный газ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"Кристалл Менеджмент"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электроэнергии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г.у.т./кВтч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"Астана-Теплотранзит"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теплоэнергии на транспортировку 1 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тепловой 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транспортировку 1 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тепловой 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6,789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"Kazakhmys Distribution (Казахмыс Дистрибьюшн)" г. Караганда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ТЭР на производство тепла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кг.у.т./Гкал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ее передачу и распределение (Балхашское региональное предприятие "ЭнергоСети" - Карагандинская область)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кВтч/кВтч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электроэнергии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ее передачу и распределение (Предприятие Электрических сетей - Улытауская область)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кВтч/кВтч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электроэнергии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"Кarabatan utility solutions"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газа природного на производство электроэнергии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г.у.т./кВтч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НК "Казахстан темир жолы"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энергоемкость производственной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кг.у.т./10000 т.км.брутто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железнодорожные перевозки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"Алатау Жарык Компаниясы"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относительные нормативные потери электроэнергии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электроэнергии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"KSP Steel"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продукции сплав ФС-75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ферросилиций 75% кремния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14 674,83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продукции сплав ФС-65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ферросилиций 65% кремния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14 465,91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продукции сталь углеродистая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 углеродистая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продукции труба бесшовная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труба бесшовная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продукции шары перемалывающие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 перемалывающие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продукции арматура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"Уральская Газотурбинная Электростанция"с. Мичуринское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электроэнергии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г.у.т./кВтч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"Эмбамунайгаз" г. Атырау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удельное потребление энергии на тонну добываемой углеводородной смеси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т.у.т./т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углеводородная смесь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"ЖаикМунай"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удельное расход энергии на производство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т.у.т./т.у.т.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углеводородная смесь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0,1532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"Павлодарские тепловые сети"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транспортировку тепла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тепловой 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теплоэнергии на транспортировку тепла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тепловой 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"Актюбинский завод хромовых соединений"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выработку 1 т Монохромата натрия (ПМН-1)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Монохромат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выработку 1 т Монохромата натрия (ПМН-2)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Монохромат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выработку 1 т Бихромата натрия (кристаллического)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Бихромат натрия (кристаллический)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выработку 1 т Бихромата натрия (для производства Хромового Ангидрида)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Бихромат натрия (для Хромового Ангидрида)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выработку 1 т Бихромата натрия (для производства Сульфата Хрома)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Бихромат натрия (для Сульфата Хрома)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выработку 1 т Окиси Хрома Металлургической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Окись Хрома Металлургическая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выработку 1 т Бихромата Калия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Бихромат Калия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выработку 1 т Сульфата хрома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хрома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выработку 1 т Хромового Ангидрида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Хромовый Ангидрид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выработку 1 т Осветленных Щелоков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Осветленный Щелок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выработку 1 т Окиси Хрома Пигментной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Окись Хрома Пигментная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"Теплотранзит Караганда" г. Караганда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транспортировку тепла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тепловой 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"Шымкентцемент"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цемента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 (сухой способ)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"Усть-Каменогорский титано-магниевый комбинат"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кВтч/тыс тг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титан, магний, вольфрам, молибден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27,41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"Согринская теплоэлектроцентраль"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ТЭР на производство тепла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кг.у.т./Гкал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ТЭР на производство электроэнергии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г.у.т./кВтч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"Жайыктеплоэнерго"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ТЭР на производство электроэнергии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г.у.т./кВтч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ТЭР на производство тепла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кг.у.т./Гкал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"Altyntau Kokshetau", г. Кокшетау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продукции (переработка руды)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золотосодержащей руды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"Богатырь Комир"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добычу угля (технологическое оборудование)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угля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"Каспий цемент ", г.Актау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 (сухой способ)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"Востокцветмет"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цинковый+медный концентрат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"Кокшетау жылу", г. Кокшетау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тепла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кг.у.т./Гкал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"Таразтрансэнерго" управления энергетики и коммунального хозяйства акимата Жамбылской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потерь в тепловых сетях (Таразэнергоцентр)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тепла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20,75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"Усть-Каменогорские тепловые сети"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тепла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кг.у.т./Гкал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потерь в тепловых сетях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тепла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"КМК Мунай"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нефти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"Buzachi OpeRting Ltd. (Бузачи Оперейтинг Лтд.)", г. 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удельное потребление энергии на тонну добываемой углеводородной смеси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т.у.т./т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углеводородная смесь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0,077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"Талдыкоргантеплосервис" г. Талдыкорган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тепла (уголь)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кг.у.т/Гкал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тепла (газ)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кг.у.т/Гкал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тепловой энергии на передачу тепла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"Петроказахстан Кумколь Ресориз"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нефти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"Актюбинская медная компания"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медного и цинкового концентрат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медный и цинковый концентрат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добычу руды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руды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"Костанайская теплоэнергетическая компания" отдела жилищно-коммунального хозяйства, пассажирского транспорта и автомобильных дорог акимата г.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тепла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кг.у.т./Гкал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электроэнергии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г.у.т./кВтч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"Казахойл-Актобе", города Актобе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удельное потребление энергии на тонну добываемой углеводородной смеси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т.у.т./т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углеводородная смесь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0,0259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"Казводхоз"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тепла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кг.у.т./Гкал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распределение воды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кВтч/1000 м3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воды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"Сатпаевское предприятие тепловодоснабжения" г. Сатпаев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тепловой энергии на передачу тепла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"Онтустик Жарык Транзит"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технологического расхода электроэнергии на отпуск в сеть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электроэнергии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"AQTOBE SU-ENERGY GROUP" города Актобе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тепла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кг.у.т./Гкал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"Петропавловские Тепловые Сети"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теплоэнергии на передачу тепла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тепла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"Актюбинский рельсобалочный завод"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рельсы, швеллера, балки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"Текелийский энергокомплекс" г.Талдыкорган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электроэнергии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г.у.т./кВтч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тепла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кг.у.т./Гкал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182,13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"Кызылордатеплоэлектроцентр"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тепла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кг.у.т./Гкал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электроэнергии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г.у.т./кВтч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"Бакырчикское горно-добывающее предприятие"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продукции (золотосодержащий концентрат)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золотосодержащий концентрат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выемку горной массы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кВтч/м3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 масса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дизельного топлива на выемку горной массы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л/м3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 масса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"Саутс Ойл", город Кызылорда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нефти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"Шубарколь Комир", г.Караганда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энергоресурсов на добычу угля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кг.у.т./т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угля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"Каспийский Трубопроводный Консорциум-К", г. Атырау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нефти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9,36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"Риддер ТЭЦ"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тепла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кг.у.т./Гкал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электроэнергии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г.у.т./кВтч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"ОбъединҰнная ЭнергоСервисная Компания"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расход электроэнергии на ее передачу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кВтч/кВтч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электроэнергии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"Конденсат" Бурлинский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тонну произведенной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АИ-92. Бензин АИ-95. Гудрон. Сера техническая. Дизельное топливо (летнее). Дизельное топливо (зимнее).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"Запчасть" г.Тараз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литье чугуна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литье чугуна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"Окжетпес-Т" г. Темиртау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перекачку тепловой 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тепловой 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"Астана – Региональная электросетевая компания" (Акционерное общество "Астана – РЭК")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ее передачу при транспортировке по электрическим сетям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электроэнергии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"Qaz Carbon" (Каз Карбон)"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 полукокс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753,54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"Таразский металлургический завод"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продукции (ферросиликомарганец 39%)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ферросиликомарганец 39%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продукции (ферросиликомарганец 35%)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ферросиликомарганец 35%)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продукции (ферросиликомарганец 30%)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ферросиликомарганец 30%)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производство продукции (ферросиликомарганец 25%)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ферросиликомарганец 25%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"Шахтинсктеплоэнерго" г Шахтинск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тепла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кг.у.т./Гкал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производство электроэнергии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г.у.т./кВтч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в тепловых сетях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тепла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"Оркен" г. Темиртау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топливно-энергетических ресурсов на добычу железных руд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т.у.т./т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железная 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</w:tr>
    </w:tbl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индикаторы не должны превышать установленных показателей.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г.у.т./кВтч–грамм удельного топлива/киловатт час;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кг.у.т./Гкал–килограмм удельного топлива/гигакалория;</w:t>
      </w:r>
    </w:p>
    <w:bookmarkEnd w:id="13"/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кг.у.т/т–килограмм удельного топлива/тонна продукции;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кг.у.т./т.у.т.–килограмм удельного топлива/тонна условного топлива;</w:t>
      </w:r>
    </w:p>
    <w:bookmarkEnd w:id="15"/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кг.у.т./10000 т.км.брутто–килограмм удельного топлива/10000 тонн-километров брутто;</w:t>
      </w:r>
    </w:p>
    <w:bookmarkEnd w:id="16"/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т.у.т./Гкал–тонна условного топлива/гигакалория;</w:t>
      </w:r>
    </w:p>
    <w:bookmarkEnd w:id="17"/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т.у.т./т–тонна условного топлива/тонна продукции;</w:t>
      </w:r>
    </w:p>
    <w:bookmarkEnd w:id="18"/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т.у.т./ т.н.э–тонна условного топлива/тонна нефтяного эквивалента;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т.у.т./млн т км–тонна условного топлива/миллион тонн-километров;</w:t>
      </w:r>
    </w:p>
    <w:bookmarkEnd w:id="20"/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кВтч/т–киловатт час/тонна продукции;</w:t>
      </w:r>
    </w:p>
    <w:bookmarkEnd w:id="21"/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кВтч/Гкал–киловатт час/гигакалория;</w:t>
      </w:r>
    </w:p>
    <w:bookmarkEnd w:id="22"/>
    <w:bookmarkStart w:name="z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кВтч/тыс тг–киловатт час/тысяча тенге;</w:t>
      </w:r>
    </w:p>
    <w:bookmarkEnd w:id="23"/>
    <w:bookmarkStart w:name="z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кВтч/кВтч–киловатт час/киловатт час;</w:t>
      </w:r>
    </w:p>
    <w:bookmarkEnd w:id="24"/>
    <w:bookmarkStart w:name="z4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кВтч/м3–киловатт час/метр кубический;</w:t>
      </w:r>
    </w:p>
    <w:bookmarkEnd w:id="25"/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кВтч/10000 т.км.брутто–киловатт час/10000 тонн-километров брутто;</w:t>
      </w:r>
    </w:p>
    <w:bookmarkEnd w:id="26"/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кВтч/млрд. м3 км–тысяча киловатт час/миллиард кубических метров –километров;</w:t>
      </w:r>
    </w:p>
    <w:bookmarkEnd w:id="27"/>
    <w:bookmarkStart w:name="z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л/м3–литр/метр кубический;</w:t>
      </w:r>
    </w:p>
    <w:bookmarkEnd w:id="28"/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Гкал/Гкал–гигакалория/гигакалория.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