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6c42" w14:textId="f4d6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делам государственной службы и противодействию коррупции от 20 сентября 2016 года № 1 "Об утверждении Правил, программ и организации тестирования граждан, впервые поступающих на правоохранительную службу"</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29 ноября 2022 года № 240. Зарегистрирован в Министерстве юстиции Республики Казахстан 30 ноября 2022 года № 30830.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20 сентября 2016 года № 1 "Об утверждении Правил, программ и организации тестирования граждан, впервые поступающих на правоохранительную службу" (зарегистрирован в Реестре государственной регистрации нормативных правовых актов за № 14317) следующие изменения:</w:t>
      </w:r>
    </w:p>
    <w:bookmarkEnd w:id="1"/>
    <w:bookmarkStart w:name="z6" w:id="2"/>
    <w:p>
      <w:pPr>
        <w:spacing w:after="0"/>
        <w:ind w:left="0"/>
        <w:jc w:val="both"/>
      </w:pPr>
      <w:r>
        <w:rPr>
          <w:rFonts w:ascii="Times New Roman"/>
          <w:b w:val="false"/>
          <w:i w:val="false"/>
          <w:color w:val="000000"/>
          <w:sz w:val="28"/>
        </w:rPr>
        <w:t>
      заголовок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программ и организации тестирования граждан, поступающих на правоохранительную службу";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9" w:id="4"/>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с подпунктом 5)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государственной службе Республики Казахстан", </w:t>
      </w:r>
      <w:r>
        <w:rPr>
          <w:rFonts w:ascii="Times New Roman"/>
          <w:b/>
          <w:i w:val="false"/>
          <w:color w:val="000000"/>
          <w:sz w:val="28"/>
        </w:rPr>
        <w:t>ПРИКАЗЫВАЮ</w:t>
      </w:r>
      <w:r>
        <w:rPr>
          <w:rFonts w:ascii="Times New Roman"/>
          <w:b/>
          <w:i w:val="false"/>
          <w:color w:val="000000"/>
          <w:sz w:val="28"/>
        </w:rPr>
        <w:t>:</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 Утвердить прилагаемые Правила, программы и организацию тестирования граждан, поступающих на правоохранительную службу.";</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программах и организации тестирования граждан, впервые поступающих на правоохранительную службу, утвержденных вышеназванным приказом: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xml:space="preserve">
      "1. Настоящие Правила, программы и организация тестирования граждан, поступающих на правоохранительную службу (далее – Правила), разработаны в соответствии с подпунктом 1) статьи 10 Закона Республики Казахстан "О государственных услугах", с подпунктом 5) </w:t>
      </w:r>
      <w:r>
        <w:rPr>
          <w:rFonts w:ascii="Times New Roman"/>
          <w:b w:val="false"/>
          <w:i w:val="false"/>
          <w:color w:val="000000"/>
          <w:sz w:val="28"/>
        </w:rPr>
        <w:t>пункта 2</w:t>
      </w:r>
      <w:r>
        <w:rPr>
          <w:rFonts w:ascii="Times New Roman"/>
          <w:b w:val="false"/>
          <w:i w:val="false"/>
          <w:color w:val="000000"/>
          <w:sz w:val="28"/>
        </w:rPr>
        <w:t xml:space="preserve"> статьи 5 и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 государственной службе Республики Казахстан", а также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 Закона Республики Казахстан "О правоохранительной службе".</w:t>
      </w:r>
    </w:p>
    <w:bookmarkEnd w:id="7"/>
    <w:bookmarkStart w:name="z15" w:id="8"/>
    <w:p>
      <w:pPr>
        <w:spacing w:after="0"/>
        <w:ind w:left="0"/>
        <w:jc w:val="both"/>
      </w:pPr>
      <w:r>
        <w:rPr>
          <w:rFonts w:ascii="Times New Roman"/>
          <w:b w:val="false"/>
          <w:i w:val="false"/>
          <w:color w:val="000000"/>
          <w:sz w:val="28"/>
        </w:rPr>
        <w:t>
      Правила определяют порядок, программы, организацию тестирования на знание государственного языка и законодательства Республики Казахстан (далее – тестирование) и оценки личных качеств граждан, поступающих на правоохранительную службу (далее – кандидат), а также порядок обжалования результатов тестирования.";</w:t>
      </w:r>
    </w:p>
    <w:bookmarkEnd w:id="8"/>
    <w:bookmarkStart w:name="z16" w:id="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9"/>
    <w:bookmarkStart w:name="z17" w:id="10"/>
    <w:p>
      <w:pPr>
        <w:spacing w:after="0"/>
        <w:ind w:left="0"/>
        <w:jc w:val="both"/>
      </w:pPr>
      <w:r>
        <w:rPr>
          <w:rFonts w:ascii="Times New Roman"/>
          <w:b w:val="false"/>
          <w:i w:val="false"/>
          <w:color w:val="000000"/>
          <w:sz w:val="28"/>
        </w:rPr>
        <w:t>
      "Глава 2. Тестирование граждан, поступающих на правоохранительную службу";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"4. Центр (далее – услугодатель) проводят тестирование кандидатов по мере обращения граждан.";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xml:space="preserve">
      "5-1.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(далее – Перечень) приведен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bookmarkEnd w:id="12"/>
    <w:bookmarkStart w:name="z22" w:id="13"/>
    <w:p>
      <w:pPr>
        <w:spacing w:after="0"/>
        <w:ind w:left="0"/>
        <w:jc w:val="both"/>
      </w:pPr>
      <w:r>
        <w:rPr>
          <w:rFonts w:ascii="Times New Roman"/>
          <w:b w:val="false"/>
          <w:i w:val="false"/>
          <w:color w:val="000000"/>
          <w:sz w:val="28"/>
        </w:rPr>
        <w:t>
      Уполномоченный орган в сфере государственной службы в течение трех рабочих дней со дня внесения изменений и (или) дополнений в Правила, актуализирует информацию и направляет ее услугодателю, оператору информационно-коммуникационной инфраструктуры "электронного правительства", а также в Единый контакт-центр.</w:t>
      </w:r>
    </w:p>
    <w:bookmarkEnd w:id="13"/>
    <w:bookmarkStart w:name="z23" w:id="14"/>
    <w:p>
      <w:pPr>
        <w:spacing w:after="0"/>
        <w:ind w:left="0"/>
        <w:jc w:val="both"/>
      </w:pPr>
      <w:r>
        <w:rPr>
          <w:rFonts w:ascii="Times New Roman"/>
          <w:b w:val="false"/>
          <w:i w:val="false"/>
          <w:color w:val="000000"/>
          <w:sz w:val="28"/>
        </w:rPr>
        <w:t xml:space="preserve">
      6. Для участия в тестировании кандидаты не позднее одного календарного дня до дня тестирования подают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заявление) через веб-портал "электронного правительства" (далее – портал).</w:t>
      </w:r>
    </w:p>
    <w:bookmarkEnd w:id="14"/>
    <w:bookmarkStart w:name="z24" w:id="15"/>
    <w:p>
      <w:pPr>
        <w:spacing w:after="0"/>
        <w:ind w:left="0"/>
        <w:jc w:val="both"/>
      </w:pPr>
      <w:r>
        <w:rPr>
          <w:rFonts w:ascii="Times New Roman"/>
          <w:b w:val="false"/>
          <w:i w:val="false"/>
          <w:color w:val="000000"/>
          <w:sz w:val="28"/>
        </w:rPr>
        <w:t>
      Сведения о документах, удостоверяющих личность, услугодатель получает из соответствующих государственных информационных систем через шлюз "электронного правительства".</w:t>
      </w:r>
    </w:p>
    <w:bookmarkEnd w:id="15"/>
    <w:bookmarkStart w:name="z25" w:id="16"/>
    <w:p>
      <w:pPr>
        <w:spacing w:after="0"/>
        <w:ind w:left="0"/>
        <w:jc w:val="both"/>
      </w:pPr>
      <w:r>
        <w:rPr>
          <w:rFonts w:ascii="Times New Roman"/>
          <w:b w:val="false"/>
          <w:i w:val="false"/>
          <w:color w:val="000000"/>
          <w:sz w:val="28"/>
        </w:rPr>
        <w:t>
      При обращении через портал в "личном кабинете" кандидата отражается статус о принятии заявления для оказания государственной услуги.</w:t>
      </w:r>
    </w:p>
    <w:bookmarkEnd w:id="16"/>
    <w:bookmarkStart w:name="z26" w:id="17"/>
    <w:p>
      <w:pPr>
        <w:spacing w:after="0"/>
        <w:ind w:left="0"/>
        <w:jc w:val="both"/>
      </w:pPr>
      <w:r>
        <w:rPr>
          <w:rFonts w:ascii="Times New Roman"/>
          <w:b w:val="false"/>
          <w:i w:val="false"/>
          <w:color w:val="000000"/>
          <w:sz w:val="28"/>
        </w:rPr>
        <w:t xml:space="preserve">
      Подтверждением приема документов является расписка с указанием даты, времени и места прохождения тестирования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которая подписывается электронной цифровой подписью услугодателя.</w:t>
      </w:r>
    </w:p>
    <w:bookmarkEnd w:id="17"/>
    <w:bookmarkStart w:name="z27" w:id="18"/>
    <w:p>
      <w:pPr>
        <w:spacing w:after="0"/>
        <w:ind w:left="0"/>
        <w:jc w:val="both"/>
      </w:pPr>
      <w:r>
        <w:rPr>
          <w:rFonts w:ascii="Times New Roman"/>
          <w:b w:val="false"/>
          <w:i w:val="false"/>
          <w:color w:val="000000"/>
          <w:sz w:val="28"/>
        </w:rPr>
        <w:t>
      В случае представления кандидатом неполного пакета документов согласно перечню, предусмотренного пунктом 8 Перечня, и (или) документов с истекшим сроком действия услугодатель отказывает в приеме заявления.</w:t>
      </w:r>
    </w:p>
    <w:bookmarkEnd w:id="18"/>
    <w:bookmarkStart w:name="z28" w:id="19"/>
    <w:p>
      <w:pPr>
        <w:spacing w:after="0"/>
        <w:ind w:left="0"/>
        <w:jc w:val="both"/>
      </w:pPr>
      <w:r>
        <w:rPr>
          <w:rFonts w:ascii="Times New Roman"/>
          <w:b w:val="false"/>
          <w:i w:val="false"/>
          <w:color w:val="000000"/>
          <w:sz w:val="28"/>
        </w:rPr>
        <w:t>
      Информацию и консультацию касательно подачи документов для тестирования через веб-портал "электронного правительства" кандидаты могут получить в Едином контакт-центре.";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7-1</w:t>
      </w:r>
      <w:r>
        <w:rPr>
          <w:rFonts w:ascii="Times New Roman"/>
          <w:b w:val="false"/>
          <w:i w:val="false"/>
          <w:color w:val="000000"/>
          <w:sz w:val="28"/>
        </w:rPr>
        <w:t xml:space="preserve"> и 8 изложить в следующей редакции:</w:t>
      </w:r>
    </w:p>
    <w:bookmarkStart w:name="z30" w:id="20"/>
    <w:p>
      <w:pPr>
        <w:spacing w:after="0"/>
        <w:ind w:left="0"/>
        <w:jc w:val="both"/>
      </w:pPr>
      <w:r>
        <w:rPr>
          <w:rFonts w:ascii="Times New Roman"/>
          <w:b w:val="false"/>
          <w:i w:val="false"/>
          <w:color w:val="000000"/>
          <w:sz w:val="28"/>
        </w:rPr>
        <w:t>
      "7-1. Основания для отказа в прохождении тестирования указаны в пункте 9 Перечня.</w:t>
      </w:r>
    </w:p>
    <w:bookmarkEnd w:id="20"/>
    <w:bookmarkStart w:name="z31" w:id="21"/>
    <w:p>
      <w:pPr>
        <w:spacing w:after="0"/>
        <w:ind w:left="0"/>
        <w:jc w:val="both"/>
      </w:pPr>
      <w:r>
        <w:rPr>
          <w:rFonts w:ascii="Times New Roman"/>
          <w:b w:val="false"/>
          <w:i w:val="false"/>
          <w:color w:val="000000"/>
          <w:sz w:val="28"/>
        </w:rPr>
        <w:t xml:space="preserve">
      8. Кандидат проходит тестирование по программам тестирования граждан, поступающих на правоохранительную службу на знание государственного языка и законодательства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программы тестирования), по той категории должности правоохранительной службы, которая указана в его заявлении.";</w:t>
      </w:r>
    </w:p>
    <w:bookmarkEnd w:id="21"/>
    <w:bookmarkStart w:name="z32" w:id="22"/>
    <w:p>
      <w:pPr>
        <w:spacing w:after="0"/>
        <w:ind w:left="0"/>
        <w:jc w:val="both"/>
      </w:pPr>
      <w:r>
        <w:rPr>
          <w:rFonts w:ascii="Times New Roman"/>
          <w:b w:val="false"/>
          <w:i w:val="false"/>
          <w:color w:val="000000"/>
          <w:sz w:val="28"/>
        </w:rPr>
        <w:t>
      пункт 10 изложить в следующей редакции:</w:t>
      </w:r>
    </w:p>
    <w:bookmarkEnd w:id="22"/>
    <w:bookmarkStart w:name="z33" w:id="23"/>
    <w:p>
      <w:pPr>
        <w:spacing w:after="0"/>
        <w:ind w:left="0"/>
        <w:jc w:val="both"/>
      </w:pPr>
      <w:r>
        <w:rPr>
          <w:rFonts w:ascii="Times New Roman"/>
          <w:b w:val="false"/>
          <w:i w:val="false"/>
          <w:color w:val="000000"/>
          <w:sz w:val="28"/>
        </w:rPr>
        <w:t>
      "10. К тестированию допускаются кандидаты, имеющие при себе документ, удостоверяющий личность гражданина Республики Казахстан, содержащий индивидуальный идентификационный номер (далее – ИИН), либо электронный документ из сервиса цифровых документов (для идентификации).";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xml:space="preserve">
      "17. В случае нарушения тестируемым кандидатом требований </w:t>
      </w:r>
      <w:r>
        <w:rPr>
          <w:rFonts w:ascii="Times New Roman"/>
          <w:b w:val="false"/>
          <w:i w:val="false"/>
          <w:color w:val="000000"/>
          <w:sz w:val="28"/>
        </w:rPr>
        <w:t>пункта 16</w:t>
      </w:r>
      <w:r>
        <w:rPr>
          <w:rFonts w:ascii="Times New Roman"/>
          <w:b w:val="false"/>
          <w:i w:val="false"/>
          <w:color w:val="000000"/>
          <w:sz w:val="28"/>
        </w:rPr>
        <w:t xml:space="preserve"> настоящих Правил, оператор останавливает процесс тестирования такого кандидата и удаляет его из помещения для тестирования.</w:t>
      </w:r>
    </w:p>
    <w:bookmarkEnd w:id="24"/>
    <w:bookmarkStart w:name="z36" w:id="25"/>
    <w:p>
      <w:pPr>
        <w:spacing w:after="0"/>
        <w:ind w:left="0"/>
        <w:jc w:val="both"/>
      </w:pPr>
      <w:r>
        <w:rPr>
          <w:rFonts w:ascii="Times New Roman"/>
          <w:b w:val="false"/>
          <w:i w:val="false"/>
          <w:color w:val="000000"/>
          <w:sz w:val="28"/>
        </w:rPr>
        <w:t xml:space="preserve">
      При этом оператор составляет акт о нарушении Правил, программ и организации тестирования граждан, поступающих на правоохранительную службу (далее – акт о нарушении)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течение одного рабочего дня.";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38" w:id="26"/>
    <w:p>
      <w:pPr>
        <w:spacing w:after="0"/>
        <w:ind w:left="0"/>
        <w:jc w:val="both"/>
      </w:pPr>
      <w:r>
        <w:rPr>
          <w:rFonts w:ascii="Times New Roman"/>
          <w:b w:val="false"/>
          <w:i w:val="false"/>
          <w:color w:val="000000"/>
          <w:sz w:val="28"/>
        </w:rPr>
        <w:t xml:space="preserve">
      "22. При получении кандидатом результата тестирования не ниже значений, указанных в программах тестирования, в интегрированной информационной системе "Е-қызмет" формируется сертификат о прохождении тестирования на знание государственного языка и законодательства Республики Казахстан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6"/>
    <w:bookmarkStart w:name="z39" w:id="27"/>
    <w:p>
      <w:pPr>
        <w:spacing w:after="0"/>
        <w:ind w:left="0"/>
        <w:jc w:val="both"/>
      </w:pPr>
      <w:r>
        <w:rPr>
          <w:rFonts w:ascii="Times New Roman"/>
          <w:b w:val="false"/>
          <w:i w:val="false"/>
          <w:color w:val="000000"/>
          <w:sz w:val="28"/>
        </w:rPr>
        <w:t>
      Результаты тестирования по первой программе тестирования действительны для категорий должностей правоохранительной службы, относящихся к первой, второй и третьей программам тестирования.</w:t>
      </w:r>
    </w:p>
    <w:bookmarkEnd w:id="27"/>
    <w:bookmarkStart w:name="z40" w:id="28"/>
    <w:p>
      <w:pPr>
        <w:spacing w:after="0"/>
        <w:ind w:left="0"/>
        <w:jc w:val="both"/>
      </w:pPr>
      <w:r>
        <w:rPr>
          <w:rFonts w:ascii="Times New Roman"/>
          <w:b w:val="false"/>
          <w:i w:val="false"/>
          <w:color w:val="000000"/>
          <w:sz w:val="28"/>
        </w:rPr>
        <w:t>
      Результаты тестирования по второй программе тестирования действительны для категорий должностей правоохранительной службы, относящихся ко второй и третьей программам тестирования.</w:t>
      </w:r>
    </w:p>
    <w:bookmarkEnd w:id="28"/>
    <w:bookmarkStart w:name="z41" w:id="29"/>
    <w:p>
      <w:pPr>
        <w:spacing w:after="0"/>
        <w:ind w:left="0"/>
        <w:jc w:val="both"/>
      </w:pPr>
      <w:r>
        <w:rPr>
          <w:rFonts w:ascii="Times New Roman"/>
          <w:b w:val="false"/>
          <w:i w:val="false"/>
          <w:color w:val="000000"/>
          <w:sz w:val="28"/>
        </w:rPr>
        <w:t>
      Результаты тестирования по третьей программе тестирования действительны для категорий должностей правоохранительной службы, относящихся к третьей программе тестирования.";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43" w:id="30"/>
    <w:p>
      <w:pPr>
        <w:spacing w:after="0"/>
        <w:ind w:left="0"/>
        <w:jc w:val="both"/>
      </w:pPr>
      <w:r>
        <w:rPr>
          <w:rFonts w:ascii="Times New Roman"/>
          <w:b w:val="false"/>
          <w:i w:val="false"/>
          <w:color w:val="000000"/>
          <w:sz w:val="28"/>
        </w:rPr>
        <w:t>
      "35. Жалоба на решение, действий (бездействия) кандидата по вопросам оказания государственной услуги может быть подана на имя руководителя услугодателя, должностному лицу, чье решение, действие (бездействие) обжалуются.</w:t>
      </w:r>
    </w:p>
    <w:bookmarkEnd w:id="30"/>
    <w:bookmarkStart w:name="z44" w:id="31"/>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(далее – орган, рассматривающий жалобу).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31"/>
    <w:bookmarkStart w:name="z45" w:id="32"/>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благоприятное решение, совершит административное действие, полностью удовлетворяющие требования, указанные в жалобе.</w:t>
      </w:r>
    </w:p>
    <w:bookmarkEnd w:id="32"/>
    <w:bookmarkStart w:name="z46" w:id="33"/>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33"/>
    <w:bookmarkStart w:name="z47" w:id="3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4"/>
    <w:bookmarkStart w:name="z48" w:id="35"/>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51"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приложений 2</w:t>
      </w:r>
      <w:r>
        <w:rPr>
          <w:rFonts w:ascii="Times New Roman"/>
          <w:b w:val="false"/>
          <w:i w:val="false"/>
          <w:color w:val="000000"/>
          <w:sz w:val="28"/>
        </w:rPr>
        <w:t xml:space="preserve"> правый верхний угол изложить в следующей редакции:</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 на</w:t>
            </w:r>
            <w:r>
              <w:br/>
            </w:r>
            <w:r>
              <w:rPr>
                <w:rFonts w:ascii="Times New Roman"/>
                <w:b w:val="false"/>
                <w:i w:val="false"/>
                <w:color w:val="000000"/>
                <w:sz w:val="20"/>
              </w:rPr>
              <w:t>правоохранительную службу";</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55"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приложений 4-1</w:t>
      </w:r>
      <w:r>
        <w:rPr>
          <w:rFonts w:ascii="Times New Roman"/>
          <w:b w:val="false"/>
          <w:i w:val="false"/>
          <w:color w:val="000000"/>
          <w:sz w:val="28"/>
        </w:rPr>
        <w:t xml:space="preserve"> правый верхний угол изложить в следующей редакции:</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 на</w:t>
            </w:r>
            <w:r>
              <w:br/>
            </w:r>
            <w:r>
              <w:rPr>
                <w:rFonts w:ascii="Times New Roman"/>
                <w:b w:val="false"/>
                <w:i w:val="false"/>
                <w:color w:val="000000"/>
                <w:sz w:val="20"/>
              </w:rPr>
              <w:t>правоохранительную службу";</w:t>
            </w:r>
          </w:p>
        </w:tc>
      </w:tr>
    </w:tbl>
    <w:bookmarkStart w:name="z57"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приложений 5</w:t>
      </w:r>
      <w:r>
        <w:rPr>
          <w:rFonts w:ascii="Times New Roman"/>
          <w:b w:val="false"/>
          <w:i w:val="false"/>
          <w:color w:val="000000"/>
          <w:sz w:val="28"/>
        </w:rPr>
        <w:t xml:space="preserve"> правый верхний угол изложить в следующей редакции:</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 на</w:t>
            </w:r>
            <w:r>
              <w:br/>
            </w:r>
            <w:r>
              <w:rPr>
                <w:rFonts w:ascii="Times New Roman"/>
                <w:b w:val="false"/>
                <w:i w:val="false"/>
                <w:color w:val="000000"/>
                <w:sz w:val="20"/>
              </w:rPr>
              <w:t>правоохранительную службу";</w:t>
            </w:r>
          </w:p>
        </w:tc>
      </w:tr>
    </w:tbl>
    <w:bookmarkStart w:name="z59"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приложений 6</w:t>
      </w:r>
      <w:r>
        <w:rPr>
          <w:rFonts w:ascii="Times New Roman"/>
          <w:b w:val="false"/>
          <w:i w:val="false"/>
          <w:color w:val="000000"/>
          <w:sz w:val="28"/>
        </w:rPr>
        <w:t xml:space="preserve"> правый верхний угол изложить в следующей редакции:</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 на</w:t>
            </w:r>
            <w:r>
              <w:br/>
            </w:r>
            <w:r>
              <w:rPr>
                <w:rFonts w:ascii="Times New Roman"/>
                <w:b w:val="false"/>
                <w:i w:val="false"/>
                <w:color w:val="000000"/>
                <w:sz w:val="20"/>
              </w:rPr>
              <w:t>правоохранительную службу";</w:t>
            </w:r>
          </w:p>
        </w:tc>
      </w:tr>
    </w:tbl>
    <w:bookmarkStart w:name="z61"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приложений 7</w:t>
      </w:r>
      <w:r>
        <w:rPr>
          <w:rFonts w:ascii="Times New Roman"/>
          <w:b w:val="false"/>
          <w:i w:val="false"/>
          <w:color w:val="000000"/>
          <w:sz w:val="28"/>
        </w:rPr>
        <w:t xml:space="preserve"> правый верхний угол изложить в следующей редакции:</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 на</w:t>
            </w:r>
            <w:r>
              <w:br/>
            </w:r>
            <w:r>
              <w:rPr>
                <w:rFonts w:ascii="Times New Roman"/>
                <w:b w:val="false"/>
                <w:i w:val="false"/>
                <w:color w:val="000000"/>
                <w:sz w:val="20"/>
              </w:rPr>
              <w:t>правоохранительную службу";</w:t>
            </w:r>
          </w:p>
        </w:tc>
      </w:tr>
    </w:tbl>
    <w:bookmarkStart w:name="z63"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41"/>
    <w:bookmarkStart w:name="z64"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приложений 10</w:t>
      </w:r>
      <w:r>
        <w:rPr>
          <w:rFonts w:ascii="Times New Roman"/>
          <w:b w:val="false"/>
          <w:i w:val="false"/>
          <w:color w:val="000000"/>
          <w:sz w:val="28"/>
        </w:rPr>
        <w:t xml:space="preserve"> правый верхний угол изложить в следующей редакции:</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 на</w:t>
            </w:r>
            <w:r>
              <w:br/>
            </w:r>
            <w:r>
              <w:rPr>
                <w:rFonts w:ascii="Times New Roman"/>
                <w:b w:val="false"/>
                <w:i w:val="false"/>
                <w:color w:val="000000"/>
                <w:sz w:val="20"/>
              </w:rPr>
              <w:t>правоохранительную службу";</w:t>
            </w:r>
          </w:p>
        </w:tc>
      </w:tr>
    </w:tbl>
    <w:bookmarkStart w:name="z66"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43"/>
    <w:bookmarkStart w:name="z67" w:id="44"/>
    <w:p>
      <w:pPr>
        <w:spacing w:after="0"/>
        <w:ind w:left="0"/>
        <w:jc w:val="both"/>
      </w:pPr>
      <w:r>
        <w:rPr>
          <w:rFonts w:ascii="Times New Roman"/>
          <w:b w:val="false"/>
          <w:i w:val="false"/>
          <w:color w:val="000000"/>
          <w:sz w:val="28"/>
        </w:rPr>
        <w:t>
      2. Юридическому департаменту Агентства Республики Казахстан по делам государственной службы в установленном законодательством порядке обеспечить:</w:t>
      </w:r>
    </w:p>
    <w:bookmarkEnd w:id="44"/>
    <w:bookmarkStart w:name="z68" w:id="4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5"/>
    <w:bookmarkStart w:name="z69" w:id="46"/>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делам государственной службы.</w:t>
      </w:r>
    </w:p>
    <w:bookmarkEnd w:id="46"/>
    <w:bookmarkStart w:name="z70" w:id="47"/>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курирующего вопросы государственной службы.</w:t>
      </w:r>
    </w:p>
    <w:bookmarkEnd w:id="47"/>
    <w:bookmarkStart w:name="z71" w:id="48"/>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по делам государственной службы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both"/>
      </w:pPr>
      <w:bookmarkStart w:name="z73" w:id="49"/>
      <w:r>
        <w:rPr>
          <w:rFonts w:ascii="Times New Roman"/>
          <w:b w:val="false"/>
          <w:i w:val="false"/>
          <w:color w:val="000000"/>
          <w:sz w:val="28"/>
        </w:rPr>
        <w:t>
      "СОГЛАСОВАН"</w:t>
      </w:r>
    </w:p>
    <w:bookmarkEnd w:id="49"/>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4" w:id="50"/>
      <w:r>
        <w:rPr>
          <w:rFonts w:ascii="Times New Roman"/>
          <w:b w:val="false"/>
          <w:i w:val="false"/>
          <w:color w:val="000000"/>
          <w:sz w:val="28"/>
        </w:rPr>
        <w:t>
      "СОГЛАСОВАН"</w:t>
      </w:r>
    </w:p>
    <w:bookmarkEnd w:id="5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5" w:id="51"/>
      <w:r>
        <w:rPr>
          <w:rFonts w:ascii="Times New Roman"/>
          <w:b w:val="false"/>
          <w:i w:val="false"/>
          <w:color w:val="000000"/>
          <w:sz w:val="28"/>
        </w:rPr>
        <w:t>
      "СОГЛАСОВАН"</w:t>
      </w:r>
    </w:p>
    <w:bookmarkEnd w:id="51"/>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both"/>
      </w:pPr>
      <w:bookmarkStart w:name="z76" w:id="52"/>
      <w:r>
        <w:rPr>
          <w:rFonts w:ascii="Times New Roman"/>
          <w:b w:val="false"/>
          <w:i w:val="false"/>
          <w:color w:val="000000"/>
          <w:sz w:val="28"/>
        </w:rPr>
        <w:t>
      "СОГЛАСОВАН"</w:t>
      </w:r>
    </w:p>
    <w:bookmarkEnd w:id="52"/>
    <w:p>
      <w:pPr>
        <w:spacing w:after="0"/>
        <w:ind w:left="0"/>
        <w:jc w:val="both"/>
      </w:pPr>
      <w:r>
        <w:rPr>
          <w:rFonts w:ascii="Times New Roman"/>
          <w:b w:val="false"/>
          <w:i w:val="false"/>
          <w:color w:val="000000"/>
          <w:sz w:val="28"/>
        </w:rPr>
        <w:t>Министерство внутренних</w:t>
      </w:r>
    </w:p>
    <w:p>
      <w:pPr>
        <w:spacing w:after="0"/>
        <w:ind w:left="0"/>
        <w:jc w:val="both"/>
      </w:pPr>
      <w:r>
        <w:rPr>
          <w:rFonts w:ascii="Times New Roman"/>
          <w:b w:val="false"/>
          <w:i w:val="false"/>
          <w:color w:val="000000"/>
          <w:sz w:val="28"/>
        </w:rPr>
        <w:t>дел Республики Казахстан</w:t>
      </w:r>
    </w:p>
    <w:p>
      <w:pPr>
        <w:spacing w:after="0"/>
        <w:ind w:left="0"/>
        <w:jc w:val="both"/>
      </w:pPr>
      <w:bookmarkStart w:name="z77" w:id="53"/>
      <w:r>
        <w:rPr>
          <w:rFonts w:ascii="Times New Roman"/>
          <w:b w:val="false"/>
          <w:i w:val="false"/>
          <w:color w:val="000000"/>
          <w:sz w:val="28"/>
        </w:rPr>
        <w:t>
      "СОГЛАСОВАН"</w:t>
      </w:r>
    </w:p>
    <w:bookmarkEnd w:id="53"/>
    <w:p>
      <w:pPr>
        <w:spacing w:after="0"/>
        <w:ind w:left="0"/>
        <w:jc w:val="both"/>
      </w:pPr>
      <w:r>
        <w:rPr>
          <w:rFonts w:ascii="Times New Roman"/>
          <w:b w:val="false"/>
          <w:i w:val="false"/>
          <w:color w:val="000000"/>
          <w:sz w:val="28"/>
        </w:rPr>
        <w:t>Министерство по чрезвычайным</w:t>
      </w:r>
    </w:p>
    <w:p>
      <w:pPr>
        <w:spacing w:after="0"/>
        <w:ind w:left="0"/>
        <w:jc w:val="both"/>
      </w:pPr>
      <w:r>
        <w:rPr>
          <w:rFonts w:ascii="Times New Roman"/>
          <w:b w:val="false"/>
          <w:i w:val="false"/>
          <w:color w:val="000000"/>
          <w:sz w:val="28"/>
        </w:rPr>
        <w:t>ситуациям Республики Казахстан</w:t>
      </w:r>
    </w:p>
    <w:p>
      <w:pPr>
        <w:spacing w:after="0"/>
        <w:ind w:left="0"/>
        <w:jc w:val="both"/>
      </w:pPr>
      <w:bookmarkStart w:name="z78" w:id="54"/>
      <w:r>
        <w:rPr>
          <w:rFonts w:ascii="Times New Roman"/>
          <w:b w:val="false"/>
          <w:i w:val="false"/>
          <w:color w:val="000000"/>
          <w:sz w:val="28"/>
        </w:rPr>
        <w:t>
      "СОГЛАСОВАН"</w:t>
      </w:r>
    </w:p>
    <w:bookmarkEnd w:id="54"/>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w:t>
      </w:r>
    </w:p>
    <w:p>
      <w:pPr>
        <w:spacing w:after="0"/>
        <w:ind w:left="0"/>
        <w:jc w:val="both"/>
      </w:pPr>
      <w:r>
        <w:rPr>
          <w:rFonts w:ascii="Times New Roman"/>
          <w:b w:val="false"/>
          <w:i w:val="false"/>
          <w:color w:val="000000"/>
          <w:sz w:val="28"/>
        </w:rPr>
        <w:t>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делам государственной службы</w:t>
            </w:r>
            <w:r>
              <w:br/>
            </w:r>
            <w:r>
              <w:rPr>
                <w:rFonts w:ascii="Times New Roman"/>
                <w:b w:val="false"/>
                <w:i w:val="false"/>
                <w:color w:val="000000"/>
                <w:sz w:val="20"/>
              </w:rPr>
              <w:t>от 29 ноября 2022 года № 240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 на</w:t>
            </w:r>
            <w:r>
              <w:br/>
            </w:r>
            <w:r>
              <w:rPr>
                <w:rFonts w:ascii="Times New Roman"/>
                <w:b w:val="false"/>
                <w:i w:val="false"/>
                <w:color w:val="000000"/>
                <w:sz w:val="20"/>
              </w:rPr>
              <w:t>правоохранительную службу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2" w:id="55"/>
      <w:r>
        <w:rPr>
          <w:rFonts w:ascii="Times New Roman"/>
          <w:b w:val="false"/>
          <w:i w:val="false"/>
          <w:color w:val="000000"/>
          <w:sz w:val="28"/>
        </w:rPr>
        <w:t>
                                                 Агентство Республики Казахстан</w:t>
      </w:r>
    </w:p>
    <w:bookmarkEnd w:id="55"/>
    <w:p>
      <w:pPr>
        <w:spacing w:after="0"/>
        <w:ind w:left="0"/>
        <w:jc w:val="both"/>
      </w:pPr>
      <w:r>
        <w:rPr>
          <w:rFonts w:ascii="Times New Roman"/>
          <w:b w:val="false"/>
          <w:i w:val="false"/>
          <w:color w:val="000000"/>
          <w:sz w:val="28"/>
        </w:rPr>
        <w:t xml:space="preserve">                                                 по делам государственной службы</w:t>
      </w:r>
    </w:p>
    <w:p>
      <w:pPr>
        <w:spacing w:after="0"/>
        <w:ind w:left="0"/>
        <w:jc w:val="both"/>
      </w:pPr>
      <w:r>
        <w:rPr>
          <w:rFonts w:ascii="Times New Roman"/>
          <w:b w:val="false"/>
          <w:i w:val="false"/>
          <w:color w:val="000000"/>
          <w:sz w:val="28"/>
        </w:rPr>
        <w:t xml:space="preserve">                                                 от _________________________</w:t>
      </w:r>
    </w:p>
    <w:p>
      <w:pPr>
        <w:spacing w:after="0"/>
        <w:ind w:left="0"/>
        <w:jc w:val="both"/>
      </w:pPr>
      <w:r>
        <w:rPr>
          <w:rFonts w:ascii="Times New Roman"/>
          <w:b w:val="false"/>
          <w:i w:val="false"/>
          <w:color w:val="000000"/>
          <w:sz w:val="28"/>
        </w:rPr>
        <w:t xml:space="preserve">                                                 тел. _______________________</w:t>
      </w:r>
    </w:p>
    <w:p>
      <w:pPr>
        <w:spacing w:after="0"/>
        <w:ind w:left="0"/>
        <w:jc w:val="both"/>
      </w:pPr>
      <w:r>
        <w:rPr>
          <w:rFonts w:ascii="Times New Roman"/>
          <w:b w:val="false"/>
          <w:i w:val="false"/>
          <w:color w:val="000000"/>
          <w:sz w:val="28"/>
        </w:rPr>
        <w:t xml:space="preserve">                                                 эл. адрес ___________________</w:t>
      </w:r>
    </w:p>
    <w:bookmarkStart w:name="z83" w:id="56"/>
    <w:p>
      <w:pPr>
        <w:spacing w:after="0"/>
        <w:ind w:left="0"/>
        <w:jc w:val="left"/>
      </w:pPr>
      <w:r>
        <w:rPr>
          <w:rFonts w:ascii="Times New Roman"/>
          <w:b/>
          <w:i w:val="false"/>
          <w:color w:val="000000"/>
        </w:rPr>
        <w:t xml:space="preserve"> Заявление</w:t>
      </w:r>
    </w:p>
    <w:bookmarkEnd w:id="56"/>
    <w:bookmarkStart w:name="z84" w:id="57"/>
    <w:p>
      <w:pPr>
        <w:spacing w:after="0"/>
        <w:ind w:left="0"/>
        <w:jc w:val="both"/>
      </w:pPr>
      <w:r>
        <w:rPr>
          <w:rFonts w:ascii="Times New Roman"/>
          <w:b w:val="false"/>
          <w:i w:val="false"/>
          <w:color w:val="000000"/>
          <w:sz w:val="28"/>
        </w:rPr>
        <w:t>
      Прошу допустить меня на тестирование на знание государственного языка и законодательства Республики Казахстан по программе __ правоохранительной службы и по программе __ правоохранительной службы оценки личных качеств.</w:t>
      </w:r>
    </w:p>
    <w:bookmarkEnd w:id="57"/>
    <w:bookmarkStart w:name="z85" w:id="58"/>
    <w:p>
      <w:pPr>
        <w:spacing w:after="0"/>
        <w:ind w:left="0"/>
        <w:jc w:val="both"/>
      </w:pPr>
      <w:r>
        <w:rPr>
          <w:rFonts w:ascii="Times New Roman"/>
          <w:b w:val="false"/>
          <w:i w:val="false"/>
          <w:color w:val="000000"/>
          <w:sz w:val="28"/>
        </w:rPr>
        <w:t>
      С основными требованиями Правил, программ и организации тестирования граждан, поступающих на правоохранительную службу ознакомлен (ознакомлена), согласен (согласна) и обязуюсь их выполнять.</w:t>
      </w:r>
    </w:p>
    <w:bookmarkEnd w:id="58"/>
    <w:bookmarkStart w:name="z86" w:id="59"/>
    <w:p>
      <w:pPr>
        <w:spacing w:after="0"/>
        <w:ind w:left="0"/>
        <w:jc w:val="both"/>
      </w:pPr>
      <w:r>
        <w:rPr>
          <w:rFonts w:ascii="Times New Roman"/>
          <w:b w:val="false"/>
          <w:i w:val="false"/>
          <w:color w:val="000000"/>
          <w:sz w:val="28"/>
        </w:rPr>
        <w:t>
      Место прохождения тестирования: ______________.</w:t>
      </w:r>
    </w:p>
    <w:bookmarkEnd w:id="59"/>
    <w:bookmarkStart w:name="z87" w:id="60"/>
    <w:p>
      <w:pPr>
        <w:spacing w:after="0"/>
        <w:ind w:left="0"/>
        <w:jc w:val="both"/>
      </w:pPr>
      <w:r>
        <w:rPr>
          <w:rFonts w:ascii="Times New Roman"/>
          <w:b w:val="false"/>
          <w:i w:val="false"/>
          <w:color w:val="000000"/>
          <w:sz w:val="28"/>
        </w:rPr>
        <w:t>
      Желаемая дата тестирования: __________________.</w:t>
      </w:r>
    </w:p>
    <w:bookmarkEnd w:id="60"/>
    <w:bookmarkStart w:name="z88" w:id="61"/>
    <w:p>
      <w:pPr>
        <w:spacing w:after="0"/>
        <w:ind w:left="0"/>
        <w:jc w:val="both"/>
      </w:pPr>
      <w:r>
        <w:rPr>
          <w:rFonts w:ascii="Times New Roman"/>
          <w:b w:val="false"/>
          <w:i w:val="false"/>
          <w:color w:val="000000"/>
          <w:sz w:val="28"/>
        </w:rPr>
        <w:t>
      Желаемое время тестирования: _________________.</w:t>
      </w:r>
    </w:p>
    <w:bookmarkEnd w:id="61"/>
    <w:bookmarkStart w:name="z89" w:id="62"/>
    <w:p>
      <w:pPr>
        <w:spacing w:after="0"/>
        <w:ind w:left="0"/>
        <w:jc w:val="both"/>
      </w:pPr>
      <w:r>
        <w:rPr>
          <w:rFonts w:ascii="Times New Roman"/>
          <w:b w:val="false"/>
          <w:i w:val="false"/>
          <w:color w:val="000000"/>
          <w:sz w:val="28"/>
        </w:rPr>
        <w:t>
      "____" _______________ 20 __ г.</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делам государственной службы</w:t>
            </w:r>
            <w:r>
              <w:br/>
            </w:r>
            <w:r>
              <w:rPr>
                <w:rFonts w:ascii="Times New Roman"/>
                <w:b w:val="false"/>
                <w:i w:val="false"/>
                <w:color w:val="000000"/>
                <w:sz w:val="20"/>
              </w:rPr>
              <w:t>от 29 ноября 2022 года № 240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 xml:space="preserve">тестирования граждан, </w:t>
            </w:r>
            <w:r>
              <w:br/>
            </w:r>
            <w:r>
              <w:rPr>
                <w:rFonts w:ascii="Times New Roman"/>
                <w:b w:val="false"/>
                <w:i w:val="false"/>
                <w:color w:val="000000"/>
                <w:sz w:val="20"/>
              </w:rPr>
              <w:t xml:space="preserve">поступающих на </w:t>
            </w:r>
            <w:r>
              <w:br/>
            </w:r>
            <w:r>
              <w:rPr>
                <w:rFonts w:ascii="Times New Roman"/>
                <w:b w:val="false"/>
                <w:i w:val="false"/>
                <w:color w:val="000000"/>
                <w:sz w:val="20"/>
              </w:rPr>
              <w:t>правоохранительную службу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"Тестирование государственных служащих, претендентов на занятие вакантной административной государственной должности и граждан, поступающих на правоохранительную службу"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 управлению персоналом государственной службы"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проводится не ранее одного календарного дня со дня подачи заявления, и не позднее дня и времени тестирования, выбранного кандидатом.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3"/>
          <w:p>
            <w:pPr>
              <w:spacing w:after="20"/>
              <w:ind w:left="20"/>
              <w:jc w:val="both"/>
            </w:pPr>
            <w:r>
              <w:rPr>
                <w:rFonts w:ascii="Times New Roman"/>
                <w:b w:val="false"/>
                <w:i w:val="false"/>
                <w:color w:val="000000"/>
                <w:sz w:val="20"/>
              </w:rPr>
              <w:t>
Сертификат о прохождении тестирования на знание государственного языка и законодательства Республики Казахстан по форме, согласно приложению 6 к настоящим Правилам, заключение по результатам тестирования на оценку личных качеств кандидата на должность правоохранительной службы, согласно приложению 10 к настоящим Правилам, либо справка о прохождении тестирования с результатами ниже значений прохождения тестирования по форме, согласно приложению 7 к настоящим Правилам.</w:t>
            </w:r>
          </w:p>
          <w:bookmarkEnd w:id="63"/>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4"/>
          <w:p>
            <w:pPr>
              <w:spacing w:after="20"/>
              <w:ind w:left="20"/>
              <w:jc w:val="both"/>
            </w:pPr>
            <w:r>
              <w:rPr>
                <w:rFonts w:ascii="Times New Roman"/>
                <w:b w:val="false"/>
                <w:i w:val="false"/>
                <w:color w:val="000000"/>
                <w:sz w:val="20"/>
              </w:rPr>
              <w:t xml:space="preserve">
1) услугодателя - с понедельника по пятницу с 09.00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Выдача результата оказания государственной услуги осуществляется в рабочее время,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портала – круглосуточно, за исключением перерывов, связанных с проведением технических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услугодателя: www.gov.kz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5"/>
          <w:p>
            <w:pPr>
              <w:spacing w:after="20"/>
              <w:ind w:left="20"/>
              <w:jc w:val="both"/>
            </w:pPr>
            <w:r>
              <w:rPr>
                <w:rFonts w:ascii="Times New Roman"/>
                <w:b w:val="false"/>
                <w:i w:val="false"/>
                <w:color w:val="000000"/>
                <w:sz w:val="20"/>
              </w:rPr>
              <w:t>
через портал:</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форме электронного документа.</w:t>
            </w:r>
          </w:p>
          <w:p>
            <w:pPr>
              <w:spacing w:after="20"/>
              <w:ind w:left="20"/>
              <w:jc w:val="both"/>
            </w:pPr>
            <w:r>
              <w:rPr>
                <w:rFonts w:ascii="Times New Roman"/>
                <w:b w:val="false"/>
                <w:i w:val="false"/>
                <w:color w:val="000000"/>
                <w:sz w:val="20"/>
              </w:rPr>
              <w:t>
Сведения о документах, удостоверяющих личность,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6"/>
          <w:p>
            <w:pPr>
              <w:spacing w:after="20"/>
              <w:ind w:left="20"/>
              <w:jc w:val="both"/>
            </w:pPr>
            <w:r>
              <w:rPr>
                <w:rFonts w:ascii="Times New Roman"/>
                <w:b w:val="false"/>
                <w:i w:val="false"/>
                <w:color w:val="000000"/>
                <w:sz w:val="20"/>
              </w:rPr>
              <w:t>
1) прохождение кандидатом тестирования в течение последних пятнадцати календарных дней с результатами ниже пороговых значений;</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наличие акта о нарушении </w:t>
            </w:r>
            <w:r>
              <w:rPr>
                <w:rFonts w:ascii="Times New Roman"/>
                <w:b w:val="false"/>
                <w:i w:val="false"/>
                <w:color w:val="000000"/>
                <w:sz w:val="20"/>
              </w:rPr>
              <w:t>Правил</w:t>
            </w:r>
            <w:r>
              <w:rPr>
                <w:rFonts w:ascii="Times New Roman"/>
                <w:b w:val="false"/>
                <w:i w:val="false"/>
                <w:color w:val="000000"/>
                <w:sz w:val="20"/>
              </w:rPr>
              <w:t xml:space="preserve"> организации тестирования,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(зарегистрированный в Реестре государственной регистрации нормативных правовых актов за № 14939), составленного услугодателем в течение шести последних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Акта о выявлении подставного лица при тестировании, согласно приложению 4-1 к настоящим Правилам, составленного оператором в течение последнего года;</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7"/>
          <w:p>
            <w:pPr>
              <w:spacing w:after="20"/>
              <w:ind w:left="20"/>
              <w:jc w:val="both"/>
            </w:pPr>
            <w:r>
              <w:rPr>
                <w:rFonts w:ascii="Times New Roman"/>
                <w:b w:val="false"/>
                <w:i w:val="false"/>
                <w:color w:val="000000"/>
                <w:sz w:val="20"/>
              </w:rPr>
              <w:t>
Кандидат получает государственную услугу в электронной форме через портал с помощью использования ЭЦП.</w:t>
            </w:r>
          </w:p>
          <w:bookmarkEnd w:id="67"/>
          <w:p>
            <w:pPr>
              <w:spacing w:after="20"/>
              <w:ind w:left="20"/>
              <w:jc w:val="both"/>
            </w:pPr>
            <w:r>
              <w:rPr>
                <w:rFonts w:ascii="Times New Roman"/>
                <w:b w:val="false"/>
                <w:i w:val="false"/>
                <w:color w:val="000000"/>
                <w:sz w:val="20"/>
              </w:rPr>
              <w:t>
Кандидат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делам государственной службы</w:t>
            </w:r>
            <w:r>
              <w:br/>
            </w:r>
            <w:r>
              <w:rPr>
                <w:rFonts w:ascii="Times New Roman"/>
                <w:b w:val="false"/>
                <w:i w:val="false"/>
                <w:color w:val="000000"/>
                <w:sz w:val="20"/>
              </w:rPr>
              <w:t>от 29 ноября 2022 года № 240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 xml:space="preserve">тестирования граждан, </w:t>
            </w:r>
            <w:r>
              <w:br/>
            </w:r>
            <w:r>
              <w:rPr>
                <w:rFonts w:ascii="Times New Roman"/>
                <w:b w:val="false"/>
                <w:i w:val="false"/>
                <w:color w:val="000000"/>
                <w:sz w:val="20"/>
              </w:rPr>
              <w:t xml:space="preserve">поступающих на </w:t>
            </w:r>
            <w:r>
              <w:br/>
            </w:r>
            <w:r>
              <w:rPr>
                <w:rFonts w:ascii="Times New Roman"/>
                <w:b w:val="false"/>
                <w:i w:val="false"/>
                <w:color w:val="000000"/>
                <w:sz w:val="20"/>
              </w:rPr>
              <w:t>правоохранительную службу</w:t>
            </w:r>
          </w:p>
        </w:tc>
      </w:tr>
    </w:tbl>
    <w:bookmarkStart w:name="z106" w:id="68"/>
    <w:p>
      <w:pPr>
        <w:spacing w:after="0"/>
        <w:ind w:left="0"/>
        <w:jc w:val="left"/>
      </w:pPr>
      <w:r>
        <w:rPr>
          <w:rFonts w:ascii="Times New Roman"/>
          <w:b/>
          <w:i w:val="false"/>
          <w:color w:val="000000"/>
        </w:rPr>
        <w:t xml:space="preserve"> Программы тестирования граждан, поступающих на правоохранительную службу, на знание государственного языка и законодательства Республики Казахстан</w:t>
      </w:r>
    </w:p>
    <w:bookmarkEnd w:id="68"/>
    <w:bookmarkStart w:name="z107" w:id="69"/>
    <w:p>
      <w:pPr>
        <w:spacing w:after="0"/>
        <w:ind w:left="0"/>
        <w:jc w:val="both"/>
      </w:pPr>
      <w:r>
        <w:rPr>
          <w:rFonts w:ascii="Times New Roman"/>
          <w:b w:val="false"/>
          <w:i w:val="false"/>
          <w:color w:val="000000"/>
          <w:sz w:val="28"/>
        </w:rPr>
        <w:t>
      1) первая программа предназначена для должностей правоохранительной службы по категориям C-GP-1, C-AGP-1, C-KGP-1, C -GP-2, C-AGP-2, C-KGP-2, C-GP-3, C-AGP-3, C-KGP-3, C-GP-4, C-AGP-4, C-KGP-4, C-GP-5, C-AGP-5, C-KGP-5, C-GP-6, C-AGP-6, C-OGP-2, C-OGP-3, C-OGP-4, C-OGP-5, C-OGP-6, C-GP-7, C-AGP-7, C-OGP-7, C-AGP-8, C-OGP-8, C-OKGP-1, C-OKGP-2, C-OKGP-3, C-OKGP-4, C-OKGP-5, C-OKGP-6, C-OKGP-7, C-RGP-1, C-RGP-2, C-RGP-3, C-RGP-4, C-RGP-5, С-SVО-8, С-SVR-7, C-SVU-8, C-SVU-9, C-SVU-10, C-SVU-12, C-SGU-5, C-SGU-7,В-PK-1, В-PK-2, В-PK-3, В-PKО-1, В-PKО-2, В-PKО-3, С-FM-2, С-FM-3,С-FM-4, С-FMО-1, С-FMО-2, С-FMО-3, С-FMО-4 и включает:</w:t>
      </w:r>
    </w:p>
    <w:bookmarkEnd w:id="69"/>
    <w:bookmarkStart w:name="z108" w:id="70"/>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70"/>
    <w:bookmarkStart w:name="z109" w:id="71"/>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(15 вопросов), </w:t>
      </w:r>
      <w:r>
        <w:rPr>
          <w:rFonts w:ascii="Times New Roman"/>
          <w:b w:val="false"/>
          <w:i w:val="false"/>
          <w:color w:val="000000"/>
          <w:sz w:val="28"/>
        </w:rPr>
        <w:t>Административного процедурно-процессуального кодекса</w:t>
      </w:r>
      <w:r>
        <w:rPr>
          <w:rFonts w:ascii="Times New Roman"/>
          <w:b w:val="false"/>
          <w:i w:val="false"/>
          <w:color w:val="000000"/>
          <w:sz w:val="28"/>
        </w:rPr>
        <w:t xml:space="preserve"> Республики Казахстан (15 вопросов), законов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правоохранительной службе</w:t>
      </w:r>
      <w:r>
        <w:rPr>
          <w:rFonts w:ascii="Times New Roman"/>
          <w:b w:val="false"/>
          <w:i w:val="false"/>
          <w:color w:val="000000"/>
          <w:sz w:val="28"/>
        </w:rPr>
        <w:t>" (15 вопросов),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xml:space="preserve">" (15 вопросов), </w:t>
      </w:r>
      <w:r>
        <w:rPr>
          <w:rFonts w:ascii="Times New Roman"/>
          <w:b w:val="false"/>
          <w:i w:val="false"/>
          <w:color w:val="000000"/>
          <w:sz w:val="28"/>
        </w:rPr>
        <w:t>Этического кодекса</w:t>
      </w:r>
      <w:r>
        <w:rPr>
          <w:rFonts w:ascii="Times New Roman"/>
          <w:b w:val="false"/>
          <w:i w:val="false"/>
          <w:color w:val="000000"/>
          <w:sz w:val="28"/>
        </w:rPr>
        <w:t xml:space="preserve"> государственных служащих Республики Казахстан, утвержденного Указом Президента Республики Казахстан от 29 декабря 2015 года №153 (15 вопросов).</w:t>
      </w:r>
    </w:p>
    <w:bookmarkEnd w:id="71"/>
    <w:bookmarkStart w:name="z110" w:id="72"/>
    <w:p>
      <w:pPr>
        <w:spacing w:after="0"/>
        <w:ind w:left="0"/>
        <w:jc w:val="both"/>
      </w:pPr>
      <w:r>
        <w:rPr>
          <w:rFonts w:ascii="Times New Roman"/>
          <w:b w:val="false"/>
          <w:i w:val="false"/>
          <w:color w:val="000000"/>
          <w:sz w:val="28"/>
        </w:rPr>
        <w:t>
      Значение прохождения тестирования по программе составляет не менее 95 правильных ответов от общего количества вопросов (135 вопросов) по всем нормативным правовым актам и не менее 5 правильных ответов по каждому нормативному правовому акту.</w:t>
      </w:r>
    </w:p>
    <w:bookmarkEnd w:id="72"/>
    <w:bookmarkStart w:name="z111" w:id="73"/>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110 минут.</w:t>
      </w:r>
    </w:p>
    <w:bookmarkEnd w:id="73"/>
    <w:bookmarkStart w:name="z112" w:id="74"/>
    <w:p>
      <w:pPr>
        <w:spacing w:after="0"/>
        <w:ind w:left="0"/>
        <w:jc w:val="both"/>
      </w:pPr>
      <w:r>
        <w:rPr>
          <w:rFonts w:ascii="Times New Roman"/>
          <w:b w:val="false"/>
          <w:i w:val="false"/>
          <w:color w:val="000000"/>
          <w:sz w:val="28"/>
        </w:rPr>
        <w:t>
      2) вторая программа предназначена для должностей правоохранительной службы по категориям С-SV-8, С-SV-10, С-SVО-3, С-SVО-5, С-SVО-7, С-SVО-9, С-SVR-4, С-SVR-5, С-SVR-8, C-SVU-13, C-SVU-14, C-SGU-11, C-SGU-12, C-SGU-13, В-PK-4, В-PK-5, В-PK-6, В-PK-7, В-PK-8, В-PKО-4, В-PKО-5, В-PKО-6, В-PKО-7, В-PKО-8, С-FM-5, С-FM-6, С-FMО-5, С-FMО-6 и включает:</w:t>
      </w:r>
    </w:p>
    <w:bookmarkEnd w:id="74"/>
    <w:bookmarkStart w:name="z113" w:id="75"/>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75"/>
    <w:bookmarkStart w:name="z114" w:id="76"/>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(15 вопросов), законов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правоохранительной службе</w:t>
      </w:r>
      <w:r>
        <w:rPr>
          <w:rFonts w:ascii="Times New Roman"/>
          <w:b w:val="false"/>
          <w:i w:val="false"/>
          <w:color w:val="000000"/>
          <w:sz w:val="28"/>
        </w:rPr>
        <w:t xml:space="preserve">" (15 вопросов), </w:t>
      </w:r>
      <w:r>
        <w:rPr>
          <w:rFonts w:ascii="Times New Roman"/>
          <w:b w:val="false"/>
          <w:i w:val="false"/>
          <w:color w:val="000000"/>
          <w:sz w:val="28"/>
        </w:rPr>
        <w:t>Этического кодекса</w:t>
      </w:r>
      <w:r>
        <w:rPr>
          <w:rFonts w:ascii="Times New Roman"/>
          <w:b w:val="false"/>
          <w:i w:val="false"/>
          <w:color w:val="000000"/>
          <w:sz w:val="28"/>
        </w:rPr>
        <w:t xml:space="preserve"> государственных служащих Республики Казахстан, утвержденного Указом Президента Республики Казахстан от 29 декабря 2015 года № 153 (15 вопросов).</w:t>
      </w:r>
    </w:p>
    <w:bookmarkEnd w:id="76"/>
    <w:bookmarkStart w:name="z115" w:id="77"/>
    <w:p>
      <w:pPr>
        <w:spacing w:after="0"/>
        <w:ind w:left="0"/>
        <w:jc w:val="both"/>
      </w:pPr>
      <w:r>
        <w:rPr>
          <w:rFonts w:ascii="Times New Roman"/>
          <w:b w:val="false"/>
          <w:i w:val="false"/>
          <w:color w:val="000000"/>
          <w:sz w:val="28"/>
        </w:rPr>
        <w:t xml:space="preserve">
      Значение прохождения тестирования по программе составляет не менее 63 правильных ответов от общего количества вопросов (105 вопросов) по всем нормативным правовым актам и не менее 5 правильных ответов по каждому нормативному правовому акту. </w:t>
      </w:r>
    </w:p>
    <w:bookmarkEnd w:id="77"/>
    <w:bookmarkStart w:name="z116" w:id="78"/>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по второй программе составляет 90 минут.</w:t>
      </w:r>
    </w:p>
    <w:bookmarkEnd w:id="78"/>
    <w:bookmarkStart w:name="z117" w:id="79"/>
    <w:p>
      <w:pPr>
        <w:spacing w:after="0"/>
        <w:ind w:left="0"/>
        <w:jc w:val="both"/>
      </w:pPr>
      <w:r>
        <w:rPr>
          <w:rFonts w:ascii="Times New Roman"/>
          <w:b w:val="false"/>
          <w:i w:val="false"/>
          <w:color w:val="000000"/>
          <w:sz w:val="28"/>
        </w:rPr>
        <w:t>
      3) третья программа предназначена для должностей правоохранительной службы, не требующих наличия соответствующего образования по юридической специальности по категориям C-GP-1, C-AGP-1, C-KGP-1, C-GP-2, C-AGP-2, C-KGP-2, C-GP-3, C-AGP-3, C-KGP-3, C-GP-4, C-AGP-4, C-KGP-4, C-GP-5, C-AGP-5, C-KGP-5, C-GP-6, C-AGP-6, C-OGP-2, C-OGP-3, C-OGP-4, C-OGP-5, C-OGP-6, C-GP-7, C-AGP-7, C-OGP-7, C-AGP-8, C-OGP-8, C-OKGP-1, C-OKGP-2, C-OKGP-3, C-OKGP-4, C-OKGP-5, C-OKGP-6, C-OKGP-7, C-RGP-1, C-RGP-2, C-RGP-3, C-RGP-4, C-RGP-5, С-SVО-9, С-SVR-8, C-SVU-13, C-SVU-14, C-SVU-15, C-SGU-8, C-SGU-11, C-SGU-12, C-SGU-13, C-SSP-7, C-SSP-8, C-SN-5, C-SN-7, C-SN-8, В-РК-3, В-РК-4, В-РК-5, В-РК-6, В-РК-7, В-РК-8, В-РКО-3, В-РКО-4, В-РКО-5, В-РКО-6, В-РКО-7, В-РКО-8 и включает:</w:t>
      </w:r>
    </w:p>
    <w:bookmarkEnd w:id="79"/>
    <w:bookmarkStart w:name="z118" w:id="80"/>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80"/>
    <w:bookmarkStart w:name="z119" w:id="81"/>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Президенте Республики Казахстан" (15 вопросов), законов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правоохранительной службе</w:t>
      </w:r>
      <w:r>
        <w:rPr>
          <w:rFonts w:ascii="Times New Roman"/>
          <w:b w:val="false"/>
          <w:i w:val="false"/>
          <w:color w:val="000000"/>
          <w:sz w:val="28"/>
        </w:rPr>
        <w:t xml:space="preserve">" (15 вопросов), </w:t>
      </w:r>
      <w:r>
        <w:rPr>
          <w:rFonts w:ascii="Times New Roman"/>
          <w:b w:val="false"/>
          <w:i w:val="false"/>
          <w:color w:val="000000"/>
          <w:sz w:val="28"/>
        </w:rPr>
        <w:t>Этического кодекса</w:t>
      </w:r>
      <w:r>
        <w:rPr>
          <w:rFonts w:ascii="Times New Roman"/>
          <w:b w:val="false"/>
          <w:i w:val="false"/>
          <w:color w:val="000000"/>
          <w:sz w:val="28"/>
        </w:rPr>
        <w:t xml:space="preserve"> государственных служащих Республики Казахстан, утвержденного Указом Президента Республики Казахстан от 29 декабря 2015 года № 153 (15 вопросов).</w:t>
      </w:r>
    </w:p>
    <w:bookmarkEnd w:id="81"/>
    <w:bookmarkStart w:name="z120" w:id="82"/>
    <w:p>
      <w:pPr>
        <w:spacing w:after="0"/>
        <w:ind w:left="0"/>
        <w:jc w:val="both"/>
      </w:pPr>
      <w:r>
        <w:rPr>
          <w:rFonts w:ascii="Times New Roman"/>
          <w:b w:val="false"/>
          <w:i w:val="false"/>
          <w:color w:val="000000"/>
          <w:sz w:val="28"/>
        </w:rPr>
        <w:t>
      Значение прохождения тестирования по программе составляет не менее 35 правильных ответов от общего количества вопросов (75 вопросов) по всем нормативным правовым актам и не менее 5 правильных ответов по каждому нормативному правовому акту.</w:t>
      </w:r>
    </w:p>
    <w:bookmarkEnd w:id="82"/>
    <w:bookmarkStart w:name="z121" w:id="83"/>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60 минут.</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делам государственной службы</w:t>
            </w:r>
            <w:r>
              <w:br/>
            </w:r>
            <w:r>
              <w:rPr>
                <w:rFonts w:ascii="Times New Roman"/>
                <w:b w:val="false"/>
                <w:i w:val="false"/>
                <w:color w:val="000000"/>
                <w:sz w:val="20"/>
              </w:rPr>
              <w:t>от 29 ноября 2022 года № 240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 xml:space="preserve">тестирования граждан, </w:t>
            </w:r>
            <w:r>
              <w:br/>
            </w:r>
            <w:r>
              <w:rPr>
                <w:rFonts w:ascii="Times New Roman"/>
                <w:b w:val="false"/>
                <w:i w:val="false"/>
                <w:color w:val="000000"/>
                <w:sz w:val="20"/>
              </w:rPr>
              <w:t xml:space="preserve">поступающих на </w:t>
            </w:r>
            <w:r>
              <w:br/>
            </w:r>
            <w:r>
              <w:rPr>
                <w:rFonts w:ascii="Times New Roman"/>
                <w:b w:val="false"/>
                <w:i w:val="false"/>
                <w:color w:val="000000"/>
                <w:sz w:val="20"/>
              </w:rPr>
              <w:t>правоохранительную службу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 w:id="84"/>
    <w:p>
      <w:pPr>
        <w:spacing w:after="0"/>
        <w:ind w:left="0"/>
        <w:jc w:val="left"/>
      </w:pPr>
      <w:r>
        <w:rPr>
          <w:rFonts w:ascii="Times New Roman"/>
          <w:b/>
          <w:i w:val="false"/>
          <w:color w:val="000000"/>
        </w:rPr>
        <w:t xml:space="preserve"> Акт о нарушении Правил, программ и организации тестирования граждан, поступающих на правоохранительную службу</w:t>
      </w:r>
    </w:p>
    <w:bookmarkEnd w:id="84"/>
    <w:bookmarkStart w:name="z126" w:id="85"/>
    <w:p>
      <w:pPr>
        <w:spacing w:after="0"/>
        <w:ind w:left="0"/>
        <w:jc w:val="both"/>
      </w:pPr>
      <w:r>
        <w:rPr>
          <w:rFonts w:ascii="Times New Roman"/>
          <w:b w:val="false"/>
          <w:i w:val="false"/>
          <w:color w:val="000000"/>
          <w:sz w:val="28"/>
        </w:rPr>
        <w:t>
      "___" ________ 20__ г. ___ ч. ____ мин.</w:t>
      </w:r>
    </w:p>
    <w:bookmarkEnd w:id="85"/>
    <w:p>
      <w:pPr>
        <w:spacing w:after="0"/>
        <w:ind w:left="0"/>
        <w:jc w:val="both"/>
      </w:pPr>
      <w:bookmarkStart w:name="z127" w:id="86"/>
      <w:r>
        <w:rPr>
          <w:rFonts w:ascii="Times New Roman"/>
          <w:b w:val="false"/>
          <w:i w:val="false"/>
          <w:color w:val="000000"/>
          <w:sz w:val="28"/>
        </w:rPr>
        <w:t>
      Оператор тестирования</w:t>
      </w:r>
    </w:p>
    <w:bookmarkEnd w:id="86"/>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(фамилия, имя , отчество (при его наличии) оператора)</w:t>
      </w:r>
    </w:p>
    <w:p>
      <w:pPr>
        <w:spacing w:after="0"/>
        <w:ind w:left="0"/>
        <w:jc w:val="both"/>
      </w:pPr>
      <w:r>
        <w:rPr>
          <w:rFonts w:ascii="Times New Roman"/>
          <w:b w:val="false"/>
          <w:i w:val="false"/>
          <w:color w:val="000000"/>
          <w:sz w:val="28"/>
        </w:rPr>
        <w:t xml:space="preserve">       установил факт нарушения кандидатом_______________________________ </w:t>
      </w:r>
    </w:p>
    <w:p>
      <w:pPr>
        <w:spacing w:after="0"/>
        <w:ind w:left="0"/>
        <w:jc w:val="both"/>
      </w:pPr>
      <w:r>
        <w:rPr>
          <w:rFonts w:ascii="Times New Roman"/>
          <w:b w:val="false"/>
          <w:i w:val="false"/>
          <w:color w:val="000000"/>
          <w:sz w:val="28"/>
        </w:rPr>
        <w:t xml:space="preserve">       ____________________________________________________________ИИН</w:t>
      </w:r>
    </w:p>
    <w:p>
      <w:pPr>
        <w:spacing w:after="0"/>
        <w:ind w:left="0"/>
        <w:jc w:val="both"/>
      </w:pPr>
      <w:r>
        <w:rPr>
          <w:rFonts w:ascii="Times New Roman"/>
          <w:b w:val="false"/>
          <w:i w:val="false"/>
          <w:color w:val="000000"/>
          <w:sz w:val="28"/>
        </w:rPr>
        <w:t xml:space="preserve">             (фамилия, имя , отчество (при его наличии) кандидата)</w:t>
      </w:r>
    </w:p>
    <w:p>
      <w:pPr>
        <w:spacing w:after="0"/>
        <w:ind w:left="0"/>
        <w:jc w:val="both"/>
      </w:pPr>
      <w:r>
        <w:rPr>
          <w:rFonts w:ascii="Times New Roman"/>
          <w:b w:val="false"/>
          <w:i w:val="false"/>
          <w:color w:val="000000"/>
          <w:sz w:val="28"/>
        </w:rPr>
        <w:t xml:space="preserve">       пункта 16 Правил, программ и организации тестирования граждан,</w:t>
      </w:r>
    </w:p>
    <w:p>
      <w:pPr>
        <w:spacing w:after="0"/>
        <w:ind w:left="0"/>
        <w:jc w:val="both"/>
      </w:pPr>
      <w:r>
        <w:rPr>
          <w:rFonts w:ascii="Times New Roman"/>
          <w:b w:val="false"/>
          <w:i w:val="false"/>
          <w:color w:val="000000"/>
          <w:sz w:val="28"/>
        </w:rPr>
        <w:t xml:space="preserve">       поступающих на правоохранительную службу.</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(краткое описание нарушения)</w:t>
      </w:r>
    </w:p>
    <w:p>
      <w:pPr>
        <w:spacing w:after="0"/>
        <w:ind w:left="0"/>
        <w:jc w:val="both"/>
      </w:pPr>
      <w:r>
        <w:rPr>
          <w:rFonts w:ascii="Times New Roman"/>
          <w:b w:val="false"/>
          <w:i w:val="false"/>
          <w:color w:val="000000"/>
          <w:sz w:val="28"/>
        </w:rPr>
        <w:t xml:space="preserve">       Подпись оператора тестирования: __________________________________</w:t>
      </w:r>
    </w:p>
    <w:p>
      <w:pPr>
        <w:spacing w:after="0"/>
        <w:ind w:left="0"/>
        <w:jc w:val="both"/>
      </w:pPr>
      <w:r>
        <w:rPr>
          <w:rFonts w:ascii="Times New Roman"/>
          <w:b w:val="false"/>
          <w:i w:val="false"/>
          <w:color w:val="000000"/>
          <w:sz w:val="28"/>
        </w:rPr>
        <w:t xml:space="preserve">       С актом ознакомлен:______________________________________________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 xml:space="preserve">       кандидата, допустившего вышеуказанное нарушение. В случае отказа кандидата, </w:t>
      </w:r>
    </w:p>
    <w:p>
      <w:pPr>
        <w:spacing w:after="0"/>
        <w:ind w:left="0"/>
        <w:jc w:val="both"/>
      </w:pPr>
      <w:r>
        <w:rPr>
          <w:rFonts w:ascii="Times New Roman"/>
          <w:b w:val="false"/>
          <w:i w:val="false"/>
          <w:color w:val="000000"/>
          <w:sz w:val="28"/>
        </w:rPr>
        <w:t xml:space="preserve">       допустившего вышеуказанное нарушение, от подписания настоящего акта – </w:t>
      </w:r>
    </w:p>
    <w:p>
      <w:pPr>
        <w:spacing w:after="0"/>
        <w:ind w:left="0"/>
        <w:jc w:val="both"/>
      </w:pPr>
      <w:r>
        <w:rPr>
          <w:rFonts w:ascii="Times New Roman"/>
          <w:b w:val="false"/>
          <w:i w:val="false"/>
          <w:color w:val="000000"/>
          <w:sz w:val="28"/>
        </w:rPr>
        <w:t xml:space="preserve">       соответствующая запись)</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ИИН иного лица,</w:t>
      </w:r>
    </w:p>
    <w:p>
      <w:pPr>
        <w:spacing w:after="0"/>
        <w:ind w:left="0"/>
        <w:jc w:val="both"/>
      </w:pPr>
      <w:r>
        <w:rPr>
          <w:rFonts w:ascii="Times New Roman"/>
          <w:b w:val="false"/>
          <w:i w:val="false"/>
          <w:color w:val="000000"/>
          <w:sz w:val="28"/>
        </w:rPr>
        <w:t xml:space="preserve">       подтверждающего факт отказа кандидата, допустившего вышеуказанное нарушение, </w:t>
      </w:r>
    </w:p>
    <w:p>
      <w:pPr>
        <w:spacing w:after="0"/>
        <w:ind w:left="0"/>
        <w:jc w:val="both"/>
      </w:pPr>
      <w:r>
        <w:rPr>
          <w:rFonts w:ascii="Times New Roman"/>
          <w:b w:val="false"/>
          <w:i w:val="false"/>
          <w:color w:val="000000"/>
          <w:sz w:val="28"/>
        </w:rPr>
        <w:t xml:space="preserve">       от подписания настоящего акта)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делам государственной службы</w:t>
            </w:r>
            <w:r>
              <w:br/>
            </w:r>
            <w:r>
              <w:rPr>
                <w:rFonts w:ascii="Times New Roman"/>
                <w:b w:val="false"/>
                <w:i w:val="false"/>
                <w:color w:val="000000"/>
                <w:sz w:val="20"/>
              </w:rPr>
              <w:t>от 29 ноября 2022 года № 240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 xml:space="preserve">тестирования граждан, </w:t>
            </w:r>
            <w:r>
              <w:br/>
            </w:r>
            <w:r>
              <w:rPr>
                <w:rFonts w:ascii="Times New Roman"/>
                <w:b w:val="false"/>
                <w:i w:val="false"/>
                <w:color w:val="000000"/>
                <w:sz w:val="20"/>
              </w:rPr>
              <w:t xml:space="preserve">поступающих на </w:t>
            </w:r>
            <w:r>
              <w:br/>
            </w:r>
            <w:r>
              <w:rPr>
                <w:rFonts w:ascii="Times New Roman"/>
                <w:b w:val="false"/>
                <w:i w:val="false"/>
                <w:color w:val="000000"/>
                <w:sz w:val="20"/>
              </w:rPr>
              <w:t>правоохранительную службу</w:t>
            </w:r>
          </w:p>
        </w:tc>
      </w:tr>
    </w:tbl>
    <w:bookmarkStart w:name="z130" w:id="87"/>
    <w:p>
      <w:pPr>
        <w:spacing w:after="0"/>
        <w:ind w:left="0"/>
        <w:jc w:val="left"/>
      </w:pPr>
      <w:r>
        <w:rPr>
          <w:rFonts w:ascii="Times New Roman"/>
          <w:b/>
          <w:i w:val="false"/>
          <w:color w:val="000000"/>
        </w:rPr>
        <w:t xml:space="preserve"> Программы тестирования на оценку личных качеств кандидатов на занятие должностей правоохранительной службы</w:t>
      </w:r>
    </w:p>
    <w:bookmarkEnd w:id="87"/>
    <w:bookmarkStart w:name="z131" w:id="88"/>
    <w:p>
      <w:pPr>
        <w:spacing w:after="0"/>
        <w:ind w:left="0"/>
        <w:jc w:val="both"/>
      </w:pPr>
      <w:r>
        <w:rPr>
          <w:rFonts w:ascii="Times New Roman"/>
          <w:b w:val="false"/>
          <w:i w:val="false"/>
          <w:color w:val="000000"/>
          <w:sz w:val="28"/>
        </w:rPr>
        <w:t>
      Тестирование на оценку личных качеств кандидатов на занятие должностей правоохранительной службы состоит из двух программ:</w:t>
      </w:r>
    </w:p>
    <w:bookmarkEnd w:id="88"/>
    <w:bookmarkStart w:name="z132" w:id="89"/>
    <w:p>
      <w:pPr>
        <w:spacing w:after="0"/>
        <w:ind w:left="0"/>
        <w:jc w:val="both"/>
      </w:pPr>
      <w:r>
        <w:rPr>
          <w:rFonts w:ascii="Times New Roman"/>
          <w:b w:val="false"/>
          <w:i w:val="false"/>
          <w:color w:val="000000"/>
          <w:sz w:val="28"/>
        </w:rPr>
        <w:t>
      1) первая программа предназначена для категорий C-GP-1, C-AGP-1, C-KGP-1, C-GP-2, C-AGP-2, C-KGP-2, C-GP-3, C-AGP-3, C-KGP-3, C-GP-4, C-AGP-4, C-OGP-2, C-OGP-3, C-OGP-4, C-OGP-5, C-OGP-6, C-OKGP-1, C-OKGP-2, C-OKGP-3, C-OKGP-4, C-OKGP-5, C-RGP-1, C-RGP-2, C-RGP-3, В-PK-1, В-PK-2, В-PK-3, В-PK-4, В-PK-5, В-PKО-1, В-PKО-2, В-PKО-3, В-PKО-4, В-PKО-5, С-FM-2, С-FM-3, С-FM -4, С-FMO-1, С-FMО-2, С-FMО-3, С-FMО-4, и включает:</w:t>
      </w:r>
    </w:p>
    <w:bookmarkEnd w:id="89"/>
    <w:bookmarkStart w:name="z133" w:id="90"/>
    <w:p>
      <w:pPr>
        <w:spacing w:after="0"/>
        <w:ind w:left="0"/>
        <w:jc w:val="both"/>
      </w:pPr>
      <w:r>
        <w:rPr>
          <w:rFonts w:ascii="Times New Roman"/>
          <w:b w:val="false"/>
          <w:i w:val="false"/>
          <w:color w:val="000000"/>
          <w:sz w:val="28"/>
        </w:rPr>
        <w:t>
      тесты на выявление уровня инициативности (12 заданий), коммуникативности (12 заданий), аналитичности (12 заданий), организованности (12 заданий), стратегического мышления (12 заданий), лидерства (12 заданий), этичности (12 заданий), ориентации на качество (12 заданий), ориентации на потребителя (12 заданий), нетерпимости к коррупции (12 заданий).</w:t>
      </w:r>
    </w:p>
    <w:bookmarkEnd w:id="90"/>
    <w:bookmarkStart w:name="z134" w:id="91"/>
    <w:p>
      <w:pPr>
        <w:spacing w:after="0"/>
        <w:ind w:left="0"/>
        <w:jc w:val="both"/>
      </w:pPr>
      <w:r>
        <w:rPr>
          <w:rFonts w:ascii="Times New Roman"/>
          <w:b w:val="false"/>
          <w:i w:val="false"/>
          <w:color w:val="000000"/>
          <w:sz w:val="28"/>
        </w:rPr>
        <w:t>
      Общее время на выполнение тестов по первой программе составляет 90 минут.</w:t>
      </w:r>
    </w:p>
    <w:bookmarkEnd w:id="91"/>
    <w:bookmarkStart w:name="z135" w:id="92"/>
    <w:p>
      <w:pPr>
        <w:spacing w:after="0"/>
        <w:ind w:left="0"/>
        <w:jc w:val="both"/>
      </w:pPr>
      <w:r>
        <w:rPr>
          <w:rFonts w:ascii="Times New Roman"/>
          <w:b w:val="false"/>
          <w:i w:val="false"/>
          <w:color w:val="000000"/>
          <w:sz w:val="28"/>
        </w:rPr>
        <w:t>
      Зоны риска из возможных 4 (четырех) баллов для первой программы: инициативность – 1,5 балла, коммуникативность – 2 балла, аналитичность – 2,5 балла, организованность – 2,5 балла, стратегическое мышление – 2,5 балла, лидерство – 2,5 балла, этичность – 1,5 балла, ориентация на качество – 1,5 балла, ориентация на потребителя – 1,5 балла, нетерпимость к коррупции – 2 балла.</w:t>
      </w:r>
    </w:p>
    <w:bookmarkEnd w:id="92"/>
    <w:bookmarkStart w:name="z136" w:id="93"/>
    <w:p>
      <w:pPr>
        <w:spacing w:after="0"/>
        <w:ind w:left="0"/>
        <w:jc w:val="both"/>
      </w:pPr>
      <w:r>
        <w:rPr>
          <w:rFonts w:ascii="Times New Roman"/>
          <w:b w:val="false"/>
          <w:i w:val="false"/>
          <w:color w:val="000000"/>
          <w:sz w:val="28"/>
        </w:rPr>
        <w:t>
      2) вторая программа предназначена для категорий C-KGP-4, C-GP-5, C-AGP-5, C-KGP-5, C-GP-6, C-AGP-6, C-OKGP-6, C-GP-7, C-AGP-7, C-OGP-7, C-OKGP-7, C-AGP-8, C-OGP-8, C-RGP-4, C-RGP-5, С-SVО-8, С-SVR-7, C-SVU-8, C-SVU-9, C-SVU-10, C-SVU-12, C-SVU-13, C-SVU-14, C-SGU-5, C-SGU-7, C-SGU-8, C-SGU-11, C-SGU-12, С-SV-10, С-SVО-9, С-SVR-4, С-SVR-8, C-SVU-15, C-SGU-13, C-SSP-7, C-SSP-8, C-SN-5, C-SN-7, C-SN-8, В-PK-6, В-PK-7, В-PK-8, В-PKО-6, В-PKО-7, В-PKО-8, С-FM-5, С-FM-6, С-FMО-5, С-FMО-6, и включает:</w:t>
      </w:r>
    </w:p>
    <w:bookmarkEnd w:id="93"/>
    <w:bookmarkStart w:name="z137" w:id="94"/>
    <w:p>
      <w:pPr>
        <w:spacing w:after="0"/>
        <w:ind w:left="0"/>
        <w:jc w:val="both"/>
      </w:pPr>
      <w:r>
        <w:rPr>
          <w:rFonts w:ascii="Times New Roman"/>
          <w:b w:val="false"/>
          <w:i w:val="false"/>
          <w:color w:val="000000"/>
          <w:sz w:val="28"/>
        </w:rPr>
        <w:t>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
    <w:bookmarkEnd w:id="94"/>
    <w:bookmarkStart w:name="z138" w:id="95"/>
    <w:p>
      <w:pPr>
        <w:spacing w:after="0"/>
        <w:ind w:left="0"/>
        <w:jc w:val="both"/>
      </w:pPr>
      <w:r>
        <w:rPr>
          <w:rFonts w:ascii="Times New Roman"/>
          <w:b w:val="false"/>
          <w:i w:val="false"/>
          <w:color w:val="000000"/>
          <w:sz w:val="28"/>
        </w:rPr>
        <w:t>
      Общее время на выполнение тестов по второй программе составляет 75 минут.</w:t>
      </w:r>
    </w:p>
    <w:bookmarkEnd w:id="95"/>
    <w:bookmarkStart w:name="z139" w:id="96"/>
    <w:p>
      <w:pPr>
        <w:spacing w:after="0"/>
        <w:ind w:left="0"/>
        <w:jc w:val="both"/>
      </w:pPr>
      <w:r>
        <w:rPr>
          <w:rFonts w:ascii="Times New Roman"/>
          <w:b w:val="false"/>
          <w:i w:val="false"/>
          <w:color w:val="000000"/>
          <w:sz w:val="28"/>
        </w:rPr>
        <w:t>
      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делам государственной службы</w:t>
            </w:r>
            <w:r>
              <w:br/>
            </w:r>
            <w:r>
              <w:rPr>
                <w:rFonts w:ascii="Times New Roman"/>
                <w:b w:val="false"/>
                <w:i w:val="false"/>
                <w:color w:val="000000"/>
                <w:sz w:val="20"/>
              </w:rPr>
              <w:t>от 29 ноября 2022 года № 240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 xml:space="preserve">тестирования граждан, </w:t>
            </w:r>
            <w:r>
              <w:br/>
            </w:r>
            <w:r>
              <w:rPr>
                <w:rFonts w:ascii="Times New Roman"/>
                <w:b w:val="false"/>
                <w:i w:val="false"/>
                <w:color w:val="000000"/>
                <w:sz w:val="20"/>
              </w:rPr>
              <w:t xml:space="preserve">поступающих на </w:t>
            </w:r>
            <w:r>
              <w:br/>
            </w:r>
            <w:r>
              <w:rPr>
                <w:rFonts w:ascii="Times New Roman"/>
                <w:b w:val="false"/>
                <w:i w:val="false"/>
                <w:color w:val="000000"/>
                <w:sz w:val="20"/>
              </w:rPr>
              <w:t>правоохранительную службу</w:t>
            </w:r>
            <w:r>
              <w:br/>
            </w:r>
            <w:r>
              <w:rPr>
                <w:rFonts w:ascii="Times New Roman"/>
                <w:b w:val="false"/>
                <w:i w:val="false"/>
                <w:color w:val="000000"/>
                <w:sz w:val="20"/>
              </w:rPr>
              <w:t>Председателю апелляционной</w:t>
            </w:r>
            <w:r>
              <w:br/>
            </w:r>
            <w:r>
              <w:rPr>
                <w:rFonts w:ascii="Times New Roman"/>
                <w:b w:val="false"/>
                <w:i w:val="false"/>
                <w:color w:val="000000"/>
                <w:sz w:val="20"/>
              </w:rPr>
              <w:t>комиссии уполномоченного</w:t>
            </w:r>
            <w:r>
              <w:br/>
            </w:r>
            <w:r>
              <w:rPr>
                <w:rFonts w:ascii="Times New Roman"/>
                <w:b w:val="false"/>
                <w:i w:val="false"/>
                <w:color w:val="000000"/>
                <w:sz w:val="20"/>
              </w:rPr>
              <w:t>органа по делам</w:t>
            </w:r>
            <w:r>
              <w:br/>
            </w:r>
            <w:r>
              <w:rPr>
                <w:rFonts w:ascii="Times New Roman"/>
                <w:b w:val="false"/>
                <w:i w:val="false"/>
                <w:color w:val="000000"/>
                <w:sz w:val="20"/>
              </w:rPr>
              <w:t>государственной службы</w:t>
            </w:r>
          </w:p>
        </w:tc>
      </w:tr>
    </w:tbl>
    <w:p>
      <w:pPr>
        <w:spacing w:after="0"/>
        <w:ind w:left="0"/>
        <w:jc w:val="both"/>
      </w:pPr>
      <w:bookmarkStart w:name="z142" w:id="97"/>
      <w:r>
        <w:rPr>
          <w:rFonts w:ascii="Times New Roman"/>
          <w:b w:val="false"/>
          <w:i w:val="false"/>
          <w:color w:val="000000"/>
          <w:sz w:val="28"/>
        </w:rPr>
        <w:t>
                                                 от ____ ____________________</w:t>
      </w:r>
    </w:p>
    <w:bookmarkEnd w:id="97"/>
    <w:p>
      <w:pPr>
        <w:spacing w:after="0"/>
        <w:ind w:left="0"/>
        <w:jc w:val="both"/>
      </w:pPr>
      <w:r>
        <w:rPr>
          <w:rFonts w:ascii="Times New Roman"/>
          <w:b w:val="false"/>
          <w:i w:val="false"/>
          <w:color w:val="000000"/>
          <w:sz w:val="28"/>
        </w:rPr>
        <w:t xml:space="preserve">                                           (Ф.И.О. (при его наличии) кандидата)</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(ИИН кандидата)</w:t>
      </w:r>
    </w:p>
    <w:p>
      <w:pPr>
        <w:spacing w:after="0"/>
        <w:ind w:left="0"/>
        <w:jc w:val="both"/>
      </w:pPr>
      <w:r>
        <w:rPr>
          <w:rFonts w:ascii="Times New Roman"/>
          <w:b w:val="false"/>
          <w:i w:val="false"/>
          <w:color w:val="000000"/>
          <w:sz w:val="28"/>
        </w:rPr>
        <w:t xml:space="preserve">                                                 тел. ___________</w:t>
      </w:r>
    </w:p>
    <w:p>
      <w:pPr>
        <w:spacing w:after="0"/>
        <w:ind w:left="0"/>
        <w:jc w:val="both"/>
      </w:pPr>
      <w:r>
        <w:rPr>
          <w:rFonts w:ascii="Times New Roman"/>
          <w:b w:val="false"/>
          <w:i w:val="false"/>
          <w:color w:val="000000"/>
          <w:sz w:val="28"/>
        </w:rPr>
        <w:t xml:space="preserve">                                                 эл. адрес ______</w:t>
      </w:r>
    </w:p>
    <w:bookmarkStart w:name="z143" w:id="98"/>
    <w:p>
      <w:pPr>
        <w:spacing w:after="0"/>
        <w:ind w:left="0"/>
        <w:jc w:val="left"/>
      </w:pPr>
      <w:r>
        <w:rPr>
          <w:rFonts w:ascii="Times New Roman"/>
          <w:b/>
          <w:i w:val="false"/>
          <w:color w:val="000000"/>
        </w:rPr>
        <w:t xml:space="preserve"> Заявление</w:t>
      </w:r>
    </w:p>
    <w:bookmarkEnd w:id="98"/>
    <w:p>
      <w:pPr>
        <w:spacing w:after="0"/>
        <w:ind w:left="0"/>
        <w:jc w:val="both"/>
      </w:pPr>
      <w:bookmarkStart w:name="z144" w:id="99"/>
      <w:r>
        <w:rPr>
          <w:rFonts w:ascii="Times New Roman"/>
          <w:b w:val="false"/>
          <w:i w:val="false"/>
          <w:color w:val="000000"/>
          <w:sz w:val="28"/>
        </w:rPr>
        <w:t xml:space="preserve">
      Прошу допустить меня на апелляцию по результатам тестирования на знание </w:t>
      </w:r>
    </w:p>
    <w:bookmarkEnd w:id="99"/>
    <w:p>
      <w:pPr>
        <w:spacing w:after="0"/>
        <w:ind w:left="0"/>
        <w:jc w:val="both"/>
      </w:pPr>
      <w:r>
        <w:rPr>
          <w:rFonts w:ascii="Times New Roman"/>
          <w:b w:val="false"/>
          <w:i w:val="false"/>
          <w:color w:val="000000"/>
          <w:sz w:val="28"/>
        </w:rPr>
        <w:t xml:space="preserve">законодательства Республики Казахстан, прошедшего _________20__ года в зале </w:t>
      </w:r>
    </w:p>
    <w:p>
      <w:pPr>
        <w:spacing w:after="0"/>
        <w:ind w:left="0"/>
        <w:jc w:val="both"/>
      </w:pPr>
      <w:r>
        <w:rPr>
          <w:rFonts w:ascii="Times New Roman"/>
          <w:b w:val="false"/>
          <w:i w:val="false"/>
          <w:color w:val="000000"/>
          <w:sz w:val="28"/>
        </w:rPr>
        <w:t>тестирования по г. _________________(указать дату тестирования)</w:t>
      </w:r>
    </w:p>
    <w:p>
      <w:pPr>
        <w:spacing w:after="0"/>
        <w:ind w:left="0"/>
        <w:jc w:val="both"/>
      </w:pPr>
      <w:r>
        <w:rPr>
          <w:rFonts w:ascii="Times New Roman"/>
          <w:b w:val="false"/>
          <w:i w:val="false"/>
          <w:color w:val="000000"/>
          <w:sz w:val="28"/>
        </w:rPr>
        <w:t xml:space="preserve">       Cуть моей претензии к результатам </w:t>
      </w:r>
    </w:p>
    <w:p>
      <w:pPr>
        <w:spacing w:after="0"/>
        <w:ind w:left="0"/>
        <w:jc w:val="both"/>
      </w:pPr>
      <w:r>
        <w:rPr>
          <w:rFonts w:ascii="Times New Roman"/>
          <w:b w:val="false"/>
          <w:i w:val="false"/>
          <w:color w:val="000000"/>
          <w:sz w:val="28"/>
        </w:rPr>
        <w:t xml:space="preserve">тестирования:________________________________________________________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С основными требованиями Правил и организации тестирования граждан, </w:t>
      </w:r>
    </w:p>
    <w:p>
      <w:pPr>
        <w:spacing w:after="0"/>
        <w:ind w:left="0"/>
        <w:jc w:val="both"/>
      </w:pPr>
      <w:r>
        <w:rPr>
          <w:rFonts w:ascii="Times New Roman"/>
          <w:b w:val="false"/>
          <w:i w:val="false"/>
          <w:color w:val="000000"/>
          <w:sz w:val="28"/>
        </w:rPr>
        <w:t xml:space="preserve">поступающих на правоохранительную службу ознакомлен (ознакомлена), согласен </w:t>
      </w:r>
    </w:p>
    <w:p>
      <w:pPr>
        <w:spacing w:after="0"/>
        <w:ind w:left="0"/>
        <w:jc w:val="both"/>
      </w:pPr>
      <w:r>
        <w:rPr>
          <w:rFonts w:ascii="Times New Roman"/>
          <w:b w:val="false"/>
          <w:i w:val="false"/>
          <w:color w:val="000000"/>
          <w:sz w:val="28"/>
        </w:rPr>
        <w:t>(согласна) и обязуюсь их выполнять. "____" _______________ 20 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