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9907" w14:textId="d9e9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совместный приказ Министра юстиции Республики Казахстан от 31 октября 2018 года № 1517 и Министра национальной экономики Республики Казахстан от 31 октября 2018 года № 48 "Об утверждении проверочного листа за использованием товарного знака, знака обслуживания, наименования места происхождения товара или фирменного наименования"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юстиции Республики Казахстан от 30 ноября 2022 года № 978 и и.о. Министра национальной экономики Республики Казахстан от 30 ноября 2022 года № 105. Зарегистрирован в Министерстве юстиции Республики Казахстан 30 ноября 2022 года № 30838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/>
          <w:i w:val="false"/>
          <w:color w:val="000000"/>
          <w:sz w:val="28"/>
        </w:rPr>
        <w:t>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Вводится в действие с 01.01.2023.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октября 2018 года № 1517 и Министра национальной экономики Республики Казахстан от 31 октября 2018 года № 48 "Об утверждении проверочного листа за использованием товарного знака, знака обслуживания, наименования места происхождения товара или фирменного наименования" (зарегистрирован в Реестре государственной регистрации нормативных правовых актов за № 17661)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интернет-ресурсе Министерства юстиции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подлежит официальному опубликованию и вводится в действие с 1 января 2023 года.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      __________Т. Жаксылыков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      __________А. Муканова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по правовой статистке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специальным учетам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Генеральной прокуратуры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105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1517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48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8"/>
    <w:p>
      <w:pPr>
        <w:spacing w:after="0"/>
        <w:ind w:left="0"/>
        <w:jc w:val="both"/>
      </w:pPr>
      <w:bookmarkStart w:name="z18" w:id="9"/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использования товарного знака, знака обслуживания, наименования места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происхождения товара или фирменного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Предпринимательского кодекса Республики Казахстан в отношении физических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 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без согласия владельца (правообладателя) товарного знака, знака обслуживания, наименования места происхождения товара или обозначений, сходных с ними до степени смешения, в отношении однородных товаров или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соответствующих договоров о передаче/предоставлении права на товарный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товарного знака в отношении товаров, которые были правомерно введены в оборот на территории любого из государств-членов Евразийского экономического союза непосредственно владельцем (правообладателем) товарного знака или другими лицами с его согласия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 __________________________________________________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