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6e9e" w14:textId="e976e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Председателя Агентства по стратегическому планированию и реформам Республики Казахстан от 30 ноября 2022 года № 5 и и.о. Министра национальной экономики Республики Казахстан от 30 ноября 2022 года № 107. Зарегистрирован в Министерстве юстиции Республики Казахстан 30 ноября 2022 года № 30863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4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совместного приказа.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ПРИКАЗЫВАЕМ: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26 декабря 2015 года № 795 "Об утверждении критериев оценки степени риска и проверочных листов в области государственной статистики" (зарегистрирован в Реестре государственной регистрации нормативных правовых актов за № 12921);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октября 2018 года № 36 "О внесении изменений и дополнения в приказ Министра национальной экономики Республики Казахстан от 26 декабря 2015 года № 795 "Об утверждении критериев оценки степени риска и проверочного листа в области государственной статистики" (зарегистрирован в Реестре государственной регистрации нормативных правовых актов за № 17668).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методологического развития и политики управления данными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Бюро национальной статистики Агентства по стратегическому планированию и реформам Республики Казахстан после его официального опубликования;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административно-правового обеспечения Агентства по стратегическому планированию и реформам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руководителя Бюро национальной статистики Агентства по стратегическому планированию и реформам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2023 года и подлежит официальному опубликованию.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__________Т Жаксылыков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__________А. Иргалиев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по 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статистике и специальным учетам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Генеральной прокуратуры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