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df01" w14:textId="715d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27 марта 2015 года № 353 "Об утверждении Правил применения разрешительной системы автомобильных перевозок в Республике Казахстан в международном сообщении"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30 ноября 2022 года № 666. Зарегистрирован в Министерстве юстиции Республики Казахстан 1 декабря 2022 года № 30884.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27 марта 2015 года № 353 "Об утверждении Правил применения разрешительной системы автомобильных перевозок в Республике Казахстан в международном сообщении" (зарегистрирован в Реестре государственной регистрации нормативных правовых актов за № 11704)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разрешительной системы автомобильных перевозок в Республике Казахстан в международном сообщении,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Территориальные органы уполномоченного органа (далее – территориальные органы) ежегодно в срок до 10 августа через средства массовой информации и интернет-ресурсы информируют отечественных перевозчиков о начале приема годовых заявок на иностранные разрешения.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Годовые заявки отечественными перевозчиками подаются через Государственную корпорацию "Правительство для граждан" (далее – Государственная корпорация) либо веб-портал "электронного правительства" (далее – портал).";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Физические и юридические лица являющиеся отечественными перевозчиками (далее – услугополучатели) для получения государственной услуги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 направляют в территориальные органы через Государственную корпорацию либо портал заявление на получение иностранного разрешения на нерегулярную перевозку пассажиров и багажа, на перевозку грузов (далее – заявление на выдачу иностранного разрешения)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корпорацию: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документ, удостоверяющий личность, либо электронный документ из сервиса цифровых документов (для идентификации).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выдачу иностранного разрешения регистрируется в информационной системе "Интегрированная информационная система для Центров обслуживания населения" и услугополучателю выдается расписка о приеме соответствующих документов с указанием номера и даты приема документов и даты получения результата государственной услуги.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не входит в срок оказания государственной услуги.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неполноты представленных документов, и (или) документов с истекшим сроком действия, работник Государственной корпорации отказывает в приеме заявления;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направляется запрос на портале в форме электронного документа, подписанный электронной цифровой подписью (далее – ЭЦП) услугополучателя.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"личном кабинете" услугополучателя отображается статус о принятии запроса для оказания государственной услуги с указанием адреса и даты получения результата государственной услуги.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Отечественный перевозчик обеспечивает полноту и достоверность сведений в заявлении и предоставляемых документах.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через портал документов заявителя проверяет полноту представленных документов согласно перечню, предусмотренному пунктом 8 Перечня основных требований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неполноты представленных документов, и (или) документов с истекшим сроком действия услугодатель в указанные сроки дает мотивированный отказ в дальнейшем рассмотрении заявления.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Территориальными органами отечественным перевозчикам иностранные разрешения на нерегулярную перевозку пассажиров и багажа, на перевозку грузов выдаются при: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наличии удостоверения допуска к осуществлению международных автомобильных перевозок грузов;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наличии карточки допуска на представленные автотранспортные средства – при осуществлении перевозок грузов;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наличии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(при осуществлении нерегулярных перевозок пассажиров и багажа);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распределений иностранных разрешений системой автоматического распределения иностранных разрешений;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уплате суммы сбора и предоставлений сведений о марке и государственном номере автотранспортного средства для внесения в соответствующие графы иностранного разрешения в течение пяти рабочих дней со дня направления отечественному перевозчику уведомления;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отсутствии факта использования отечественным перевозчиком иностранного разрешения на автотранспортное средство, не указанное в карточке допуска данного перевозчика, в течение последних шести месяцев;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отсутствии нарушения по передаче отечественным перевозчиком бланка иностранного разрешения другому отечественному перевозчику в течение последних шести месяцев.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правоустанавливающих документах на движимое имущество, удостоверении о допуске к осуществлению международных автомобильных перевозок грузов, карточках допуска на автотранспортные средства,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(при осуществлении нерегулярных перевозок пассажиров и багажа), документе подтверждающем оплату в бюджет суммы сбора за выезд с территории Республики Казахстан отечественных автотранспортных средств, осуществляющих нерегулярные перевозки пассажиров и багажа, перевозки грузов в международном сообщении (в случае оплаты через платежный шлюз "электронного правительства" (далее – ПШЭП)),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правительств".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представлении услугополучателем полного пакета документов, рассмотрение заявления на выдачу иностранного разрешения, а также расчет количества выдаваемых иностранных разрешений осуществляются с использованием системы автоматического распределения иностранных бланков разрешений с учетом количества подвижного состава (без учета прицепов, полуприцепов и саморазгружающихся автомобилей механически наклоняемых для выгрузки груза), используемых, возвращенных, утерянных, невозвращенных, возвращенных с нарушением сроков иностранных разрешений.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Системой автоматического распределения бланков не учитываются карточки допуска автотранспортных средств не прошедших обязательный технический осмотр и (просрочен срок прохождения периодической поверки тахографа).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раздельно по каждой стране и видов иностранных разрешений.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представленных документов, услугополучателю направляется уведомление для оплаты суммы сбора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 (далее – уведомление) либо мотивированный ответ об отказе в оказании государственной услуги по основаниям согласно перечню, предусмотренному пунктом 9 Перечня основных требований к оказанию государственной услуги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выдача уведомления для оплаты суммы сбора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 (далее – сумма сбора) составляет 2 (два) рабочих дня.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сбора подлежит оплате по результатам определения количества одобренных иностранных разрешении.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Отечественный перевозчик со дня получения уведомления в течение пяти рабочих дней вместе с квитанцией об уплате суммы сбора за выезд с территории Республики Казахстан отечественных автотранспортных средств, осуществляющих перевозку пассажиров и багажа и грузов в международном сообщении предоставляет в территориальный орган сведения о марке и государственном номере автотранспортного средства для внесения в соответствующие графы иностранного разрешения посредством информационной аналитической системы транспортной базы данных и мониторинга динамики безопасности перевозок.";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транспорта в течение 3 (трех) рабочих дней после государственной регистрации подзаконного нормативного правового акта, направляет информацию о внесенных изменениях и (или) дополнениях в настоящие Правила, определяющие порядок оказания государственной услуги, услугодателю, оператору информационно-коммуникационной инфраструктуры "электронного правительства" и в Единый контакт-центр.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услугодателю и (или) должностному лицу, чье решение, действие (бездействие) обжалуются.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услугах", подлежит рассмотрению в течение 5 (пяти) рабочих дней со дня ее регистрации.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обращение в суд допускается после обжалования в досудебном порядке,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Отечественным перевозчиком иностранные разрешения на нерегулярную перевозку пассажиров и багажа и на перевозку грузов подлежат возврату в территориальный орган по месту их выдачи не позднее ста календарных дней с момента получения, вне зависимости от их использования.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Отечественными перевозчиками иностранные разрешения возвращаются сопроводительным письмом, составленным в произвольной форме, в котором указывается дата возврата, номера иностранных разрешений с приложением данных разрешений.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утери иностранного разрешения отечественные перевозчики в письменной форме уведомляют об утере территориальные органы с приложением копии зарегистрированных в органах внутренних дел заявлений или документов, подтверждающих размещение объявлений в средствах массовой информации об утере и недействительности указанных разрешений.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в территориальный орган уведомления об утере не должен превышать пятидесяти календарных дней.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заявок на получение иностранных разрешений от отечественного перевозчика в разрезе стран и видов заявленное количество иностранных разрешений соразмерно уменьшается на количество иностранных разрешений, утерянных и (или) невозвращенных в установленные настоящими Правилами сроки или возвращенных с нарушением срока.";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Услугополучатели для получения государственной услуги "Выдача разрешения на въезд (выезд) на территорию (с территории) иностранного государства перевозчикам Республики Казахстан, осуществляющим регулярные автомобильные перевозки пассажиров и багажа в международном сообщении" направляют в территориальные органы через Государственную корпорацию либо портал заявление на получение иностранных разрешений на регулярные перевозки пассажиров и багажа сроком действия на один календарный год (далее – заявление на выдачу иностранного разрешения на регулярные перевозки пассажиров и багажа сроком действия на один календарный год)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"Выдача разрешения на въезд (выезд) на территорию (с территории) иностранного государства перевозчикам Республики Казахстан, осуществляющим регулярные автомобильные перевозки пассажиров и багажа в международном сообщении"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корпорацию: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документ, удостоверяющий личность, либо электронный документ из сервиса цифровых документов (для идентификации);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договора о совместной деятельности с иностранным перевозчиком.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выдачу иностранного разрешения на регулярные перевозки пассажиров и багажа сроком действия на один календарный год регистрируется в информационной системе "Интегрированная информационная система для Центров обслуживания населения" и услугополучателю выдается расписка о приеме соответствующих документов с указанием номера и даты приема документов и даты получения результата государственной услуги.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не входит в срок оказания государственной услуги.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неполноты представленных документов, и (или) документов с истекшим сроком действия, работник Государственной корпорации отказывает в приеме заявления;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направляется запрос на портале в форме электронного документа, подписанный электронной цифровой подписью (далее – ЭЦП) услугополучателя.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"личном кабинете" услугополучателя отображается статус о принятии запроса для оказания государственной услуги с указанием адреса и даты получения результата государственной услуги.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Отечественный перевозчик обеспечивает полноту и достоверность сведений в заявлении и предоставляемых документах.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через портал документов заявителя проверяет полноту представленных документов согласно перечню, предусмотренному пунктом 8 Перечня основных требований к оказанию государственной услуги "Выдача разрешения на въезд (выезд) на территорию (с территории) иностранного государства перевозчикам Республики Казахстан, осуществляющим регулярные автомобильные перевозки пассажиров и багажа в международном сообщении".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неполноты представленных документов, и (или) документов с истекшим сроком действия услугодатель в указанные сроки дает мотивированный отказ в дальнейшем рассмотрении заявления.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Территориальными органами отечественным перевозчикам иностранные разрешения на регулярные перевозки пассажиров и багажа сроком действия на один календарный год выдаются при: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наличии копии договора о совместной деятельности с иностранным перевозчиком;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наличии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(при осуществлении регулярных перевозок пассажиров и багажа в международном сообщении);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распределений иностранных разрешений на регулярные перевозки пассажиров и багажа сроком действия на один календарный год системой автоматического распределения иностранных разрешений;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уплате суммы сбора и предоставлений сведений о марке и государственном номере автотранспортного средства для внесения в соответствующие графы иностранного разрешения в течение пяти рабочих дней со дня направления отечественному перевозчику уведомления.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правоустанавливающих документах на движимое имущество,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(при осуществлении регулярных перевозок пассажиров и багажа в международном сообщении), документе подтверждающем оплату в бюджет суммы сбора за выезд с территории Республики Казахстан отечественных автотранспортных средств, осуществляющих регулярные перевозки пассажиров и багажа в международном сообщении ПШЭП,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представлении услугополучателем полного пакета документов, документов с истекшим сроком действия или отсутствия сведений, необходимых для оказания государственной услуги согласно перечню, предусмотренному пунктом 8 Перечня основных требований к оказанию государственной услуги "Выдача разрешения на въезд (выезд) на территорию (с территории) иностранного государства перевозчикам Республики Казахстан, осуществляющим регулярные автомобильные перевозки пассажиров и багажа в международном сообщении", рассмотрение заявления на выдачу иностранного разрешения на регулярные перевозки пассажиров и багажа сроком действия на один календарный год, а также расчет количества выдаваемых иностранных разрешений на регулярные перевозки пассажиров и багажа сроком действия на один календарный год осуществляются с использованием системы автоматического распределения иностранных бланков разрешений с учетом количества подвижного состава, используемых, утерянных, невозвращенных, возвращенных с нарушением сроков иностранных разрешений.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Системой автоматического распределения бланков не учитываются автобусы, микроавтобусы не прошедших обязательный технический осмотр.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представленных документов, услугополучетелю направляется уведомление для оплаты суммы сбора за выезд с территории Республики Казахстан отечественных автотранспортных средств, осуществляющих регулярные перевозки пассажиров и багажа в международном сообщении (далее – уведомление) либо мотивированный ответ об отказе в оказании государственной услуги по основаниям согласно перечню, предусмотренному пунктом 9 Перечня основных требований к оказанию государственной услуги "Выдача разрешения на въезд (выезд) на территорию (с территории) иностранного государства перевозчикам Республики Казахстан, осуществляющим регулярные автомобильные перевозки пассажиров и багажа в международном сообщении".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Срок рассмотрения документов и выдача уведомления для оплаты суммы сбора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 (далее – сумма сбора) составляет 2 (два) рабочих дня. 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сбора подлежит оплате по результатам определения количества одобренных иностранных разрешении.";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транспорта в течение 3 (трех) рабочих дней после государственной регистрации подзаконного нормативного правового акта, направляет информацию о внесенных изменениях и (или) дополнениях в настоящие Правила, определяющие порядок оказания государственной услуги, услугодателю, оператору информационно-коммуникационной инфраструктуры "электронного правительства" и в Единый контакт-центр.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услугодателю и (или) должностному лицу, чье решение, действие (бездействие) обжалуются. 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услугах", подлежит рассмотрению в течение 5 (пяти) рабочих дней со дня ее регистрации.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обращение в суд допускается после обжалования в досудебном порядке,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Перевозки грузов из третьих стран на территорию Республики Казахстан или с территории Республики Казахстан в третьи страны с перегрузкой (погрузкой/выгрузкой) груза на территории страны, не являющейся пунктом отправления или назначения груза, осуществляется при наличии разрешения в/из третьих стран.";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"53. Проезд иностранного автотранспортного средства, следующего транзитом по территории Республики Казахстан без регистрационного и отличительного знака своего государства, осуществляется на оснований разрешения на транзитный проезд, выдаваемого уполномоченным органом на постах транспортного контроля на территории Республики Казахстан либо органами государственных доходов в пунктах пропуска автотранспортных средств через Государственную границу Республики Казахстан, совпадающую с внешней границей Евразийского экономического союза, если иное не оговорено международными договорами, ратифицированными Республикой Казахстан, после уплаты суммы сбора за проезд автотранспортных средств по территории Республики Казахстан по ставкам,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перевозки грузов или пассажиров из третьих стран на территорию Республики Казахстан или с территории Республики Казахстан в третьи страны указанными автотранспортными средствами не допускается.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Отечественным перевозчикам при перегоне автотранспортных средств, предназначенных для использования на территории Республики Казахстан, в том числе с грузом, разрешительные документы не требуются, за исключением специального разрешения на проезд крупногабаритного и (или) тяжеловесного автотранспортного средства.";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1)государственную регистрацию настоящего приказа в Министерстве юстиции Республики Казахстан;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Идырысов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666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международном сообщении</w:t>
            </w:r>
          </w:p>
        </w:tc>
      </w:tr>
    </w:tbl>
    <w:bookmarkStart w:name="z12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услуги: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Казахстан".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подвидов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Выдача бланков на "Нерегулярные перевозки пассажиров и багажа";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Выдача бланков на "Грузовые перевозки".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Министерства индустрии и инфраструктурного развития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через: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корпорацию;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пакета документов: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для оплаты суммы сбора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 (далее – уведомление) либо мотивированного ответа об отказе в оказании государственной услуги – 2 (два)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иностранного разрешения на нерегулярную перевозку пассажиров и багажа или иностранного разрешения на перевозку грузов (с момента поступления услугодателю в течение пяти рабочих дней платежного документа подтверждающего оплату суммы сбора в республиканский бюджет) – 1 (один) рабочий день.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 электронная (частично автоматизированная)/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Иностранное разрешение на нерегулярную перевозку пассажиров и багажа или на перевозку грузов в бумажном виде либо мотивированный ответ об отказе в оказании государственной услуги.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на платной основе.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 уплачивается в республиканский бюджет по ставке сбора, установленной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554 Кодекса Республики Казахстан от "О налогах и других обязательных платежах в бюджет" (Налоговый кодекс), и составляет однократный месячный расчетный показатель, действующий на день оплаты сбора.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суммы сбора осуществляется в наличной и безналичной формах через банки второго уровня, организации, осуществляющие отдельные виды банковских операций или через платежный шлюз "электронного правительства" (далее –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выдача результата оказания государственной услуги осуществляется с 9.00 до 17.30 с перерывом на обед с 13.00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по месту регистрации услугополучателя, в порядке очереди без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кроме выходных и праздничных дней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по месту регистрации услугополучателя, в порядке очереди без ускоренного обслуживания, возможно бронирование очереди посредством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портала – круглосуточно, за исключением технических перерывов в связи с проведением ремонтных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 при обращении услугополучателя (либо его представителя по документу, подтверждающему полномочия):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через: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 Государственную корпорацию: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личность, либо электронный документ из сервиса цифровых документов (для идентификации заявление на выдачу иностранного разрешения документ, подтверждающий уплату в бюджет суммы сбора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сообщении, за исключением случаев оплаты через ПШЭП (с момента поступления уведомления).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портале в форме электронного документа, подписанный ЭЦП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"Сведения о документах, удостоверяющих личность, о государственной регистрации (перерегистрации) юридического лица, правоустанавливающих документах на движимое имущество, удостоверении о допуске к осуществлению международных автомобильных перевозок грузов, карточках допуска на автотранспортные средства,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(при осуществлении нерегулярных перевозок пассажиров и багажа), документе подтверждающем оплату в бюджет суммы сбора за выезд с территории Республики Казахстан отечественных автотранспортных средств, осуществляющих нерегулярные перевозки пассажиров и багажа, перевозки грузов в международном сообщении (в случае оплаты через ПШЭП),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Основаниями для отказа в оказании государственной услуги являются: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получение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Услугополучателям имеющим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Адреса мест оказания государственной услуги размещены на интернет-ресурсах: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Министерства – www.miid.gov.kz, раздел "Государственные услуги", раздела "Комитет транспорта";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www.gov4c.kz.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Телефон Единого контакт-центра по вопросам оказания государственных услуг: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Услугополучатель получает государственную услугу в электронной форме через портал при условии наличия ЭЦП.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международном сообщении</w:t>
            </w:r>
          </w:p>
        </w:tc>
      </w:tr>
    </w:tbl>
    <w:bookmarkStart w:name="z15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"Выдача разрешения на въезд (выезд) на территорию (с территории) иностранного государства перевозчикам Республики Казахстан, осуществляющим регулярные автомобильные перевозки пассажиров и багажа в международном сообщении"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"Выдача разрешения на въезд (выезд) на территорию (с территории) иностранного государства перевозчикам Республики Казахстан, осуществляющим регулярные автомобильные перевозки пассажиров и багажа в международном сообщении".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Министерства индустрии и инфраструктурного развития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Через: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корпорацию;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пакета документов: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для оплаты суммы сбора за выезд с территории Республики Казахстан отечественных автотранспортных средств, осуществляющих перевозку пассажиров и багажа в международном сообщении на регулярной основе (далее – уведомление) либо мотивированного ответа об отказе в оказании государственной услуги – 2 (два)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иностранного разрешения на регулярные перевозки пассажиров и багажа сроком действия на один календарный год (с момента поступления услугодателю в течение пяти рабочих дней платежного документа подтверждающего оплату суммы сбора в республиканский бюджет) – 1 (один) рабочий день.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разрешение на регулярные перевозки пассажиров и багажа сроком действия на один календарный год в бумажном виде 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на платной основе.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выезд с территории Республики Казахстан отечественных автотранспортных средств, осуществляющих перевозку пассажиров и багажа в международном сообщении на регулярной основе, с получением согласно международным договорам Республики Казахстан иностранного разрешения на один календарный год уплачивается в республиканский бюджет по ставке сбора, установленный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554 Кодекса Республики Казахстан "О налогах и других обязательных платежах в бюджет" (Налоговый кодекс), и составляет 10-кратный размер месячного расчетного показателя, действующий на день оплаты сбора.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суммы сбора осуществляется в наличной и безналичной формах через банки второго уровня, организации, осуществляющие отдельные виды банковских операций или через платежный шлюз "электронного правительства" (далее –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выдача результата оказания государственной услуги осуществляется с 9.00 до 17.30 с перерывом на обед с 13.00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по месту регистрации услугополучателя, в порядке очереди без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кроме выходных и праздничных дней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по месту регистрации услугополучателя, в порядке очереди без ускоренного обслуживания, возможно бронирование очереди посредством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портала – круглосуточно, за исключением технических перерывов в связи с проведением ремонтных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 при обращении услугополучателя (либо его представителя по документу, подтверждающему полномочия):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через: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 Государственную корпорацию: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личность, либо электронный документ из сервиса цифровых документов (требуется для идентификации личности);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договора о совместной деятельности с иностранным перевозчиком;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выдачу иностранного разрешения на регулярные перевозки пассажиров и багажа сроком действия на один календарный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уплату в бюджет суммы сбора за выезд с территории Республики Казахстан отечественных автотранспортных средств, осуществляющих перевозку пассажиров и багажа в международном сообщении на регулярной основе, с получением согласно международным договорам Республики Казахстан иностранного разрешения на один календарный год, за исключением случаев оплаты через ПШЭП (с момента поступления уведомления).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портале в форме электронного документа, подписанный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договора о совместной деятельности с иностранным перевозчиком.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"Сведения о документах, удостоверяющих личность, о государственной регистрации (перерегистрации) юридического лица, правоустанавливающих документах на движимое имущество,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(при осуществлении регулярных перевозок пассажиров и багажа в международном сообщении), документе подтверждающем оплату в бюджет суммы сбора за выезд с территории Республики Казахстан отечественных автотранспортных средств, осуществляющих регулярные перевозки пассажиров и багажа в международном сообщении ПШЭП,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Основаниями для отказа в оказании государственной услуги являются: 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получение определенной государственной услуги;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Услугополучателям имеющим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Адреса мест оказания государственной услуги размещены на интернет-ресурсах: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Министерства – www.miid.gov.kz, раздел "Государственные услуги", раздела "Комитет транспорта";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www.gov4c.kz.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Телефон Единого контакт-центра по вопросам оказания государственных услуг: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Услугополучатель получает государственную услугу в электронной форме через портал при условии наличия ЭЦП.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