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8b9d" w14:textId="78e8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ноября 2022 года № ҚР ДСМ-146. Зарегистрирован в Министерстве юстиции Республики Казахстан 1 декабря 2022 года № 30890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Министерства здравоохранения Республики Казахстан, в которые вносятся изменения и дополнения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ҚР ДСМ-146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 Республики Казахстан, в которые вносятся изменения и дополнения (далее – Перечень)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 (зарегистрирован в Реестре государственной регистрации нормативных правовых актов под № 20665) следующие изменения: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сведений с Центра фтизиопульмонологии "Фтизиатрия", утвержденных приложением 1 к указанному приказу: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 Правилам.";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сведений с Центра психического здоровья "Психиатрия", утвержденных приложением 2 к указанному приказу: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 Правилам.";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государственной услуги "Предоставление сведений с Центра психического здоровья "Наркология",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 Правилам.";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сентября 2020 года № ҚР ДСМ-106/2020 "Об утверждении перечня отдельных категорий населения, подлежащих экстренной и плановой стоматологической помощи" (зарегистрирован в Реестре государственной регистрации нормативных правовых актов под № 21254) следующие изменения: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приложению 4 к настоящему Перечню.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 следующие изменения: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группы подлежащих скрининговым исследованиям,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правилах, объемах и периодичности проведения скрининговых исследований,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приказу: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под № 21660) следующие изменения: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экспертизы временной нетрудоспособности, а также выдачи листа или справки о временной нетрудоспособности,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Экспертиза временной нетрудоспособности проводится в медицинских организациях, осуществляющих медицинскую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Закон).";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получения государственных услуг "Выдача листа о временной нетрудоспособности" или "Выдача справки о временной нетрудоспособности" физические лица (услугополучатель) обращаются в субъект здравоохранения (услугодатель) с предоставлением документа, удостоверяющего личность, либо электронного документа из сервиса цифровых документов (для идентификации).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предоставляет пациенту государственные услуги "Выдача листа о временной нетрудоспособности" или "Выдача справки о временной нетрудоспособности" при самостоятельном обращении или через веб-портал "Электронного правительства" (далее – портал).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требований к оказанию государственной услуги "Выдача листа о временной нетрудоспособности",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приказу.</w:t>
      </w:r>
    </w:p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в электронном виде сведения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при самостоятельном обращении к услугодателю или через портал – с момента сдачи документа, удостоверяющего личность либо электронный документ из сервиса цифровых документов, не более 30 (тридцати) минут.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подписанный ЭЦП. Результат оказания государственной услуги услугодатель направляет услугополучателю в "Личный кабинет" в форме электронного документа.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государственной услуги является лист о временной нетрудоспособности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услугах".";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57 внести изменения в текст на казахском языке, текст на русском языке не изменяется;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образования" (зарегистрирован в Реестре государственной регистрации нормативных правовых актов под № 21820) следующие изменения: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2022 года № ҚР ДСМ-34 "Об утверждении Положения о деятельности врачебно-консультативной комиссии" (зарегистрирован в Реестре государственной регистрации нормативных правовых актов под № 27505) следующие изменения: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врачебно-консультативной комиссии, утвержденном указанным приказом: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индивидуальная программа абилитации и реабилитации лица с инвалидностью (далее – ИПАР) – документ, определяющий конкретные объемы, виды и сроки проведения реабилитации лица с инвалидностью.";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Задачами ВКК являются: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качества оказания медицинской помощи пациентам, представленным на ВКК;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соответствием проведения лечебно-диагностических, реабилитационных мероприятий пациентам, направленным на ВКК, клиническим протоколам диагностики и лечения, стандартам оказания медицинской помощи в области здравоохранения;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соответствием проведения лечебно-диагностических, реабилитационных мероприятий клиническим протоколам диагностики и лечения, стандартам оказания медицинской помощи в области здравоохранения длительно болеющим (не менее двух месяцев) пациентам;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реализацией медицинской части ИПАР лица с инвалидностью;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своевременное и обоснованное направление пациентов на МСЭ;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сроками и качеством оформления медицинской учетной документации при направлении пациентов на МСЭ, включая медицинскую часть ИПАР;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состояния здоровья пациентов, направленных на ВКК и вынесение заключения ВКК в соответствии с законодательством Республики Казахстан;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за выдачей и продлением листов или справок о временной нетрудоспособности;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анализа необоснованного направления на МСЭ и принятие мер по улучшению деятельности ВКК;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 территориальными отделами МСЭ по вопросам, относящимся к компетенции ВКК.";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в случаях направления на МСЭ с целью освидетельствования (переосвидетельствования) на дому, в стационарных условиях или заочно, направления на формирование или коррекцию социальной и профессиональной части ИПАР";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Положению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апреля 2022 года № ҚР ДСМ-37 "Об утверждении правил оказания специализированной медицинской помощи в амбулаторных условиях" (зарегистрирован в Реестре государственной регистрации нормативных правовых актов под № 27833) следующие изменения и дополнения: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специализированной медицинской помощи в амбулаторных условиях, утвержденных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дополнить следующими строками:</w:t>
      </w:r>
    </w:p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А02.095.000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Слухопротезист (акустик)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А02.094.000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Сурдопедагог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1504-3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D950.227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Надпороговая аудиометрия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слухового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слухового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1504-6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аудио (речевого) процессора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выходного уровня сигнала слуховых аппаратов методом измерения в реальном ухе</w:t>
            </w:r>
          </w:p>
        </w:tc>
      </w:tr>
    </w:tbl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1386 изложить в следующей редакции: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D00.121.027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Ингаляционный наркоз для детей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1386 - 1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D00.121.028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Ингаляционный наркоз для взрослых</w:t>
            </w:r>
          </w:p>
        </w:tc>
      </w:tr>
    </w:tbl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приложению 14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сведений 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фтизиопульмонологии "Фтизиатрия""</w:t>
            </w:r>
          </w:p>
        </w:tc>
      </w:tr>
    </w:tbl>
    <w:bookmarkStart w:name="z8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"Предоставление сведений с Центра фтизиопульмонологии "Фтизиатрия""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на динамическом наблюдении (либо отсутствии динамического наблюдения) больных туберкулезом согласно приложению к настоящему Перечню основных требований в режиме просмотра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сведений – 10 календарных дней.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сведений 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фтизиопульмонологии "Фтизиатрия"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Сведения/Мәлімет (о состоянии или несостоянии на динамическом наблюдении больных туберкулезом)</w:t>
      </w:r>
    </w:p>
    <w:bookmarkEnd w:id="5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Т.А.Ә. (ол болған жағдайда)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Мекен жайы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(место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Динамикалық бақылауда тұратыны (тұрмайтыны) ____________________ состоит/не состоит_________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 динамическом наблюдении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Деректер _________________________ақпараттық жүйесімен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предоставлены информационной системой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Центра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"Психиатрия"</w:t>
            </w:r>
          </w:p>
        </w:tc>
      </w:tr>
    </w:tbl>
    <w:bookmarkStart w:name="z9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"Предоставление сведений с Центра психического здоровья "Психиатрия""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на динамическом наблюдении (либо отсутствии динамического наблюдения) в форме электронного документа согласно приложению к настоящему Перечню основных требований государственной услуги в режиме просмотра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сведений - 10 календарных дней.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Центра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"Психиатрия"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Сведения/Мәлімет (о динамическом наблюдении (либо отсутствии динамического наблюдения) больных с психическими поведенческими расстройствами)</w:t>
      </w:r>
    </w:p>
    <w:bookmarkEnd w:id="59"/>
    <w:p>
      <w:pPr>
        <w:spacing w:after="0"/>
        <w:ind w:left="0"/>
        <w:jc w:val="both"/>
      </w:pPr>
      <w:bookmarkStart w:name="z101" w:id="60"/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Т.А.Ә. (ол болған жағдайда)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Мекен жайы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(место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Динамикалық бақылауда тұратыны (тұрмайтыны) ____________________ состоит/не состоит_________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динамическом наблюдении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Деректер _________________________ақпараттық жүйесімен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предоставлены информационной системой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Центра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"Психиатрия"</w:t>
            </w:r>
          </w:p>
        </w:tc>
      </w:tr>
    </w:tbl>
    <w:bookmarkStart w:name="z10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"Предоставление сведений с Центра психического здоровья "Наркологи""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на динамическом наблюдении (либо отсутствии динамического наблюдения) в форме электронного документа согласно приложению к настоящему Перечню основных требований государственной услуги в режиме просмотра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сведений – 10 календарных дней.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Переченю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"Наркология"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Сведения/Мәлімет (о динамическом наблюдении (либо отсутствии динамического наблюдения) наркологических больных)</w:t>
      </w:r>
    </w:p>
    <w:bookmarkEnd w:id="63"/>
    <w:p>
      <w:pPr>
        <w:spacing w:after="0"/>
        <w:ind w:left="0"/>
        <w:jc w:val="both"/>
      </w:pPr>
      <w:bookmarkStart w:name="z111" w:id="64"/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Т.А.Ә. (ол болған жағдайда)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Туған күні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Мекен жайы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(место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Динамикалық бақылауда тұратыны (тұрмайтыны) ____________________ состоит/не состоит_________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динамическом наблюдении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Деректер _________________________ақпараттық жүйесімен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предоставлены информационной системой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ҚР ДСМ-106/2020</w:t>
            </w:r>
          </w:p>
        </w:tc>
      </w:tr>
    </w:tbl>
    <w:bookmarkStart w:name="z11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категорий населения, подлежащих экстренной и плановой стоматологической помощи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населения, подлежащие экстренной стоматологической помощи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Беременные женщины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1, 2, 3 группы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адресной социальной помощи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по возрасту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инфекционными, социально-значимыми заболеваниями и заболеваниями, представляющими опасность для окружающих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ребенком-с инвалидностью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лицом с инвалидностью первой группы с детства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населения, подлежащие плановой стоматологической помощи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Беременные женщины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ҚР ДСМ-174/2020</w:t>
            </w:r>
          </w:p>
        </w:tc>
      </w:tr>
    </w:tbl>
    <w:bookmarkStart w:name="z11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лиц, подлежащие скрининговым исследованиям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Целевая группа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скрининговых исследований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30 до 70 лет, проходящие скрининговые исследования, не состоящие на динамическом наблюдении с артериальной гипертонией, ишемической болезнью сердца, сахарным диабетом, глаукомой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артериальной гипертонии, ишемической болезни сердца, сахарного диабета, глаукомы и поведенческих факторов риска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в возрасте от 30 до 70 лет, проходящие скрининговые исследования, не состоящие на динамическом наблюдении с злокачественными новообразованиями шейки матки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рака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в возрасте от 40 до 70 лет, проходящие скрининговые исследования, не состоящие на динамическом наблюдении с злокачественными новообразованиями молочной железы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рака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50 до 70 лет, проходящие скрининговые исследования, не состоящие на динамическом наблюдении с доброкачественными и злокачественными новообразованиями толстой кишки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колоректального рака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риска: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медицинские работники: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организаций службы крови, проводящие инвазивные процедуры, участвующие в переработке крови; занимающиеся гемодиализом;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хирургического, стоматологического, гинекологического, акушерского, гематологического профилей, также проводящие инвазивные методы диагностики и 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-клинических, иммунологических, вирусологических, бактериологических, паразитологических лабораторий;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пациенты, поступающие на плановые и экстренные оперативные вмешательства;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пациенты центров и отделений гемодиализа, гематологии, онкологии, трансплантации, сердечно-сосудистой и легочной хирургии;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беременные женщины;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 из ключевых групп населения, которые подвергаются повышенному риску заражения ВИЧ-инфекцией в силу особенностей образа жизни.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вирусных гепатитов В и С (2 этапное)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риска: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медицинские работники: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организаций службы крови, проводящие инвазивные процедуры, участвующие в переработке крови; занимающиеся гемодиализом;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хирургического, стоматологического, гинекологического, акушерского, гематологического профилей, также проводящие инвазивные методы диагностики и 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-клинических, иммунологических, вирусологических, бактериологических, паразитологических лабораторий;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пациенты, поступающие на плановые и экстренные оперативные вмешательства;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пациенты центров и отделений гемодиализа, гематологии, онкологии, трансплантации, сердечно-сосудистой и легочной хирургии;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беременные женщины;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 из ключевых групп населения, которые подвергаются повышенному риску заражения ВИЧ-инфекцией в силу особенностей образа жизни.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вирусных гепатитов В и С (1 этапное)</w:t>
            </w:r>
          </w:p>
        </w:tc>
      </w:tr>
    </w:tbl>
    <w:bookmarkStart w:name="z13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целевые группы лиц, из числа сельского населения, подлежащие скрининговым исследованиям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Целевая группа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скрининговых исследований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проходящие скрининговые исследования, не состоящие на динамическом наблюдении с артериальной гипертонией, ишемической болезнью сердца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раннее выявление поведенческих факторов риска, артериальной гипертонии,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ишемической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проходящие скрининговые исследования, не состоящие на динамическом наблюдении с сахарным диабетом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сахарного диабета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проходящие скрининговые исследования, не состоящие на динамическом наблюдении с глаукомой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глаукомы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лет, проходящие скрининговые исследования, не состоящие на динамическом наблюдении с заболеваниями желудочно-кишечного тракта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заболеваний желудочно-кишечного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лет, проходящие скрининговые исследования, не состоящие на динамическом наблюдении с хроническим заболеванием почек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хронических заболеваний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50 до 70 лет, проходящие скрининговые исследования, не состоящие на динамическом наблюдении со злокачественными заболеваниями органов дыхания и туберкулезом легких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заболеваний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в возрасте от 55 до 70 лет, проходящие скрининговые исследования, не состоящие на динамическом наблюдении с злокачественным заболеванием предстательной железы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рака предстательной железы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порядку,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объему 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скрининговых исследований</w:t>
            </w:r>
          </w:p>
        </w:tc>
      </w:tr>
    </w:tbl>
    <w:bookmarkStart w:name="z13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скрининговых исследований целевых групп населения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Целевая группа и вид скрининговых исследований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скрининговых исследований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пакета услуг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30 до 70 лет, подлежащие скрининговым исследованиям на раннее выявление артериальной гипертонии, ишемической болезни сердца, сахарного диабета, глаукомы, поведенческих факторов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или бесконтактная пневмотонометрия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скрининговых исследований целевых групп населения для дополнительных скринингов сельского населения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Целевая группа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скрининговых исследований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пакета услуг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29лет подлежащие скрининговым исследованиям на раннее выявление артериальной гипертонии, ишемической болезни сердца, поведенческих факторов риска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медицинская,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 подлежащие скрининговым исследованиям на раннее выявление сахарного диабета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 или определение липопротеидов высокой плотности в сыворотке крови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гликолизированного гемоглобина в крови на анализаторе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 подлежащие скрининговым исследованиям на раннее выявление глаукомы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50 до 70 лет подлежащие скрининговым исследованиям на раннее выявление заболеваний органов дыхания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 подлежащие скрининговым исследованиям на раннее выявление заболеваний желудочно-кишечного тракта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 или определение общего билирубина в сыворотке крови ручным методом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 или определение аланинаминотрансферазы (АлаТ) в сыворотке крови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 или определение аспартатаминотрансферазы (АсаТ) в сыворотке крови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видеоколоноскопияскрининговая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 подлежащие скрининговым исследованиям на раннее выявление хронических заболеваний почек,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или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 или определение креатинина в сыворотке крови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 или исследование мочи общеклиническое (общий анализ мочи)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в возрасте от 55 до 70 лет, подлежащие скрининговым исследованиям на раннее выявление рака предстательной железы 1 раз в 2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в возрасте от 40 до 70 лет, подлежащие скрининговым исследованиям на раннее выявление рака молочной железы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 или Онколог-хирург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 либо акушерка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порядку,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объему и 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скрининговых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</w:tbl>
    <w:bookmarkStart w:name="z14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скрининговых исследований целевых групп населения, подлежащих скрининговым исследованиям на раннее выявление вирусных гепатитов В и С и онкологических заболеваний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Целевая группа и вид скрининговых исследований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услуги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пакета услуг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в возрасте от 40 до 70 лет, подлежащие скрининговым исследованиям на раннее выявление рака молочной железы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 или Онколог-хирург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 либо акушерка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в возрасте от 30 до 70 лет, подлежащие скрининговым исследованиям на раннее выявление рака шейки матки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 либо онколог-хирург либо онколог-гинеколог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Видеокольпоскопия либо кольпоскопия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либо цитологическое исследование мазка из шейки матки ПАП-тест на аппарате жидкостной цитологии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 либо акушерка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Мужчины и женщины в возрасте от 50 до 70 лет, подлежащие скрининговым исследованиям на раннее выявление колоректального рака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видеоколоноскопияскрининговая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Скрининговые исследования лиц из групп риска (2 этапное) на раннее выявление вирусных гепатитов В и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 либо акушерка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Скрининговые исследования иммунокомпреметированных лиц, из групп риска (1 этапное) на раннее выявление вирусных гепатитов В и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 либо акушерка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IgG к HbsAg в сыворотке крови ИФА-методом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IgM к HbsAg в сыворотке крови ИФА-методом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порядку,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объему 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скрининговых исследований</w:t>
            </w:r>
          </w:p>
        </w:tc>
      </w:tr>
    </w:tbl>
    <w:bookmarkStart w:name="z14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Периодичность и сроки завершения скрининговых исследований населения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целевой группы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завершения исследования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30 до 70 лет, подлежащие скрининговым исследованиям на раннее выявление артериальной гипертонии, ишемической болезни сердца, сахарного диабета, глаукомы, поведенческих факторов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в возрасте от 30 до 70 лет, подлежащие скрининговым исследованиям на раннее выявление рака шейки матки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4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в возрасте от 40 до 70 лет, подлежащие скрининговым исследованиям на раннее выявление рака молочной железы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50 до 70 лет, подлежащие скрининговым исследованиям на раннее выявление колоректального рака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Декретированные категории граждан (2 этапное) на раннее выявление вирусных гепатитов В и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чаще 1 раза в 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Иммунокомпрометированные декретированные категории граждан (1 этапное) на раннее выявление вирусных гепатитов В и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чаще 1 раза в 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</w:tbl>
    <w:bookmarkStart w:name="z14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Периодичность и сроки завершения дополнительных скрининговых исследований для сельского населения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целевой группы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завершения исследования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подлежащие скрининговым исследованиям на раннее выявление артериальной гипертонии, ишемической болезни сердца и поведенческих факторов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 подлежащие скрининговым исследованиям на раннее выявление сахарного диабета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 подлежащие скрининговым исследованиям на раннее выявление глаукомы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50 до 70 лет подлежащие скрининговым исследованиям на раннее выявление заболеваний органов дыхания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 подлежащие скрининговым исследованиям на раннее выявление заболеваний желудочно-кишечного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 подлежащие скрининговым исследованиям на раннее выявление хронических заболеваний почек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в возрасте от 55 до 70 лет, подлежащие скрининговым исследованиям на раннее выявление рака предстательной железы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экспертизы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нетрудоспособности, выдачи 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справки о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листа о временной нетрудоспособности"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(при непосредственных обращениях);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самостоятельном обращении к услугодателю или через портал – с момента сдачи услугополучателем документов не более 30 (тридцати)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 документ, удостоверяющий личность, либо электронный документ из сервиса цифровых документов (для идентификации);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портал: заявление в форме электронного запроса. 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экспертизы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нетрудоспособности, выдачи 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справки о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справки о временной нетрудоспособности"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(при непосредственных обращениях);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самостоятельном обращении к услугодателю или через портал - с момента сдачи услугополучателем документов не более 30 (тридцати)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 документ, удостоверяющий личность, либо электронного документа из сервиса цифровых документов (для идентификации)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портал: заявление в форме электронного запроса.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услугодатель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объему и 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 населения, включая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дошкольного, 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возрастов, а также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</w:p>
        </w:tc>
      </w:tr>
    </w:tbl>
    <w:bookmarkStart w:name="z16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профилактических медицинских осмотров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Целевая группа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пакета услуг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2 месяцев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3 месяцев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4 месяцев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5 месяцев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7 месяцев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8 месяцев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9 месяцев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10 месяцев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11 месяцев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12 месяцев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с 1 до 2 лет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1 года и 3 месяцев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1 года и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1 года и 9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2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с 2 до 3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2 лет 3 месяцев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2 лет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2 лет 9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3 до 4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4 до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5 до 6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6 до 7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7 до 8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8 до 9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9 до 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10 до 11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11 до 12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12 до 13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13 до 14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14 до 15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15 до 16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16 до 17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17 до 18 лет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врачебно-консультативной комиссии</w:t>
            </w:r>
          </w:p>
        </w:tc>
      </w:tr>
    </w:tbl>
    <w:bookmarkStart w:name="z16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действия заключений врачебно-консультативной комиссии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заключения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действия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пациента со сведениями о наличии или отсутствии индивидуальной непереносимости к лекарственному средству, в том числе с определением нуждаемости пациента в дополнительных видах помощи и уходе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пациента для перевода работника на другую работу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 (при беременности − до ухода в отпуск по беременности и родам)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полученных повреждений здоровья пациента в результате несчастного случая, связанного с трудовой деятельностью, а также при установлении профессионального заболевания, степени их тяжести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показаний (противопоказаний) для проведения санаторно-курортного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показаний для направления на реабилитацию после стационарного лечения, в том числе в специализированные санаторно-курортные организации (отделения)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на искусственное прерывание беременности по медицинским и социальным показаниям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момента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проведения медицинского освидетельствования граждан при трудоустройстве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проведения медицинского освидетельствования граждан для выдачи лицензии на право приобретения оружия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проведения медицинского освидетельствования граждан, желающих стать усыновителями, опекунами (попечителями) или приемными родителями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детей до 18 лет на психолого-медико-педагогическую консультацию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академического отпуска, освобождения от переводных и выпускных экзаменов, по ограничению физической нагрузки, перевода на другой факультет или в другое учебное заведение по состоянию здоровья студентам высших учебных заведений, учащимся школ, колледжей (техникумов), профессионально-технических училищ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ребенка для решения вопроса обучения на дому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месяца до конца, указанного в заключении учебного года в зависимости от заболевания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ребенка для решения вопроса о проведении государственной (итоговой) аттестации выпускников,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учащихся школ, колледжей (техникумов), профессионально-технических училищ, студентов высших учебных заведений для освобождения от уроков физической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месяца до конца, указанного в заключении учебного года в зависимости от заболевания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пациента на комиссии при местных органах государственного управления здравоохранением областей, городов республиканского значения и столицы для решения вопросов проведения консультации и (или) госпитализации в медицинские организации, оказывающих высокотехнологические медицинские услуги и лечение за рубежом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нуждаемости лиц в обеспечении протезами (кроме зубных протезов), протезно-ортопедическими изделиями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на медико-социальная экспертиза с целью освидетельствования (переосвидетельствования) на дому, в стационарных условиях или заочно, направления на формирование или коррекцию социальной и профессиональной части индивидуального плана реабилитации лица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</w:tbl>
    <w:bookmarkStart w:name="z16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 специализированной медицинской помощи в амбулаторных условиях в рамках гарантированного объема бесплатной медицинской помощи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Полный код уcлуги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услуги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А01.012.000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Подростковый врач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Патронаж: Акушер-гинеколог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 (в рамках скрининговых и профилактических осмотров)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Лабораторные исследования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чесоточного клеща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гликолизированного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D-димер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волчаночного антикоагулянта (LA1/LA2)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ID-картах (качественный тест)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титра антиэритроцитарных антител в непрямом тесте Кумбса в ID-картах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Инструментальные методы исследования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("6 минутная ходьба")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рентгенограммы). Рентгенолог (в рамках скрининговых и профилактических осмотров)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Процедуры и манипуляции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игровая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D12.240.310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D95.028.317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интраокулярной линзы (ИОЛ)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D95.027.324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D89.114.339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D86.227.406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D86.272.408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D86.273.409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D86.228.413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D97.881.503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амбулаторных условиях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Поводы обращения для направления на специализированную медицинскую помощь в амбулаторных условиях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поводов обращения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поводов обращения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по Международной классификации болезней 10 пересмотра (МКБ-10)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медицинских услуг, оказываемых в виде КДП согласно приложению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медицинских услуг, оказываемых в виде КДП согласно приложению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Неотложные состояния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Симптомы, признаки, не классифицированные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R04, R07, R09, R10, R33, R40, R50, R52, R55, R56, R57, R58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Заболевания, представляющие опасность для окружающих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лихорадки, передаваемые членистоногими, и вирусные геморрагические лихорадки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 90-99 по Приказу 162)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В15-В17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B50-54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U07.1, U07.2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Некоторые инфекционные и паразитарные болезни (A00-B99)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А02-А09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A15-A19, R76.1. Z03.0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бактериальные зоонозы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А20-А28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А31-A35, А37, А38-А49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передающиеся преимущественно половым путем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А54-А64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вызываемые спирохетами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А65-А69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вызываемые хламидиями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А70-А74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А75-А79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инфекции ЦНС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А81-А89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инфекции, характеризующиеся поражением кожи и слизистых оболочек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В00-В09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вирусные гепатиты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В18-В19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В25-В34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B56-B64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 (лейшманиоз)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B65-B83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Педикулез, акариаз и другие инфестации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B85-B89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инфекционных и паразитарных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B90-B94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Бактериальные, вирусные и другие инфекционные агенты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B95-B98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B99-B99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Новообразования (C00-D48)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Новобразования in situ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D00-D09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D10-D36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или неизвестного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D37-D48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 (D50-D89)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Анемии, связанные с питанием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D50-D53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D55-D59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Апластические и другие анемии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D60-D64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свертываемости крови, пурпура и другие геморрагические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D65-D69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D70-D77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нарушения, вовлекающие иммунный механизм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Сахарный диабет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регуляции глюкозы и внутренней секреции поджелудочной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E15-E16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других эндокринных желез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E20-E35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E40-E46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недостаточности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E50-E52, E53.0, E53.8, E53.9, E54-E64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В6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 и другие виды избыточности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E65-E68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E70-E90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центральной нервной ситемы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G00-G09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атрофии, поражающие преимущественно центральную нервную систему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G10-G11, G12.1, G12.8, G13, G14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Экстрапирамидные и другие двигательные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G20-G26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центральной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G36-G37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Эпилептический статус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G40, G41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Эпизодические и пароксизмальные расстройства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G42-G47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отдельных нервов, нервных корешков и сплетений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G50-G59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Полиневропатии и другие поражения периферической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G60-G64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нервно-мышечного синапса и мышц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G70-G73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 и другие паралитические синдромы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G80-G83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G90-G92, G93.1, G93.2, G93.3, G94-G99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глаза и его придаточного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век, слезных путей и глазницы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H00-H06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конъюнктивы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H10-H13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склеры, роговицы, радужной оболочки и цилиарного тела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H15-H22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хрусталика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H25-H28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сосудистой оболочки и сетчатки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H30-H36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зрительного нерва и зрительных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H43-H45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стекловидного тела и глазного яблока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H46-H48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мышц глаза, нарушения содружественного движения глаз, аккомодации и рефракции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H49-H52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Зрительные расстройства и слепота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H53-H54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глаза и его придаточного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H55-H59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наружной части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уха и сосцевидного отростка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наружного 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H60-H62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среднего уха и сосцевидного отростка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H65-H75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внутреннего 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H80-H83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H90-H95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ухе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лихорадка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ревматические болезни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Болезни, характеризующиеся повышенным артериальным давлением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I20-I25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Легочное сердце и нарушение легочного кровообращения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I26-I28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I30-I52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артерий, артериол и капилляров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I70-I79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вен, лимфатических сосудов и лимфатических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I80-I89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болезни системы кровообращения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I95-I99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органов дыхания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и пневмония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J10-J18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респираторные инфекции нижних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J20-J22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верхних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J30-J39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болезни нижних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J40-J43, J47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хроническая обструктивная легочная болезнь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J45, J46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легкого, вызванные внешними агентами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J60-J70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болезни, поражающие главным образом интерстициальную ткань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J80-J82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Гнойные и некротические состояния нижних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J85-J86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заболевания плевры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J90-J94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органов дыхания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J95-J99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K22, K23, K28, K29.0, K29.1, K29.2, K29.3, K29.5, K29.6, K29.7, K29.8, K29.9, K30, K31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аппендикса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K35-К38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K40-К46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Неинфекционные энтериты и колиты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K50-К52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кишечника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K55-К64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брюшины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K65-K67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K70-K76.9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желчного пузыря, желечевыводящих путей и поджелудочной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K80-К87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органов пищеварения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K90-К93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L11-L14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и экзема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L20-L30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Папуллосквамозные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L40-L45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связанные с воздействием 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L55-L59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придатков кожи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L60-L75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L80-L99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M00-М03; М07.0-М07.2; М07.4-М07.6; M09-М12.2; М12.4-М25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Серопозитивный ревматоидный артрит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ревматоидные артриты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псориатические артропатии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M40-М44, М46-M54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мягких тканей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M60-M79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костно-мышечной системы и соединительной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M95-M99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N00-N02; N05-N08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Тубулоинтерстициальные болезни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N10; N12; N13-N16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N17-N19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Мочекаменная болезнь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N20-N23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почки и мочеточника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N25-N29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мочевыделительной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N30-N39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мужских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N41-N51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N61-N64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женских тазовых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болезни женских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N82, N83, N87, N88, N89, N91-98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мочеполовой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Врожденные аномалии (пороки развития),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Q00-Q07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Q10-Q18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системы кровообращения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Q20-Q28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(покрои развития) органов дыхания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Q30-Q34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и неба (заячья губа и волчья пасть)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Q35-Q37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органов пищеварения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Q38, Q40-Q41, Q43-Q45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Q50-Q56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мочевой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Q60-Q64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и деформации костно-мышечной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Q82-Q89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аномалии, не классифицированные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Q90-Q99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Забол Острое Последствия Т90- Т98 ГОБМП ОСМС евани заболевание травм, е (состояние)/ отравлений и Обострение других хроническо воздействий го внешних заболевания причин Подозрение на социально-значимое заболевание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вирусные гепатиты и цирроз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В18, B19, К74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С00-C97, D00-D09, D37-D48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(первые 6 месяцев)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I21, I22, I23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I00-I02, I05-I09, M12.3, M35.3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Пурпура и другие геморрагические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D69.3-D69.4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пиридоксина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E76.0-E76.2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порфирии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амилоидоза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обмена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нейрона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Язвеный колит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буллезные изменения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(Кавасаки)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 Вегенера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(Такаясу)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некротизирующие васкулопатии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приказом Министра здравоохранения Республики Казахстан от 24 августа 2021 года №90 "Об утверждении правил оказания первичной медико-санитарной помощи" (зарегистрирован в Реестре государственной регистрации нормативных правовых актов под № 24094)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(3 этап)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реабилитационные процедуры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ГОБМП/ОСМС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стоматологическая помощь (Дети до 18 лет; Беременные женщины)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рта, слюнных желез и челюстей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K00-K14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Экстренная стоматологическая помощь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рта, слюнных желез и челюстей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K00-K14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до 18 лет; Беременные женщины; Ветераны Великой отечественной войны; Инвалиды 1, 2, 3 группы; Многодетные матери, награжденные подвесками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представляющими опасность для окружающих; Неработающие лица, осуществляющие уход за ребенком-инвалидом; Неработающие лица, осуществляющие уход за инвалидом первой группы с детства)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и неба [заячья губа и волчья пасть]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Q35, Q36 Q37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из малообеспеченных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Челюстно-лицевые аномалии [включая аномалии прикуса]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K07.2, K07.3, K07.4, K07.5, K07.8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при заболеваниях, представляющих опасность для окружающих для иностранцев и лиц без гражданства, временно пребывающие в Республике Казахстан, лиц, ищущих убежище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заболеваний, представляющих опасность для окружающих,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травма (Травмпункт, АПО)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Травмы, отравления, воздействие внешних причин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S00.0-S01.9, S03.0- S-04.9,</w:t>
            </w:r>
          </w:p>
          <w:bookmarkEnd w:id="85"/>
          <w:bookmarkStart w:name="z17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S09.0- S-10.9, S13.0- S14.6,</w:t>
            </w:r>
          </w:p>
          <w:bookmarkEnd w:id="86"/>
          <w:bookmarkStart w:name="z17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S16, S20.0- S24.6,</w:t>
            </w:r>
          </w:p>
          <w:bookmarkEnd w:id="87"/>
          <w:bookmarkStart w:name="z17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S29.0- S34.8,</w:t>
            </w:r>
          </w:p>
          <w:bookmarkEnd w:id="88"/>
          <w:bookmarkStart w:name="z17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S39.0- S47,</w:t>
            </w:r>
          </w:p>
          <w:bookmarkEnd w:id="89"/>
          <w:bookmarkStart w:name="z17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S49.7- S56.8,</w:t>
            </w:r>
          </w:p>
          <w:bookmarkEnd w:id="90"/>
          <w:bookmarkStart w:name="z17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S59.7- S 71.8,</w:t>
            </w:r>
          </w:p>
          <w:bookmarkEnd w:id="91"/>
          <w:bookmarkStart w:name="z17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S73.0- S76.7,</w:t>
            </w:r>
          </w:p>
          <w:bookmarkEnd w:id="92"/>
          <w:bookmarkStart w:name="z18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S79.7- S86.9,</w:t>
            </w:r>
          </w:p>
          <w:bookmarkEnd w:id="93"/>
          <w:bookmarkStart w:name="z18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S89.7- S97.8,</w:t>
            </w:r>
          </w:p>
          <w:bookmarkEnd w:id="94"/>
          <w:bookmarkStart w:name="z18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S99.7- S99.9,</w:t>
            </w:r>
          </w:p>
          <w:bookmarkEnd w:id="95"/>
          <w:bookmarkStart w:name="z18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Т00.0-Т01.9,</w:t>
            </w:r>
          </w:p>
          <w:bookmarkEnd w:id="96"/>
          <w:bookmarkStart w:name="z18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Т03.0- Т03.9,</w:t>
            </w:r>
          </w:p>
          <w:bookmarkEnd w:id="97"/>
          <w:bookmarkStart w:name="z18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Т09.0- Т17.9,</w:t>
            </w:r>
          </w:p>
          <w:bookmarkEnd w:id="98"/>
          <w:bookmarkStart w:name="z18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Т20.0- Т20.2,</w:t>
            </w:r>
          </w:p>
          <w:bookmarkEnd w:id="99"/>
          <w:bookmarkStart w:name="z18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Т20.4-Т20.6,</w:t>
            </w:r>
          </w:p>
          <w:bookmarkEnd w:id="100"/>
          <w:bookmarkStart w:name="z18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Т21.0-Т21.2,</w:t>
            </w:r>
          </w:p>
          <w:bookmarkEnd w:id="101"/>
          <w:bookmarkStart w:name="z18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Т21.5-Т21.6,</w:t>
            </w:r>
          </w:p>
          <w:bookmarkEnd w:id="102"/>
          <w:bookmarkStart w:name="z19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Т22.0-Т22.2,</w:t>
            </w:r>
          </w:p>
          <w:bookmarkEnd w:id="103"/>
          <w:bookmarkStart w:name="z1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Т22.5-Т22.6,</w:t>
            </w:r>
          </w:p>
          <w:bookmarkEnd w:id="104"/>
          <w:bookmarkStart w:name="z19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Т23.0-Т23.2,</w:t>
            </w:r>
          </w:p>
          <w:bookmarkEnd w:id="105"/>
          <w:bookmarkStart w:name="z19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Т23.5-Т23.6, Т24.0-Т24.2,</w:t>
            </w:r>
          </w:p>
          <w:bookmarkEnd w:id="106"/>
          <w:bookmarkStart w:name="z19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Т24.5-Т24.6,</w:t>
            </w:r>
          </w:p>
          <w:bookmarkEnd w:id="107"/>
          <w:bookmarkStart w:name="z19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Т25.0-Т25.2,</w:t>
            </w:r>
          </w:p>
          <w:bookmarkEnd w:id="108"/>
          <w:bookmarkStart w:name="z19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Т25.5-Т25.6,</w:t>
            </w:r>
          </w:p>
          <w:bookmarkEnd w:id="109"/>
          <w:bookmarkStart w:name="z19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Т29.0-Т29.2,</w:t>
            </w:r>
          </w:p>
          <w:bookmarkEnd w:id="110"/>
          <w:bookmarkStart w:name="z19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Т29.4-Т29.6,</w:t>
            </w:r>
          </w:p>
          <w:bookmarkEnd w:id="111"/>
          <w:bookmarkStart w:name="z19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Т30.0-Т30.2,</w:t>
            </w:r>
          </w:p>
          <w:bookmarkEnd w:id="112"/>
          <w:bookmarkStart w:name="z20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Т30.4-Т30.6,</w:t>
            </w:r>
          </w:p>
          <w:bookmarkEnd w:id="113"/>
          <w:bookmarkStart w:name="z20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Т31.0,Т32.0,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Т33.0-Т33.9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(амбулаторно-поликлинические организации)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Травмы, отравления, воздействие внешних причин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T15.0-T16 T 90.0-T98.3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(молодежные центры здоровья)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Травмы, отравления, воздействие внешних причин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T15.0-T16 Т90.0-98.3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пациента с перенесенной коронавирусной инфекцией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осмотр и обследование лиц, перенесших коронавирусную инфекцию COVID-19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профилактической целью (кроме скрининга)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осмотр и обследование лиц, не имеющих жалоб или установленного диагноза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бактериальной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определенной вирусной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вирусных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инфекционных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комбинаций инфекционных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злокачественных новообразований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других болезней и нарушений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Живорожденные младенцы согласно месту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помощь и обследование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вопросам планирования семьи, безопасного прерывания беременности, охране репродуктивного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учреждения здравоохранения в связи с обстоятельствами, относящимися к репродуктивной функции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Z30-Z39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Отеки, протеинурия и гипертензивные расстройства во время беременности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О10-О16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матери, связанные преимущественно с беременностью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О20-О29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 контроль за течением нормальной беременности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 контроль за течением беременности у женщины, подвергающейся высокому риску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обследование с целью выявления патологии у плода (антенатальный скрининг)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постнатальном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помощь и обследование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осмотр и обследование лиц, не имеющих жалоб или установленного диагноза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Z00.0 - Z00.3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бактериальной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определенной вирусной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вирусных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инфекционных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комбинаций инфекционных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Платные медосмотры (075/у для взрослых, 076/у, 073/у, 072/у)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специальные осмотры и обследования лиц, не имеющих жалоб или установленного диагноза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Z02.0, Z02.1, Z02.4,</w:t>
            </w:r>
          </w:p>
          <w:bookmarkEnd w:id="115"/>
          <w:bookmarkStart w:name="z20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Z02.5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Z02.8, Z02.9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I20.0, I20.8, I25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Z95.8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артерии верхних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сердца: ревматические пороки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Неревматические пороки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J44, J45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К50-К52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К70-К76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Артропатии, дорсопатии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М05, М06, М08, М07.3, М45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поражения соединительной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II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сердечных камер и соединений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Q21, Q22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аортального и митрального клапанов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крупных артерий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Динамическое наблюдение с хроническими заболеваниями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А15-A19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 доброкачественные новообразования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С00-97; D00-09; D37-48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синдромы, Хроническая миелопролиферативная болезнь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D46, D47.1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 с преимущественной недостаточностью антител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иммунодефициты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значительными дефектами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D82-D84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D56.0-D56.2; D56.4; D57.0-D57.2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D69.3- D69.4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E76.0-E76.2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L10; L13.0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полиомиелита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по поводу эхинококоза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туберкулеза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Анемии, связанные с питанием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D50-D53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D55, D56.3, D56.8, D56.9, D57.3, D57.8, D58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D59, за исключением D 59.5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(эритробластопения)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D61.0-D61.8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гипотиреоза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нетоксического зоба (Узловой и смешанный эутиреоидный зоб после операции)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Е22.0-Е22.2, Е22.9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E23.1, Е23.3-Е23.7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Адреногенитальные расстройства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полового созревания, не классифицированные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менструаций, скудные и редкие менструации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аномальные кровотечения из матки и влагалища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базальных ганглиев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черепных нервов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нервных корешков и сплетений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 идиопатическая невропатия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и другие нарушения нервно-мышечного синапса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спинного мозга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дистрофии (после лазерных операций)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и разрывы сетчатки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Окклюзии сосудов сетчатки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глазного яблока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и аккомодации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среднего уха и сосцевидного отростка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левой ножки пучка Гисса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правой ножки пучка Гисса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капилляров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периферических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 и артериол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легкого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Гингивит и болезни парадонта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пищевода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передней брюшной стенки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К40-K43.9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Атопический дерматит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Гранулематозные изменения кожи и подкожной клетчатки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волчанка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клетчатки, не классифицированные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и облигатные предраки кожи; кожный рог, кисты, лучевой дерматит, пигментная ксеродерма, болезнь Педжета, болезнь Боуэна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L85.8, L72.9, L58, Q82.1, M88, L90, L91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травм- контрактуры, анкилозы в порочном положении, остеомиелит у взрослых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Анофтальм, микрофтальм и макрофтальм врожденный, после удаления глаз по поводу другой офтальмопатологии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уха, вызывающие нарушение слуха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расщелины неба и губы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 Q37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и деформации костно-мышечной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спины, поясничного отдела позвоночника и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S30-S39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трансплантированных органов и тканей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Консультации, касающиеся сексуальных отношений, поведения и ориентации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учреждения здравоохранения для получения других консультаций и медицинских советов, не классифицированные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Проблемы, сявзанные с образом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Консультации, касающиеся сексуальных отношений, поведения и ориентации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учреждения здравоохранения для получения других консультаций и медицинских советов, не классифицированные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Проблемы, связанные с образом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в том числе (075/у для детей)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Z00.0</w:t>
            </w:r>
          </w:p>
          <w:bookmarkEnd w:id="117"/>
          <w:bookmarkStart w:name="z20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Z02.0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медико-социальную экспертизу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рецептов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на коронавирусную инфекцию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коронавирусную инфекцию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J00-J22, U07.2, U07.1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на коронавирусную инфекцию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 при плановой госпитализации (догоспитальное обследование), в том числе беременные женщины на родоразрешение в сроке 37 недель, пациенты, находящиеся на гемодиализе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