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8c40" w14:textId="b788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мониторинга государственных закупок и закупок товаров, работ, услуг в области энергосбережения и повышения энергоэффективности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 декабря 2022 года № 673. Зарегистрирован в Министерстве юстиции Республики Казахстан 2 декабря 2022 года № 30915.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энергосбережении и повышении энергоэффективности"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мониторинга государственных закупок и закупок товаров, работ, услуг в области энергосбережения и повышения энергоэффективности.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 № 673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мониторинга государственных закупок и закупок товаров, работ, услуг в области энергосбережения и повышения энергоэффективности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мониторинга государственных закупок и закупок товаров, работ, услуг в области энергосбережения и повышения энергоэффективности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энергосбережении и повышении энергоэффективности" и определяют порядок мониторинга государственных закупок и закупок товаров, работ, услуг в области энергосбережения и повышения энергоэффективности.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– деятельность, имеющая вещественный результат, а также иная деятельность, отнесенная к работам в соответствии с законами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– деятельность, направленная на удовлетворение потребностей заказчика, не имеющая вещественного результата;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закупки – приобретение заказчиками товаров, работ, услуг полностью или частично за счет бюджетных средств и (или) собственных доходов, за исключением доходов международных аэропортов, связанных с оказанием услуг нерезидентам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закупки – приобретение заказчиками на платной основе товаров, работ, услуг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закупках отдельных субъектов квазигосударственного сектора", правилами осуществления закупок;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заказчики – государственные учреждения, а также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аффилированные с ними юридические лица, за исключением национальных управляющих холдингов, национальных холдингов, национальных управляющих компаний и аффилированных с ними юридических лиц;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товары – предметы (вещи), в том числе полуфабрикаты или сырье в твердом, жидком или газообразном состоянии, электрическая и тепловая энергия, объекты права интеллектуальной собственности, а также вещные права, с которыми можно совершать сделки купли-продажи в соответствии с законами Республики Казахстан;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области энергосбережения и повышения энергоэффективности (далее – уполномоченный орган) – центральный исполнительный орган, осуществляющий руководство в области энергосбережения и повышения энергоэффективности;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национальный институт в области энергосбережения и повышения энергоэффективности (далее – Национальный институт) – юридическое лицо, пятьдесят и более процентов голосующих акций (долей участия в уставном капитале) которых принадлежат государству.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мониторинга государственных закупок и закупок товаров, работ, услуг в области энергосбережения и повышения энергоэффективности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Мониторинг государственных закупок и закупок товаров, работ, услуг в области энергосбережения и повышения энергоэффективности (далее – мониторинг) проводится уполномоченным органом не реже одного раза в год и включает сбор, обработку, анализ, систематизацию и оценку информации по проведенным государственным закупкам и закупкам товаров, работ, услуг в области энергосбережения и повышения энергоэффективности с целью соблюдения заказчиками </w:t>
      </w:r>
      <w:r>
        <w:rPr>
          <w:rFonts w:ascii="Times New Roman"/>
          <w:b w:val="false"/>
          <w:i w:val="false"/>
          <w:color w:val="000000"/>
          <w:sz w:val="28"/>
        </w:rPr>
        <w:t>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энергоэффективности товаров, работ, услуг при осуществлении государственных закупок и закупок товаров, работ, услуг, утвержденных приказом Министра индустрии и инфраструктурного развития Республики Казахстан от 11 ноября 2022 года № 627 (зарегистрирован в Реестре государственной регистрации нормативных правовых актов за № 30527) (далее – требования по энергоэффективности).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Объектом мониторинга являются товары, работы, услуги,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на которые распространяются требования по энергоэффективности при осуществлении государственных закупок и закупок товаров, работ, услуг, утвержденный приказом Министра индустрии и инфраструктурного развития Республики Казахстан от 8 ноября 2022 года № 619 (зарегистрирован в Реестре государственной регистрации нормативных правовых актов за № 30465) (далее – перечень).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ежегодно до 10 января направляет уполномоченному органу в сфере государственных закупок запрос о предоставлении информации по проведенным государственным закупкам и закупкам товаров, работ, услуг.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Уполномоченный орган в сфере государственных закупок в течение пятнадцати рабочих дней с момента получения запроса предоставляет информацию по проведенным государственным закупкам и закупкам товаров, работ, услуг в уполномоченный орган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двух рабочих дней со дня получения информации по проведенным государственным закупкам и закупкам товаров, работ, услуг от уполномоченного органа в сфере государственных закупок направляет ее в Национальный институт.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Национальный институт содействует уполномоченному органу при проведении мониторинга государственных закупок и закупок товаров, работ, услуг в области энергосбережения и повышения энергоэффективности и в подготовке рекомендаций по актуализации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на которые распространяются требования по энергоэффективности при осуществлении государственных закупок и закупок товаров, работ, услуг путем: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проведения анализа на предмет соответствия </w:t>
      </w:r>
      <w:r>
        <w:rPr>
          <w:rFonts w:ascii="Times New Roman"/>
          <w:b w:val="false"/>
          <w:i w:val="false"/>
          <w:color w:val="000000"/>
          <w:sz w:val="28"/>
        </w:rPr>
        <w:t>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энергоэффективности проведенных государственных закупок и закупок товаров, работ, услуг за отчетный период;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в уполномоченный орган промежуточного отчета по итогам анализа государственных закупок и закупок товаров, работ, услуг ежегодно до 30 апреля;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внесения в уполномоченный орган заключительного отчета по итогам анализа государственных закупок и закупок товаров, работ, услуг, включающий динамику изменения государственных закупок и закупок товаров, работ, услуг в сравнении с предыдущим годом, а также рекомендаций по актуализации перечня ежегодно до 10 октября.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на основе отчетов Национального института: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ежегодно, в срок до 25 октября направляет соответствующие рекомендации заказчикам, не соблюдающим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энергоэффективности при осуществлении государственных закупок и закупок товаров, работ, услуг и размещает на своем интернет-ресурсе результаты ежегодного анализа;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 актуализацию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государственных закупок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закупок товаров, работ,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энергосбережения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повышения энергоэффективности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проведенным государственным закупкам и закупкам товаров, работ, услуг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заказчика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 товаров, работ и услуг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заказчика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КТРУ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КТРУ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характеристика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характеристика*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объявления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объявления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публикации объявления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договора (без НДС)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предмета договора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предмета договора (без НДС)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поставщика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*Дополнительная характеристика также содержит техническую спецификацию товаров, работ, услуг.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- банковский идентификационный номер;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КТРУ - Код товара, работы, услуги;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- Налога на добавленную стоимость.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