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f7e3" w14:textId="22ff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23 февраля 2018 года № 267 "Об утверждении Правил освобождения от налога на добавленную стоимость импорта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ноября 2022 года № 1213. Зарегистрирован в Министерстве юстиции Республики Казахстан 2 декабря 2022 года № 30931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февраля 2018 года № 267 "Об утверждении Правил освобождения от налога на добавленную стоимость импорта товаров" (зарегистрирован в Реестре государственной регистрации нормативных правовых актов под № 16688)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</w:t>
      </w:r>
      <w:r>
        <w:rPr>
          <w:rFonts w:ascii="Times New Roman"/>
          <w:b/>
          <w:i w:val="false"/>
          <w:color w:val="000000"/>
          <w:sz w:val="28"/>
        </w:rPr>
        <w:t>A</w:t>
      </w:r>
      <w:r>
        <w:rPr>
          <w:rFonts w:ascii="Times New Roman"/>
          <w:b/>
          <w:i w:val="false"/>
          <w:color w:val="000000"/>
          <w:sz w:val="28"/>
        </w:rPr>
        <w:t>ЗЫВAЮ: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освобождения от налога на добавленную стоимость импорта товаров,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освобождения от налога на добавленную стоимость импорта товаров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Кодекса Республики Казахстан "О налогах и других обязательных платежах в бюджет" (Налоговый кодекс) (далее – Налоговый кодекс) и определяют порядок освобождения от налога на добавленную стоимость импорта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399 Налогового кодекса.";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Порядок освобождения от налога на добавленную стоимость импорта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399 Налогового кодекса";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Импорт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399 Налогового кодекса, освобождается от налога на добавленную стоимость.";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Освобождение от налога на добавленную стоимость импорта лекарственных средств любых форм, медицинских изделий, ввезенных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251 Кодекса Республики Казахстан "О здоровье народа и системе здравоохранения" (далее – Кодекс), применяется при условии: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представления в орган государственных доходов Республики Казахстан копии лицензии на фармацевтическую деятельность или медицинскую деятельность, или выписка о приеме уведомления о начале или прекращении осуществления деятельности или определенных действий (далее – выписка о приеме уведомления), выданного на оптовую реализацию медицинских изделий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сведений о регистрации в Государственном реестре лекарственных средств и медицинских изделий Республики Казахстан (далее – Государственный реестр) или представление копий регистрационного удостоверения на лекарственные средства и медицинских изделий,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февраля 2021 года № ҚР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или выписки из Государственного реестра, выдаваемой государственным органом в сфере обращения лекарственных средств и медицинских изделий для зарегистрированных в Государственном реестре лекарственных средств и медицинских изделий, или заключения (разрешительного документа) государственного органа в сфере обращения лекарственных средств и медицинских изделий о ввозе не зарегистрированных в Государственном реестре лекарственных средств и медицинских изделий и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251 Кодекса.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импорте товаров в рамках договоров о государственных закупках, договоров, заключенных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вместо вышеуказанных документов, за исключением копии лицензии на фармацевтическую или медицинскую деятельность (для видов деятельности, подлежащих лицензированию) или выписки о приеме уведомления, выданного на оптовую реализацию медицинских изделий, в органы государственных доходов представляется договор, заключенный между заказчиком и поставщиком, осуществляющим импорт.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импорте материалов, оборудования и комплектующих для производства лекарственных средств любых форм, медицинских изделий, включая протезно-ортопедические изделия, сурдотифлотехники, протезно-ортопедических изделий, а также специальных средств передвижения, предоставляемых лицам с инвалидностью, представляются в орган государственных доходов Республики Казахстан копии лицензии на фармацевтическую деятельность или медицинскую деятельность, или выписки о приеме уведомления, выданного на оптовую реализацию медицинских изделий.";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Товары, указанные в настоящей главе (за исключением средств передвижения, предоставляемых лицам с инвалидностью) используются: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субъектами здравоохранения для осуществления медицинской или фармацевтической деятельности в Республике Казахстан в соответствии с лицензиями на осуществление указанных видов деятельности или выписки о приеме уведомления, выданного на оптовую реализацию медицинских изделий;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физическими или юридическими лицами для осуществления ветеринарной деятельности в Республике Казахстан в соответствии с лицензиями на осуществление данного вида деятельности (только для лицензируемых видов деятельности в области ветеринарии), а для видов деятельности в области ветеринарии, не подлежащих лицензированию, - в соответствии с уставом юридического лица или подтверждением о присвоении учетного номера или уведомлением о начале или прекращении предпринимательской деятельности в области ветеринарии.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импортером и (или) лицами пользующимися (владеющими) на территории Республики Казахстан указанных товаров (за исключением средств передвижения, предоставляемых лицам с инвалидностью) в целях, не соответствующих медицинской, фармацевтической или ветеринарной деятельности в Республике Казахстан, а также дальнейшего вывоза товаров с территории Республики Казахстан (за исключением вывоза в таможенной процедуре реэкспорта), налог на добавленную стоимость, не уплаченный при таможенной очистке таких товаров, подлежит уплате в бюджет в соответствии с налоговым законодательством или таможенным законодательством Евразийского экономического союза или Республики Казахстан.".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2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