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7e52a" w14:textId="fa7e5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исполняющего обязанности Министра иностранных дел Республики Казахстан от 14 июня 2016 года № 11-1-2/263 "Об утверждении Правил учета граждан Республики Казахстан, постоянно и временно проживающих за пределами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иностранных дел Республики Казахстан от 6 декабря 2022 года № 11-1-4/663. Зарегистрирован в Министерстве юстиции Республики Казахстан 9 декабря 2022 года № 31041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иностранных дел Республики Казахстан от 14 июня 2016 года № 11-1-2/263 "Об утверждении Правил учета граждан Республики Казахстан, постоянно и временно проживающих за пределами Республики Казахстан" (зарегистрирован в Реестре государственной регистрации нормативных правовых актов № 14093)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 граждан Республики Казахстан, постоянно и временно проживающих за пределами Республики Казахстан,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6-1 в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Министерство, в течение трех рабочих дней с даты изменения и (или) дополнения в настоящие Правила, актуализирует их и направляет в загранучреждения Республики Казахстан, оператору информационно-коммуникационной инфраструктуры "электронного правительства" и Единый контакт-центр.";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Услугополучатель или его законный представитель подает в загранучреждение следующие документы: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постановки на учет граждан Республики Казахстан, постоянно проживающих за пределами Республики Казахстан: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либо электронный документ из сервиса цифровых документов (для идентификации личности);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решение об оформлении документов на выезд за пределы Республики Казахстан на постоянное место жительства, оформленное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марта 2012 года № 361 "Об утверждении Правил оформления документов на выезд за пределы Республики Казахстан на постоянное место жительства" (для сверки);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заполненная учетная карточка граждан Республики Казахстан, постоянно проживающих за пределами Республики Казахстан (далее – учетная карточка), по форме согласно приложению 1 к настоящим Правилам;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постановки на учет граждан Республики Казахстан, временно проживающих за пределами Республики Казахстан: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документ, удостоверяющий личность либо электронный документ из сервиса цифровых документов (для идентификации личности);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заполненная учетная карточка граждан Республики Казахстан, временно проживающих за пределами Республики Казахстан (далее – карточка), по форме согласно приложению 2 к настоящим Правилам.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услугодатель воспроизводит копии документов, удостоверяющих личность, решение на выезд за пределы Республики Казахстан на постоянное место жительства, после чего возвращает оригиналы услугополучателю.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постановки на учет граждан Республики Казахстан, временно проживающих за пределами Республики Казахстан, заявление может быть подано посредством веб-портала "электронного правительства" (далее – портал).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 "Постановка на учет граждан Республики Казахстан, постоянно и временно проживающих за пределами Республики Казахстан"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приложении 3 к настоящим Правилам.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неполного пакета документов, указанных в перечне основных требований к оказанию государственной услуги "Постановка на учет граждан Республики Казахстан, постоянно и временно проживающих за пределами Республики Казахстан", и (или) документов с истекшим сроком действия, консульское должностное лицо Республики Казахстан отказывает в приеме заявления и выдает соответствующую расписку об отказе в приеме документов по форме согласно приложению 4 к настоящим Правилам.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гражданам Республики Казахстан, выезжающим в другое государство для временного проживания, относятся персонал загранучреждения, граждане Республики Казахстан, осуществляющие в зарубежных странах временную трудовую деятельность, военнослужащие, выполняющие миротворческий долг, назначенные в соответствии с закрепленными за Республикой Казахстан квотами на должности при международных организациях, а также лица, находящиеся на учебе, лечении, в туристической и частной поездке, по приглашению организаций и частных лиц, в служебной командировке в зарубежных странах.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документов в загранучреждение подтверждением принятия заявления на бумажном носителе является отметка на его копии с указанием даты его получения, фамилии, имени, отчества (при наличии) принявшего лица и времени приема документов.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срок оказания государственной услуги через услугодателя составляет два рабочих дня, при подаче заявления через портал один рабочий день";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Отказ в оказании государственной услуги осуществляется по основаниям, указанных в пункте 9 Перечня основных требований к оказанию государственной услуги.";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Для снятия с учета услугополучателями предоставляются услугодателю следующие документы: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либо электронный документ из сервиса цифровых документов (для идентификации личности);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вкладыш к паспорту гражданина Республики Казахстан со штампом о постановке на постоянный консульский учет (при наличии).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консульское должностное лицо Республики Казахстан воспроизводит копии документов, удостоверяющих личность, после чего возвращает оригиналы услугополучателю.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 "Снятие с учета граждан Республики Казахстан, постоянно и временно проживающих за пределами Республики Казахстан"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приложении 7 к настоящим Правилам.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наступлении случаев, предусмотренных в подпунктах 2), 3), 4) и 5)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загранучреждение снимает с учета услугополучателей без предоставления документов, предусмотренных в пункте 15 настоящих Правил.";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Отказ в оказании государственной услуги осуществляется по основаниям, указанных в пункте 9 Перечня основных требований к оказанию государственной услуги.";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учета граждан Республики Казахстан, постоянно и временно проживающих за пределами Республики Казахстан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учета граждан Республики Казахстан, постоянно и временно проживающих за пределами Республики Казахстан: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"Перечень основных требований к оказанию государственной услуги "Постановка на учет граждан Республики Казахстан, постоянно и временно проживающих за пределами Республики Казахстан";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7, изложить в следующей редакции: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с понедельника по пятницу включительно, с 9:00 до 18:30 часов с перерывом на обед с 13:00 до 14:30 часов, кроме выходных и праздничных дней, согласно Трудовому кодексу Республики Казахстан.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осуществляется услугодателем с 09:30 до 12:30 часов, а выдача результатов оказания государственной услуги с 16:00 до 17:00 часов. Среда – не приемный день.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иностранных государствах с жарким и влажным климатом график работы услугодателя устанавливается применительно к местным условиям.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услуга оказывается в порядке очереди, без предварительной записи и ускоренного обслуживания, возможно бронирование очереди посредством интернет-ресурса услугодателя.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Адреса мест оказания государственной услуги размещены на интернет-ресурсе Министерства www.gov.kz.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</w:tbl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8, изложить в следующей редакции: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Для постановки на учет граждан Республики Казахстан, постоянно проживающих за пределами Республики Казахстан: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документ, удостоверяющий личность либо электронный документ из сервиса цифровых документов (для идентификации личности);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разрешение на выезд за пределы Республики Казахстан на постоянное место жительство, оформленного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28 марта 2012 года № 361 "Об утверждении Правил оформления документов на выезд за пределы Республики Казахстан на постоянное место жительства" (для сверки);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заполненная учетная карточка гражданина Республики Казахстан, постоянно проживающего за пределами Республики Казахстан по форме согласно приложению 1 к Правилам учета граждан Республики Казахстан, постоянно и временно проживающих за пределами Республики Казахстан (далее - Правила).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Для постановки на учет граждан Республики Казахстан, временно проживающих за пределами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документ, удостоверяющего личность либо электронный документ из сервиса цифровых документов (для идентификации личности);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заполненная учетная карточка гражданина Республики Казахстан, временно проживающего за пределами Республики Казахстан по форме согласно приложению 2 к Правилам.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в электронной форме услугополучателем подается заявление на веб-портале "электронного правительства" www.egov.kz.</w:t>
            </w:r>
          </w:p>
        </w:tc>
      </w:tr>
    </w:tbl>
    <w:bookmarkStart w:name="z5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9"/>
    <w:bookmarkStart w:name="z5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9, изложить в следующей редакции:</w:t>
      </w:r>
    </w:p>
    <w:bookmarkEnd w:id="40"/>
    <w:bookmarkStart w:name="z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данных и сведений, необходимых для оказания государственной услуги, требованиям настоящих Правил;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</w:tbl>
    <w:bookmarkStart w:name="z6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3"/>
    <w:bookmarkStart w:name="z6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учета граждан Республики Казахстан, постоянно и временно проживающих за пределами Республики Казахстан:</w:t>
      </w:r>
    </w:p>
    <w:bookmarkEnd w:id="44"/>
    <w:bookmarkStart w:name="z6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45"/>
    <w:bookmarkStart w:name="z6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"Перечень основных требований к оказанию государственной услуги "Снятие с учета граждан Республики Казахстан, постоянно и временно проживающих за пределами Республики Казахстан";</w:t>
      </w:r>
    </w:p>
    <w:bookmarkEnd w:id="46"/>
    <w:bookmarkStart w:name="z6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7, изложить в следующей редакции:</w:t>
      </w:r>
    </w:p>
    <w:bookmarkEnd w:id="47"/>
    <w:bookmarkStart w:name="z6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с понедельника по пятницу включительно, с 9:00 до 18:30 часов с перерывом на обед с 13:00 до 14:30 часов, кроме выходных и праздничных дней, согласно Трудовому кодексу Республики Казахстан.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и выдача результатов оказания государственной услуги осуществляется с 09:00 до 17:30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услугодателей за пределами Республики Казахстан прием документов осуществляется с 09:30 до 12:30 часов, а выдача результатов оказания государственной услуги с 16:00 до 17:00 часов. Среда – не приемный день.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иностранных государствах с жарким и влажным климатом график работы услугодателя устанавливается применительно к местным условиям.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услуга оказывается в порядке очереди, без предварительной записи и ускоренного обслуживания, возможно бронирование очереди посредством интернет-ресурса услугодателя.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Адреса мест оказания государственной услуги размещены на интернет-ресурсе Министерства www.gov.kz.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</w:tbl>
    <w:bookmarkStart w:name="z7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0"/>
    <w:bookmarkStart w:name="z7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8, изложить в следующей редакции:</w:t>
      </w:r>
    </w:p>
    <w:bookmarkEnd w:id="51"/>
    <w:bookmarkStart w:name="z7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заявление в произвольной форме; 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документ, удостоверяющий личность либо электронный документ из сервиса цифровых документов (для идентификации личности);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вкладыш к паспорту гражданина Республики Казахстан со штампом о постановке на учет (при наличии).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в электронной форме услугополучателем подается заявление на веб-портале "электронного правительства" www.egov.kz.</w:t>
            </w:r>
          </w:p>
        </w:tc>
      </w:tr>
    </w:tbl>
    <w:bookmarkStart w:name="z8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4"/>
    <w:bookmarkStart w:name="z8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9, изложить в следующей редакции:</w:t>
      </w:r>
    </w:p>
    <w:bookmarkEnd w:id="55"/>
    <w:bookmarkStart w:name="z8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данных и сведений, необходимых для оказания государственной услуги, требованиям настоящих Правил;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</w:tbl>
    <w:bookmarkStart w:name="z8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58"/>
    <w:bookmarkStart w:name="z8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цифровизации Министерства иностранных дел Республики Казахстан в установленном законодательством порядке обеспечить:</w:t>
      </w:r>
    </w:p>
    <w:bookmarkEnd w:id="59"/>
    <w:bookmarkStart w:name="z8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0"/>
    <w:bookmarkStart w:name="z8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иностранных дел Республики Казахстан после его официального опубликования;</w:t>
      </w:r>
    </w:p>
    <w:bookmarkEnd w:id="61"/>
    <w:bookmarkStart w:name="z9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иностранных дел Республики Казахстан сведений об исполнении мероприятий, предусмотренных подпунктами 1) и 2) настоящего пункта.</w:t>
      </w:r>
    </w:p>
    <w:bookmarkEnd w:id="62"/>
    <w:bookmarkStart w:name="z9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заместителя Министра иностранных дел Республики Казахстан.</w:t>
      </w:r>
    </w:p>
    <w:bookmarkEnd w:id="63"/>
    <w:bookmarkStart w:name="z9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иностранных дел 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Тілеуберді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94" w:id="65"/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    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Комитет национальной безопасности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"СОГЛАСОВАН"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развития,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инноваций и аэрокосмической промышленности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11-1-4/663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 и временно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проживающих за пределами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11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загранучреждения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 принявшего на учет)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Учетная карточка граждан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постоянно проживающих за пределами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66"/>
    <w:p>
      <w:pPr>
        <w:spacing w:after="0"/>
        <w:ind w:left="0"/>
        <w:jc w:val="both"/>
      </w:pPr>
      <w:bookmarkStart w:name="z116" w:id="67"/>
      <w:r>
        <w:rPr>
          <w:rFonts w:ascii="Times New Roman"/>
          <w:b w:val="false"/>
          <w:i w:val="false"/>
          <w:color w:val="000000"/>
          <w:sz w:val="28"/>
        </w:rPr>
        <w:t xml:space="preserve">
      1. Фамилия, имя, отчество (при его наличии) _____________________________________________________________________ 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Дата рождения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Дата и цель приезда в страну пребывания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действия визы или разрешительного документа страны пребывания (приложить копию)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Адрес проживания и номер телефона в стране пребывания, электронная почта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Место работы, учебы, стажировки и так далее, в стране пребывания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Контактные данные близких родственников или друзей для установления связи в случае возникновения форс-мажорной ситуации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Совместно проживающие несовершеннолетние дети (при наличии):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Фамилия, имя, отчество (при его наличии)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Дата рождения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Дата и цель приезда в страну пребывания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Срок действия визы или разрешительного документа страны пребывания (приложить копию)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Даю согласие на доступ к персональным данным ограниченного доступа, которые требуются для оказания государственной услуги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персональных данных и их защите".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 "____" _____________20__ года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11-1-4/663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учета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 и временно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проживающих за пределами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13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загранучреждения Республики Казахстан, принявшего на учет)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Учетная карточка граждан Республики Казахстан,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временно проживающих за пределами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68"/>
    <w:p>
      <w:pPr>
        <w:spacing w:after="0"/>
        <w:ind w:left="0"/>
        <w:jc w:val="both"/>
      </w:pPr>
      <w:bookmarkStart w:name="z135" w:id="69"/>
      <w:r>
        <w:rPr>
          <w:rFonts w:ascii="Times New Roman"/>
          <w:b w:val="false"/>
          <w:i w:val="false"/>
          <w:color w:val="000000"/>
          <w:sz w:val="28"/>
        </w:rPr>
        <w:t xml:space="preserve">
      1. Фамилия, имя, отчество (при его наличии) _____________________________________________________________________ 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Дата рождения______________________________________________________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Дата и цель приезда в страну пребывания 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Срок временного нахождения в стране пребывания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Срок действия визы или разрешительного документа страны пребывания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(приложить копию)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Адрес проживания и номер телефона в стране пребывания, электронная почта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Место работы, учебы, стажировки и так далее, в стране пребывания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Контактные данные близких родственников или друзей для установления связи в случае возникновения форс-мажорной ситуации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Совместно проживающие несовершеннолетние дети (при наличии):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Фамилия, имя, отчество (при его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Дата рождения______________________________________________________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Дата и цель приезда в страну пребывания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Срок временного нахождения в стране пребывания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Срок действия визы или разрешительного документа страны пребывания (приложить копию)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Даю согласие на доступ к персональным данным ограниченного доступа, которые требуются для оказания государственной услуги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персональных данных и их защите".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_______________________ "____" __________________20__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