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bb32" w14:textId="0feb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энергопотребления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декабря 2022 года № 684. Зарегистрирован в Министерстве юстиции Республики Казахстан 12 декабря 2022 года № 31071.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энергопотребления государственных учреждений.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интеграции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684</w:t>
            </w:r>
          </w:p>
        </w:tc>
      </w:tr>
    </w:tbl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энергопотребления государственных учреждений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энергопотребления государственных учреждений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и определяют порядок проведения мониторинга энергопотребления государственных учреждений.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энергетические ресурсы –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энергосбережения и повышения энергоэффективности (далее – уполномоченный орган) – центральный исполнительный орган, осуществляющий руководство в области энергосбережения и повышения энергоэффективности;</w:t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Национальный институт развития в области энергосбережения и повышения энергоэффективности (далее – национальный институт) – юридическое лицо, пятьдесят и более процентов голосующих акций (долей участия в уставном капитале) которых принадлежат государству.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энергопотребления государственных учреждений проводится национальным институтом на основании информации, представленной государственными учреждениями.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энергопотребления государственных учреждений проводится с целью оценки и анализа эффективности потребления ими энергетических ресурсов и выработки предложений по реализации мероприятий, направленных на снижение энергопотребления и повышение энергоэффективности.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мониторинга энергопотребления государственных учреждений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учреждения ежегодно в срок до 1 апреля представляют национальному институту информацию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формирования и ведения Государственного энергетического реестра, утвержденным приказом Министра по инвестициям и развитию Республики Казахстан от 31 марта 2015 года № 387 (зарегистрированный в Реестре государственной регистрации нормативных правовых актов за № 11728).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институт в срок до 1 июня проверяет полноту и достоверность информации, представленной государственными учреждениями. При выявлении неполноты и (или) недостоверности представленной информации национальный институт в сроки, установленные настоящим пунктом, запрашивает у государственных учреждений недостающую и (или) достоверную информацию путем направления запроса.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Недостающая и (или) достоверная информация направляется государственными учреждениями в течение пяти рабочих дней с момента получения запроса от национального института.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полученных данных национальный институт готовит аналитический отчет, который содержит анализ эффективности потребления государственными учреждениями энергетических ресурсов, технического состояния зданий, строений, сооружений, энергопотребляющего оборудования, а также выводы и рекомендации, направленные на снижение энергопотребления и повышение энергоэффективности.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выявлении превышения государственными учреждениями </w:t>
      </w:r>
      <w:r>
        <w:rPr>
          <w:rFonts w:ascii="Times New Roman"/>
          <w:b w:val="false"/>
          <w:i w:val="false"/>
          <w:color w:val="000000"/>
          <w:sz w:val="28"/>
        </w:rPr>
        <w:t>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энергопотребления, утвержденных приказом Министра по инвестициям и развитию Республики Казахстан от 31 марта 2015 года № 394 (зарегистрированный в Реестре государственной регистрации нормативных правовых актов за № 11319), национальный институт в срок до 1 августа направляет: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уполномоченный орган и в местный исполнительный орган областей, городов республиканского значения, столицы информацию о фактическом удельном энергопотреблении на один квадратный метр отапливаемой площади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учреждениям, превысившим нормативы энергопотребления, рекомендации по принятию мер, направленных на снижение энергопотребления.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институт ежегодно в срок до 10 декабря представляет в уполномоченный орган аналитический отчет по мониторингу энергопотребления государственных учреждений и размещает на своем интернет-ресурсе отчет по итогам проведения мониторинга энергопотребления государственных учреждений.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энергопотребления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</w:p>
        </w:tc>
      </w:tr>
    </w:tbl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фактическом удельном энергопотреблении на один квадратный метр отапливаемой площади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государственного учреждения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энергопотребление на 1 м2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энергопотребления на 1 м2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