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3be9" w14:textId="ea73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марта 2018 года № 62 "Об утверждении Правил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декабря 2022 года № 113. Зарегистрировано в Министерстве юстиции Республики Казахстан 19 декабря 2022 года № 31145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2018 года № 62 "Об утверждении Правил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них" (зарегистрировано в Реестре государственной регистрации нормативных правовых актов под № 16858)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микрофинансовой деятельности" (далее - Закон) и устанавливают порядок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3-1. Порядок создания провизий (резервов) в соответствии с международным стандартом финансовой отчетности для малого и среднего бизнеса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Провизии (резервы) создаются в соответствии с требованиями законодательства Республики Казахстан о бухгалтерском учете и финансовой отчетности и международного стандарта финансовой отчетности для малого и среднего бизнеса.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31-2. Порядок создания провизий (резервов) в соответствии с международным стандартом финансовой отчетности для малого и среднего бизнеса определяется Правилами на основании Методики.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31-3. По активам по предоставленным микрокредитам провизии (резервы) создаются в следующем порядке: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по предоставленным микрокредитам классифицируются на однородные и индивидуальные;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оценка обесценения индивидуальных активов по предоставленным микрокредитам;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индивидуальным активам по предоставленным микрокредитам, по которым выявлены признаки обесценения, установленные Методикой: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прогнозы будущих денежных потоков. При наличии обеспечения по активу по предоставленному микрокредиту, стоимость такого обеспечения увеличивает прогноз будущих денежных потоков;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дисконтированная стоимость будущих денежных потоков по следующей формуле: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7399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PV - приведенная стоимость будущих денежных потоков;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 - прогноз будущих денежных потоков;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эффективная ставка процента;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порядковый номер года, в течение которого предполагаются денежные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потоки по активу;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лет, в течение которых предполагаются денежные потоки по активу по предоставленному микрокредиту;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размер провизий (резервов) как разница между балансовой стоимостью актива по предоставленному микрокредиту, сложившейся на начало дня, в котором осуществляется расчет провизий (резервов), и дисконтированной стоимостью будущих денежных потоков;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ставка процента рассчитывается путем применения метода подстановки или автоматизированной функции Microsoft Office Excel "ВСД" (внутренняя ставка доходности) или других аналогичных автоматизированных функций;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индивидуальным активам по предоставленным микрокредитам, по которым отсутствуют признаки обесценения в соответствии с Методикой, и однородным активам по предоставленным микрокредитам: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группировка по схожим характеристикам кредитного риска, установленным в Методике. При классификации однородных активов по предоставленным микрокредитам не принимается в качестве схожей характеристики кредитного риска то обстоятельство, что активы по предоставленным микрокредитам возникли по требованиям к одному и тому же клиенту;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рассчитываются провизии (резервы) в соответствии с порядком, установленным Методикой.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31-4. По условным обязательствам по предоставленным микрокредитам провизии (резервы) создаются по каждому условному обязательству в следующем порядке: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вероятность исполнения условного обязательства в соответствии с международным стандартом финансовой отчетности 37 "Резервы, условные обязательства и активы" (далее - МСФО 37);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рассчитываются предполагаемые затраты для урегулирования существующего обязательства в соответствии с МСФО 37;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справедливая стоимость условного обязательства в соответствии с международным стандартом финансовой отчетности для малого и среднего бизнеса;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определяется размер провизии (резерва) как наибольшее значение из суммы предполагаемых затрат, рассчитанной в соответствие с МСФО 37, и размера справедливой стоимости, рассчитанной в соответствии с международным стандартом финансовой отчетности для малого и среднего бизнеса.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31-5. По результатам определения суммы провизий (резерва) по индивидуальным активам и условным обязательствам по предоставленным микрокредитам не реже 1 (одного) раза в год на конец налогового периода, установленного налоговым законодательством Республики Казахстан по корпоративному подоходному налогу, заполняются следующие регистры: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размерам провизий (резервов) по форме согласно таблице 1 приложения 9-1 к Правилам;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дисконтированной стоимости будущих денежных потоков по форме согласно таблице 2 приложения 9-1 к Правилам;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индивидуальному активу и условному обязательству по предоставленному микрокредиту, по которому созданы провизии (резервы) в связи с его обесценением, по форме согласно таблице 3 приложения 9-1 к Правилам.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налогового периода регистры заполняются, хранятся и по запросу государственных органов, которым такое право предоставлено в соответствии с законодательством Республики Казахстан, представляются на бумажном и электронном носителях.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31-6. Рассчитанный на отчетную дату размер провизий (резервов), созданных в соответствии с настоящей главой, отражается микрофинансовой организацией в системе бухгалтерского учета и финансовой отчетности микрофинансовой организации не позднее последнего рабочего дня каждого квартала.";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Методика для целей главы 3-1 настоящих Правил, содержит: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структурных подразделений микрофинансовой организации, участвующих в процессе определения размера провизий (резервов) с описанием их функциональных обязанностей, а также бизнес-процессов взаимодействия структурных подразделений микрофинансовой организации;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конкретный перечень признаков обесценения активов и условных обязательств по предоставленным микрокредитам, в том числе определяющий существенность материального ущерба, нанесенного заемщику вследствие форс-мажорных обстоятельств;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устанавливаемые микрофинансовой организацией критерии отнесения активов, условных обязательств по предоставленным микрокредитам к индивидуальным активам, условным обязательствам по предоставленным микрокредитам и подробное описание порядка их определения и установления расчета;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группировки активов, условных обязательств по предоставленным микрокредитам по общим характеристикам кредитного риска;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детальный порядок определения размера провизий (резервов) по однородным и индивидуальным активам, условным обязательствам по предоставленным микрокредитам, как с обеспечением, так и без обеспечения, раскрывающий, в том числе подробный порядок расчета приведенной стоимости расчетных будущих денежных потоков, коэффициентов ликвидности к стоимости обеспечения и других составляющих формул, участвующих в расчете кредитных убытков;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условных обязательств - порядок применения пункта 31-4 настоящих Правил;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периодичность расчета размера провизий (резервов);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используемые при оценке кредитных убытков источники статистической и макроэкономической информации, а также порядок сбора статистической информации, используемой при расчете провизий (резервов).".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1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2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микрокредитам,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микрокредитам к сомнительным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безнадежным,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провизий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(резервов) против них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Информация по размерам провизий (резервов)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о предоставлении микрокредита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о предоставлении микрокредита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договора о предоставлении микрокредита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актива по предоставленному микрокредиту, указанная в договоре о предоставлении микрокредита (в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ответственного за представление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 лица, ответственного за представление информации</w:t>
      </w:r>
    </w:p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Расчет дисконтированной стоимости будущих денежных потоков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поступления денежных потоков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процентных 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стоимость к получению от реализации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поступлений (выплат)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ответственного за представление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 лица, ответственного за представление информации</w:t>
      </w:r>
    </w:p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Данные по индивидуальному активу и условному обязательству по предоставленному микрокредиту, по которому созданы провизии (резервы) в связи с его обесценением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начисленных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сформированных провизий (резервов)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процентные доходы (указывается неамортизированная часть премии (дисконта)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первоначального создания провизии (резерва) в связи с обесценением (t0)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пересмотра размера провизий (резервов) (t1)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пересмотра размера провизий (резервов) (t2)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пересмотра размера провизий (резервов) (tn)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денежные поступления (выплаты), не связанные с реализацией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залога и другого обеспечения, определенная в соответствии с внутренним нормативным документом микрофинансовой организации по расчету залогового обеспечения, с учетом корректировки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срок реализации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Дисконтированная стоимость будущих денежных поступлений (выплат)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провизий (резервов), необходимых для формирования (расформирования)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изменениях в условиях договора о предоставлении микрокредита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ответственного за представление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 лица, ответственного за представление информации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