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2787" w14:textId="6962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31 октября 2018 года № 600 "Об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15 декабря 2022 года № 189. Зарегистрирован в Министерстве юстиции Республики Казахстан 19 декабря 2022 года № 31150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600 "Об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образования" (зарегистрирован в Реестре государственной регистрации нормативных правовых актов под № 17650)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образовательные программы высшего образования: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Типовые правила приема на обучение в организации образования, реализующие образовательные программы высшего образования, (далее – Типовые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 "О государственных услугах"), которые определяют порядок приема на обучение в организации образования, реализующие образовательные программы высшего образования и оказания государственной услуги "Прием документов и зачисление в организации высшего и (или) послевузовского образования для обучения по образовательным программам высшего образования".";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Прием лиц, поступающих в ОВПО осуществляется по их заявлениям на конкурсной основе за исключением случая, предусмотренного пунктом 8-1 статьи 26 Закона, в соответствии с баллами сертификата установленного образца,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 в Реестре государственной регистрации нормативных правовых актов под № 4991) и (или) электронного сертификата с уникальными данными претендента, официально подтверждающим результаты единого национального тестирования (ЕНТ) публикуемый на сайте Национального центра тестирования (далее – сертификат ЕНТ).";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Прием документов от поступающих в ОВПО, осуществляющих подготовку пилотов, для участия в конкурсе на присуждение образовательного гранта высшего образования за счет средств республиканского бюджета или местного бюджета, проводится приемной комиссией данного ОВПО, с обязательным представлением медицинского освидетельствования во врачебно-летных экспертных комиссиях, выдачей медицинского заключения на предмет годности к обучению в ОВПО по подготовке пилотов,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21 декабря 2020 года № 716 "Об утверждении Правил проведения военно-врачебной экспертизы и Положения о комиссиях военно-врачебной экспертизы в Вооруженных Силах Республики Казахстан" (зарегистрирован в Реестре государственной регистрации нормативных правовых актов под № 21869).";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копию документа, подтверждающего наличие одного из спортивных разрядов и (или) спортивных званий,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физической культуре и спорте" (при его наличии).";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Для зачисления в ОВПО услугополучатели предоставляют услугодателю (через приемную комиссию ОВПО) или через веб-портал "электронного правительства" (далее – портал) пакет документов, предусмотренных пунктом 8 перечня основных требований к оказанию государственной услуги "Прием документов и зачисление в организации высшего и (или) послевузовского образования для обучения по образовательным программам высшего образования" (далее – Перечень основных требований),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Перечне основных требований.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услугодателя осуществляет прием пакета документов,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пакета, либо документов с истекшим сроком действия отказывает в приеме документов.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их поступления проверяет полноту представленных документов, в случае неполноты готовит мотивированный отказ в дальнейшем рассмотрении заявления, которое направляется в форме электронного документа заявителю в "личный кабинет" на портале.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 услугодателю направляется уведомления о приеме документов для зачисления в ОВПО. После получения уведомления услугополучатель представляет услугодателю оригиналы документов в сроки с 10 по 25 августа календарного года.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приема документов руководителем ОВПО издается приказ о зачислении услугополучателя в число студентов ОВПО.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 по основаниям предусмотренным пунктом 9 Перечня основных требований.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33-1.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 услугах".";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Лица, имеющие среднее, техническое и профессиональное или послесреднее образование, за исключением поступающих по родственным направлениям подготовки кадров высшего образования, предусматривающие сокращенные сроки обучения, не набравшие пороговый балл, установленный в пункте 4 настоящих Типовых правил (по результатам ЕНТ), с результатами ЕНТ с несоответствующими комбинациями профильных предметов, с аннулированными результатами ЕНТ зачисляются в ОВПО по очной и онлайн форме обучения на платной основе.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завершении академического периода обучения в ОВПО данные лица повторно в течение года сдают ЕНТ в установленные сроки,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единого национального тестирования, утвержденными приказом Министра образования и науки Республики Казахстан от 2 мая 2017 года № 204 (зарегистрирован в Реестре государственной регистрации нормативных правовых актов под № 15173) (далее – приказ № 204).";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строку: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"Прием документов и зачисление в организации высшего и (или) послевузовского образования для обучения по образовательным программам высшего образования"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"Прием документов и зачисление в организации высшего и (или) послевузовского образования для обучения по образовательным программам высшего образования"</w:t>
            </w:r>
          </w:p>
        </w:tc>
      </w:tr>
    </w:tbl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редакции, текст на казахском языке не изменяется: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автоматизированная), бумажная</w:t>
            </w:r>
          </w:p>
        </w:tc>
      </w:tr>
    </w:tbl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7, 8, 9 и 10 изложить в следующей редакции: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18.30 часов, с перерывом на обед с 13.00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Портала: круглосуточно, за исключением технических перерывов в связи с проведением ремонтных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Министерства: www.edu.gov.kz;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на имя руководителя ОВПО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об общем среднем, техническом и профессиональном, послесреднем или высшем образовании (подлинник);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 удостоверяющий личность, либо электронный документ из сервиса цифровых документов (требуется 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6 фотокарточек размером 3 x 4 сантиметра;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медицинскую справку по форме 075/у в электронном формате, утвержденную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сертификат ЕНТ;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выписку из ведомости (для поступающих по образовательным программам высшего образования, требующим специальной и (или) творческой подготовки, в том числе по областям образования "Педагогические науки" и "Здравоохранение");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электронное свидетельство о присуждении образовательного гранта. Услугополучатели – лица с инвалидностью I, II групп, являющиеся гражданами Республики Казахстан, лиц с инвалидностью с детства, детей с инвалидностью, лица, приравненных по льготам и гарантиям к участникам и лицам с инвалидностью Великой Отечественной войны, лица казахской национальности, не являющихся гражданами Республики Казахстан,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 дополнительно подают документы, подтверждающие предоставление преимущественного права и квоту.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имеющие документы о техническом и профессиональном, послесреднем образовании, подтвердившие квалификацию и имеющие стаж работы по специальности не менее одного года, дополнительно подают один из документов, предусмотренных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перечисленный в подпункте 1) предоставляется в подлиннике и копии, после сверки которых подлиник возвращается услугополучателю.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документа, подписанного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документов об общем среднем (среднем общем), техническом и профессиональном (начальном и среднем профессиональном, послесреднем) или высшем образовании (в случае отсутствия сведений в информационных системах);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цифровое фото размером 3x4;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медицинскую справку по форме 075/у в электронном формате, утвержденную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ҚР ДСМ-175/2020).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сертификат ЕНТ;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электронное свидетельство о присуждении образовательного гранта (при наличии).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личность, об общем среднем (среднем общем), техническом и профессиональном (начальном и среднем профессиональном, послесреднем) образовании медицинскую справку, электронный сертификат ЕНТ и электронное свидетельство о присуждении образовательного гранта (в случае наличия в информационных системах), услугодатель получает посредством информационной системы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получения в "личном кабинете" услугополучателем на портале уведомления о приеме документов для зачисления в ОВПО услугополучатель представляет услугодателю оригиналы документов в сроки с 10 по 25 августа календарного года.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отказывает в оказании государственной услуги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максимально допустимое время ожидания для сдачи пакета документов услугополучателем – 15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обслуживания услугополучателя – 15 минут (с учетом практики).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по вопросам оказания государственной услуги размещены на интернет-ресурсе Министерства: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www.edu.gov.kz и Единого контакт-центра: 8-800-080-7777, 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контакт-центра "1414", 8-800-080-7777.</w:t>
            </w:r>
          </w:p>
        </w:tc>
      </w:tr>
    </w:tbl>
    <w:bookmarkStart w:name="z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"/>
    <w:bookmarkStart w:name="z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образовательные программы послевузовского образования: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Типовые правила приема на обучение в организации образования, реализующие образовательные программы послевузовского образования (далее – Типовые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 "О государственных услугах") которые определяют порядок приема на обучение в организации образования, реализующие образовательные программы послевузовского образования и оказания государственной услуги "Прием документов и зачисление в организации высшего и (или) послевузовского образования для обучения по образовательным программам послевузовского образования.";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Лица, поступающие в магистратуру или резидентуру в период с 25 до 28 августа календарного года предоставляют услугодателю (через приемную комиссию ОВПО) (далее – услугодатель) или через веб-портал "электронного правительства" (далее – портал) пакет документов, предусмотренных пунктом 8 перечня основных требований к оказанию государственной услуги "Прием документов и зачисление в организации высшего и (или) послевузовского образования для обучения по образовательным программам послевузовского образования" (далее – Перечень основных требований),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</w:p>
    <w:bookmarkEnd w:id="31"/>
    <w:bookmarkStart w:name="z7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Перечне основных требований.</w:t>
      </w:r>
    </w:p>
    <w:bookmarkEnd w:id="32"/>
    <w:bookmarkStart w:name="z7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документ о высшем образовании, медицинскую справку, свидетельство об окончании интернатуры предоставляются услугодателю из соответствующих государственных информационных систем через шлюз "электронного правительства".</w:t>
      </w:r>
    </w:p>
    <w:bookmarkEnd w:id="33"/>
    <w:bookmarkStart w:name="z8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услугодателя осуществляет прием пакета документов, их регистрацию и выдачу расписки услугополучателю о приеме пакета документов,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 их выдачи" (зарегистрирован в Реестре государственной регистрации нормативных правовых актов под № 10348) (далее – приказ № 39) в день поступления заявления либо в случае предоставления услугополучателем неполного пакета документов отказывает в приеме документов.</w:t>
      </w:r>
    </w:p>
    <w:bookmarkEnd w:id="34"/>
    <w:bookmarkStart w:name="z8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35"/>
    <w:bookmarkStart w:name="z8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их поступления проверяет полноту представленных документов, в случае неполноты готовит мотивированный отказ в дальнейшем рассмотрении заявления, которое направляется в форме электронного документа заявителю в "личный кабинет" на портале.</w:t>
      </w:r>
    </w:p>
    <w:bookmarkEnd w:id="36"/>
    <w:bookmarkStart w:name="z8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 услугодателю направляется уведомления о приеме документов для зачисления в ОВПО после получения уведомления услугополучатель представляет услугодателю оригиналы документов в сроки до 28 августа календарного года.</w:t>
      </w:r>
    </w:p>
    <w:bookmarkEnd w:id="37"/>
    <w:bookmarkStart w:name="z8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приема документов руководителем ОВПО издается приказ о зачислении услугополучателя в число магистрантов или слушателей резидентов ОВПО.</w:t>
      </w:r>
    </w:p>
    <w:bookmarkEnd w:id="38"/>
    <w:bookmarkStart w:name="z8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Услугодатель отказывает в оказании государственной услуги по основаниям предусмотренным пунктом 9 Перечня основных требований.</w:t>
      </w:r>
    </w:p>
    <w:bookmarkEnd w:id="39"/>
    <w:bookmarkStart w:name="z8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ответе согласующего государственного органа либо выявлении иных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40"/>
    <w:bookmarkStart w:name="z8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bookmarkEnd w:id="41"/>
    <w:bookmarkStart w:name="z8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разрешение либо мотивированный отказ в оказании государственной услуги.</w:t>
      </w:r>
    </w:p>
    <w:bookmarkEnd w:id="42"/>
    <w:bookmarkStart w:name="z8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 услугах".";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Лица, поступающие в докторантуру, в период с 22 по 28 августа календарного года предоставляют услугодателю (через приемную комиссию ОВПО) и (или) через портал пакет документов, предусмотренный пунктом 8 Перечня основных требований,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</w:p>
    <w:bookmarkEnd w:id="44"/>
    <w:bookmarkStart w:name="z9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Перечне основных требований.</w:t>
      </w:r>
    </w:p>
    <w:bookmarkEnd w:id="45"/>
    <w:bookmarkStart w:name="z9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документ о высшем образовании, медицинскую справку, свидетельство об окончании интернатуры предоставляются услугодателю из соответствующих государственных информационных систем через шлюз "электронного правительства".</w:t>
      </w:r>
    </w:p>
    <w:bookmarkEnd w:id="46"/>
    <w:bookmarkStart w:name="z9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услугодателя осуществляет прием пакета документов,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отказывает в приеме документов.</w:t>
      </w:r>
    </w:p>
    <w:bookmarkEnd w:id="47"/>
    <w:bookmarkStart w:name="z9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48"/>
    <w:bookmarkStart w:name="z9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их поступления проверяет полноту представленных документов, в случае неполноты готовит мотивированный отказ в дальнейшем рассмотрении заявления, которое направляется в форме электронного документа заявителю в "личный кабинет" на портале.</w:t>
      </w:r>
    </w:p>
    <w:bookmarkEnd w:id="49"/>
    <w:bookmarkStart w:name="z9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 услугодателю направляется уведомления о приеме документов для зачисления в ОВПО после получения уведомления услугополучатель представляет услугодателю оригиналы документов в сроки до 28 августа календарного года.</w:t>
      </w:r>
    </w:p>
    <w:bookmarkEnd w:id="50"/>
    <w:bookmarkStart w:name="z9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приема документов руководителем ОВПО издается приказ о зачислении услугополучателя в число докторантов ОВПО.</w:t>
      </w:r>
    </w:p>
    <w:bookmarkEnd w:id="51"/>
    <w:bookmarkStart w:name="z9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 по основаниям предусмотренным пунктом 9 Перечня основных требований.</w:t>
      </w:r>
    </w:p>
    <w:bookmarkEnd w:id="52"/>
    <w:bookmarkStart w:name="z10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17-1.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 услугах".";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Вступительный экзамен в докторантуру в компьютерном формате состоит из следующих блоков:</w:t>
      </w:r>
    </w:p>
    <w:bookmarkEnd w:id="54"/>
    <w:bookmarkStart w:name="z10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собеседование с поступающим, проводимое экзаменационной комиссией ОВПО;</w:t>
      </w:r>
    </w:p>
    <w:bookmarkEnd w:id="55"/>
    <w:bookmarkStart w:name="z10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написание эссе;</w:t>
      </w:r>
    </w:p>
    <w:bookmarkEnd w:id="56"/>
    <w:bookmarkStart w:name="z10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тест на определение готовности к обучению в докторантуре (далее – ТГО);</w:t>
      </w:r>
    </w:p>
    <w:bookmarkEnd w:id="57"/>
    <w:bookmarkStart w:name="z10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ответы на экзаменационные вопросы по профилю группы образовательной программы.</w:t>
      </w:r>
    </w:p>
    <w:bookmarkEnd w:id="58"/>
    <w:bookmarkStart w:name="z10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оценка представляет собой совокупность баллов, полученных путем суммирования результатов оценивания эссе, ТГО, ответа на экзаменационные вопросы по профилю группы образовательной программы и собеседования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1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вступительный экзамен в докторантуру отводится 4 часа 20 минут (260 минут), из них:</w:t>
      </w:r>
    </w:p>
    <w:bookmarkEnd w:id="60"/>
    <w:bookmarkStart w:name="z1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собеседование – 20 минут;</w:t>
      </w:r>
    </w:p>
    <w:bookmarkEnd w:id="61"/>
    <w:bookmarkStart w:name="z1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ТГО – 50 минут;</w:t>
      </w:r>
    </w:p>
    <w:bookmarkEnd w:id="62"/>
    <w:bookmarkStart w:name="z1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написание эссе и ответов на экзаменационные вопросы по профилю группы образовательной программы – 190 минут (3 часа 10 минут).</w:t>
      </w:r>
    </w:p>
    <w:bookmarkEnd w:id="63"/>
    <w:bookmarkStart w:name="z1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лицам с инвалидностью с нарушениями зрения, слуха, функций опорно-двигательного аппарата при предъявлении документа об установлении инвалидности,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 предоставляется дополнительное время до 60 минут.</w:t>
      </w:r>
    </w:p>
    <w:bookmarkEnd w:id="64"/>
    <w:bookmarkStart w:name="z1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начала вступительного экзамена в компьютерном формате поступающему необходимо:</w:t>
      </w:r>
    </w:p>
    <w:bookmarkEnd w:id="65"/>
    <w:bookmarkStart w:name="z1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указать логин;</w:t>
      </w:r>
    </w:p>
    <w:bookmarkEnd w:id="66"/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указать пароль;</w:t>
      </w:r>
    </w:p>
    <w:bookmarkEnd w:id="67"/>
    <w:bookmarkStart w:name="z11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авторизоваться через сканер объемно-пространственной формы лица человека;</w:t>
      </w:r>
    </w:p>
    <w:bookmarkEnd w:id="68"/>
    <w:bookmarkStart w:name="z11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ознакомиться с правилами проведения вступительного экзамена в докторантуру в компьютерном формате;</w:t>
      </w:r>
    </w:p>
    <w:bookmarkEnd w:id="69"/>
    <w:bookmarkStart w:name="z11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подтвердить правильность данных о вступительном экзамене;</w:t>
      </w:r>
    </w:p>
    <w:bookmarkEnd w:id="70"/>
    <w:bookmarkStart w:name="z11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нажатия кнопки "Войти" приступить к сдаче вступительного экзамена.</w:t>
      </w:r>
    </w:p>
    <w:bookmarkEnd w:id="71"/>
    <w:bookmarkStart w:name="z12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завершению вступительного экзамена, ответы по блокам эссе и экзаменационных вопросов по профилю группы образовательной программы поступающего направляются в выбранный им ОВПО для обработки и оценивания. Ответы поступающего по блоку тест на определение готовности к обучению в докторантуре обрабатываются НЦТ.</w:t>
      </w:r>
    </w:p>
    <w:bookmarkEnd w:id="72"/>
    <w:bookmarkStart w:name="z12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вступительного экзамена объявляются на следующий день после проведения вступительных экзаменов.</w:t>
      </w:r>
    </w:p>
    <w:bookmarkEnd w:id="73"/>
    <w:bookmarkStart w:name="z12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вступительного экзамена и (или) рассмотрения заявления на апелляцию (в случае подачи заявления на апелляцию) поступающему выдается электронный сертификат, который публикуется на сайте НЦТ и направляется в личный кабинет поступающего.</w:t>
      </w:r>
    </w:p>
    <w:bookmarkEnd w:id="74"/>
    <w:bookmarkStart w:name="z12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сертификат вступительного экзамена подтверждается на сайте НЦТ.</w:t>
      </w:r>
    </w:p>
    <w:bookmarkEnd w:id="75"/>
    <w:bookmarkStart w:name="z12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вступительного экзамена, проведенного в период с 4 по 20 августа, действителен до 1 декабря текущего календарного года;</w:t>
      </w:r>
    </w:p>
    <w:bookmarkEnd w:id="76"/>
    <w:bookmarkStart w:name="z12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вступительного экзамена, проведенного в период с 18 ноября по 11 декабря, действителен до 1 марта следующего календарного года.";</w:t>
      </w:r>
    </w:p>
    <w:bookmarkEnd w:id="77"/>
    <w:bookmarkStart w:name="z12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20-3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12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выявлении запрещенных предметов (шпаргалки с содержанием данных, учебно-методическую литературу, таблицу Менделеева и растворимости солей, калькулятор, фотоаппарат, мобильные средства связи (пейджер, сотовые телефоны, планшеты, iPad (Айпад), iPod (Айпод), SmartPhone (Смартфон), рации, ноутбуки, плейеры, модемы (мобильные роутеры), смарт часы, смарт очки, фитнес-браслеты (трекер), диктофоны, проводные и беспроводные наушники, беспроводные видеокамеры, GPS (ДжиПиЭс) навигаторы, GPS (ДжиПиЭс) трекеры, устройства удаленного управления, а также другие устройста обмена информацией, работающие в следующих стандартах: GSM (ДжиСиМ), 3G (3 Джи), 4G (4 Джи), 5G (5 Джи), VHF (ВиЭйчЭф), UHF (ЮЭйчЭф), Wi-Fi (Вай-фай), GPS (ДжиПиЭс), Bluetooth (Блютуз), Dect (Дект) во время проверки металлоискателем в ходе запуска на вступительный экзамен, администратором вступительного экзамена составляется Акт выявления запрещенных предметов в ходе запуска на вступительный экзамен в докторантуру в компьютерном формате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поступающий не допускается на вступительный экзамен в текущем году.";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20-4 изложить в следующей редакции:</w:t>
      </w:r>
    </w:p>
    <w:bookmarkStart w:name="z12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выносить из аудитории документы и бумагу формата А4, выданную поступающему для ответов на экзаменационные вопросы по профилю группы образовательной программы, а также рвать и осуществлять их порчу путем смятия;</w:t>
      </w:r>
    </w:p>
    <w:bookmarkEnd w:id="80"/>
    <w:bookmarkStart w:name="z13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заносить в аудиторию (компьютерный класс) и использовать бумагу, шпаргалки с содержанием данных, учебно-методическую литературу, таблицу Менделеева и растворимости солей, калькулятор, фотоаппарат, мобильные средства связи (пейджер, сотовые телефоны, планшеты, iPad (Айпад), iPod (Айпод), SmartPhone (Смартфон), рации, ноутбуки, плейеры, модемы (мобильные роутеры), смарт очки, смарт часы, фитнес-браслеты (трекер), диктофоны, проводные и беспроводные наушники, беспроводные видеокамеры, GPS (ДжиПиЭс) навигаторы, GPS (ДжиПиЭс) трекеры, устройства удаленного управления, а также другие устройста обмена информацией, работающие в следующих стандартах: GSM (ДжиСиМ), 3G (3 Джи), 4G (4 Джи), 5G (5 Джи), VHF (ВиЭйчЭф), UHF (ЮЭйчЭф), Wi-Fi (Вай-фай), GPS (ДжиПиЭс), Bluetooth (Блютуз), Dect (Дект);";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На обучение по государственному образовательному заказу на конкурсной основе зачисляются лица, набравшие наивысшие баллы по КТ и (или) вступительному экзамену и (или) творческих экзаменов:</w:t>
      </w:r>
    </w:p>
    <w:bookmarkEnd w:id="82"/>
    <w:bookmarkStart w:name="z13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научно-педагогической магистратуры: не менее 75 баллов, при этом по иностранному языку – не менее 25 баллов, по профилю группы образовательных программ: по первой профильной дисциплине – не менее 7 баллов, по второй профильной дисциплине – не менее 7 баллов, по тесту на определение готовности к обучению – не менее 7 баллов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3"/>
    <w:bookmarkStart w:name="z13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профильной магистратуры с казахским или русским языком обучения: не менее 50 баллов, при этом по тесту на определение готовности к обучению – не менее 7 баллов, по профилю группы образовательных программ: по первой профильной дисциплине – не менее 7 баллов, по второй профильной дисциплине – не менее 7 баллов,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7-1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4"/>
    <w:bookmarkStart w:name="z13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профильной магистратуры с английским языком обучения: не менее 50 баллов, при этом по тесту на определение готовности к обучению – не менее 7 баллов, по профилю группы образовательных программ: по первой профильной дисциплине – не менее 7 баллов, по второй профильной дисциплине – не менее 7 баллов, в соответствии с приложением 8;</w:t>
      </w:r>
    </w:p>
    <w:bookmarkEnd w:id="85"/>
    <w:bookmarkStart w:name="z13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магистратуры по группам образовательных программ, требующей творческой подготовки: не менее 75 баллов, при этом по иностранному языку – не менее 25 баллов, по тесту на определение готовности к обучению – не менее 7 баллов и по творческим экзаменам – не менее 7 баллов по каждому творческому экзамену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6"/>
    <w:bookmarkStart w:name="z13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магистратуры по группам образовательных программ, требующей знания арабского языка: не менее 75 баллов, при этом по арабскому языку – не менее 25 баллов, по профилю группы образовательных программ: по первой профильной дисциплине – не менее 7 баллов, по второй профильной дисциплине – не менее 7 баллов, по тесту на определение готовности к обучению – не менее 7 баллов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7"/>
    <w:bookmarkStart w:name="z13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резидентуры – не менее 75 баллов.</w:t>
      </w:r>
    </w:p>
    <w:bookmarkEnd w:id="88"/>
    <w:bookmarkStart w:name="z13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в докторантуре по государственному образовательному заказу на конкурсной основе зачисляются лица, набравшие по вступительному экзамену – не менее 75 баллов.";</w:t>
      </w:r>
    </w:p>
    <w:bookmarkEnd w:id="89"/>
    <w:bookmarkStart w:name="z14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строку: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"Стандарт государственной услуги "Прием документов и зачисление в организации высшего и (или) послевузовского образования для обучения по образовательным программам послевузовского образования"</w:t>
            </w:r>
          </w:p>
        </w:tc>
      </w:tr>
    </w:tbl>
    <w:bookmarkStart w:name="z14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1"/>
    <w:bookmarkStart w:name="z14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"Прием документов и зачисление в организации высшего и (или) послевузовского образования для обучения по образовательным программам высшего образования"</w:t>
            </w:r>
          </w:p>
        </w:tc>
      </w:tr>
    </w:tbl>
    <w:bookmarkStart w:name="z14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3"/>
    <w:bookmarkStart w:name="z14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редакции, текст на казахском языке не изменяется:</w:t>
      </w:r>
    </w:p>
    <w:bookmarkEnd w:id="94"/>
    <w:bookmarkStart w:name="z14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автоматизированная), бумажная</w:t>
            </w:r>
          </w:p>
        </w:tc>
      </w:tr>
    </w:tbl>
    <w:bookmarkStart w:name="z14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6"/>
    <w:bookmarkStart w:name="z14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7, 8, 9 и 10 изложить в следующей редакции:</w:t>
      </w:r>
    </w:p>
    <w:bookmarkEnd w:id="97"/>
    <w:bookmarkStart w:name="z14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18.30 часов, с перерывом на обед с 13.00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Портала: круглосуточно, за исключением технических перерывов в связи с проведением ремонтных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Министерства: www.edu.gov.kz;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Лица, поступающие в магистратуру или резидентуру: при обращении в ОВПО: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на имя руководителя ОВПО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 высшем образовании (подлинник);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свидетельство об окончании интернатуры (для поступления в резидентуру);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документ, удостоверяющий личность, либо электронный документ из сервиса цифровых документов (требуется 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шесть фотографий размером 3x4 сантиметра;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медицинскую справку по форме 075/у в электронном формате, утвержденную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ҚР ДСМ-175/2020;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сертификат, подтверждающий владение иностранным языком: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владению английским языком: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 English Language Tests System Academic (Интернашнал Инглиш Лангудж Тестс Систем Академик) (IELTS Academic) (АЙЛТС Академик), пороговый балл – не менее 6.0;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of English as a Foreign Language Institutional Testing Programm Internet-based Test (Тест ов Инглиш аз а Форин Лангудж Инститьюшнал Тестинг програм Интернет бейзид тест) (TOEFL IBT) (ТОЙФЛ АЙБИТИ), пороговый балл – не менее 60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of English as a Foreign Language Paper-based testing (Тест ов Инглиш аз а Форин Лангудж пэйпер бэйсед тэстинг) (TOEFL PBT) (ТОЙФЛ ПЙБИТИ), пороговый балл – не менее 498;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владению немецким языком: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Deutsche Sprachpruеfung fuеr den Hochschulzugang Niveau C1 (дойче щпрахпрюфун фюр дейн хохшулцуган ниво C1) (DSH, Niveau С1) (ДЙСИЭИЧ, ниво С1) - уровень С1;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TestDaF-Prufung Niveau С1 (тестдаф-прюфун ниво С1) (TDF Niveau С1) (ТЙДИЭФ, ниво C1) - уровень С1;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владению французским языком: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de Français International (Тест де франсэ Интернасиональ) (TFI) (ТФИ) – не ниже уровня В1 по секциям чтения и аудирования;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Diplome d’Etudes en Langue français (Диплом дэтюд ан Ланг франсэз) (DELF) (ДЭЛФ) - уровень B2;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Diplome Approfondi de Langue français (Диплом Аппрофонди де Ланг Франсэз) (DALF) (ДАЛФ) -уровень С1;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de connaissance du français (Тест де коннэссанс дю франсэ) (TCF) (ТСФ) – не менее 50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документ, подтверждающий трудовую деятельность (для лиц, имеющих трудовой стаж);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список научных и научно-методических работ (в случае их наличия). Документы, перечисленные в подпунктах 3), 7) и 8) предоставляются в подлинниках и копиях, после сверки которых подлинники возвращаются услугополучателю.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предоставлении неполного перечня документов, указанных в настоящем пункте, приемная комиссия ОВПО не принимает документы от поступающих. При обращении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запрос в форме электронного документа, подписанного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электронный документ о высшем образовании;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электронное свидетельство об окончании интернатуры (для поступления в резидентуру);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электронный сертификат, подтверждающий владение иностранным языком: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владению английским языком: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 English Language Tests System Academic (Интернашнал Инглиш Лангудж Тестс Систем Академик) (IELTS Academic) (АЙЛТС Академик), пороговый балл – не менее 6.0;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of English as a Foreign Language Institutional Testing Programm Internet-based Test (Тест ов Инглиш аз а Форин Лангудж Инститьюшнал Тестинг програм Интернет бейзид тест) (TOEFL IBT) (ТОЙФЛ АЙБИТИ), пороговый балл – не менее 60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of English as a Foreign Language Paper-based testing (Тест ов Инглиш аз а Форин Лангудж пэйпер бэйсед тэстинг) (TOEFL PBT) (ТОЙФЛ ПЙБИТИ), пороговый балл – не менее 498;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владению немецким языком: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Deutsche Sprachpruеfung fuеr den Hochschulzugang Niveau C1 (дойче щпрахпрюфун фюр дейн хохшулцуган ниво C1) (DSH, Niveau С1) (ДЙСИЭИЧ, ниво С1) - уровень С1;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TestDaF-Prufung Niveau С1 (тестдаф-прюфун ниво С1) (TDF Niveau С1) (ТЙДИЭФ, ниво C1) - уровень С1;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владению французским языком: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de Français International (Тест де франсэ Интернасиональ) (TFI) (ТФИ) – не ниже уровня В1 по секциям чтения и аудирования;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Diplome d’Etudes en Langue français (Диплом дэтюд ан Ланг франсэз) (DELF) (ДЭЛФ) - уровень B2;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Diplome Approfondi de Langue français (Диплом Аппрофонди де Ланг Франсэз) (DALF) (ДАЛФ) -уровень С1;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de connaissance du français (Тест де коннэссанс дю франсэ) (TCF) (ТСФ) – не менее 50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электронный документ, подтверждающий трудовую деятельность (для лиц, имеющих трудовой стаж);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цифровое фото размером 3x4 сантиметров;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медицинскую справку по форме 075/у в электронном формате, утвержденную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ҚР ДСМ-175/2020);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список научных и научно-методических работ (в случае их наличия).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документ о высшем образовании, медицинскую справку, свидетельство об окончании интернатуры предоставляются услугодателю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 услугополучателю в "личный кабинет" направляется уведомление о принятии запроса для оказания государственной услуги в форме электронного документа, удостоверенного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выдается расписка о приеме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Лица, поступающие в докторантуру, подают следующий пакет документов: при обращении в ОВПО: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на имя руководителя ОВПО (в произвольной форме);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об образовании (подлинник, при подаче документов в приемную комиссию);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 удостоверяющий личность, либо электронный документ из сервиса цифровых документов (требуется 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официальный сертификат о сдаче экзамена по государственному языку (КАЗТЕСТ), выданный НЦТ;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сертификат, подтверждающий владение иностранным языком: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владению английским языком: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 English Language Tests System Academic (Интернашнал Инглиш Лангудж Тестс Систем Академик) (IELTS Academic) (АЙЛТС Академик), пороговый балл – не менее 5.5;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of English as a Foreign Language Institutional Testing Programm Internet-based Test (Тест ов Инглиш аз а Форин Лангудж Инститьюшнал Тестинг програм Интернет бейзид тест) (TOEFL IBT) (ТОЙФЛ АЙБИТИ), пороговый балл – не менее 46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of English as a Foreign Language Paper-based testing (Тест ов Инглиш аз а Форин Лангудж пэйпер бэйсед тэстинг) (TOEFL PBT) (ТОЙФЛ ПЙБИТИ), пороговый балл – не менее 453;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of English as a Foreign Language Institutional Testing Programm (Тест ов Инглиш аз а Форин Лангудж институшинал тестинг програм) (TOEFL ITP) (ТОЙФЛ АЙТИПИ), пороговый балл – не менее 460;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владению немецким языком: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Deutsche Sprachpruеfung fuеr den Hochschulzugang Niveau В2 (дойче щпрахпрюфун фюр дейн хохшулцуган ниво В2) (DSH, Niveau В2) (ДЙСИЭИЧ, ниво В2) - уровень В2;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TestDaF-Prufung Niveau В2 (тестдаф-прюфун ниво В2) (TDF Niveau В2) (ТЙДИЭФ, ниво В2) - уровень В2;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владению французским языком: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de Français International (Тест де франсэ Интернасиональ) (TFI) (ТФИ) – не ниже уровня В2 по секциям чтения и аудирования;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Diplome d’Etudes en Langue français (Диплом дэтюд ан Ланг франсэз) (DELF) (ДЭЛФ) - уровень B2;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Diplome Approfondi de Langue français (Диплом Аппрофонди де Ланг Франсэз) (DALF) (ДАЛФ) - уровень B2;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de connaissance du français (Тест де коннэссанс дю франсэ) (TCF) (ТСФ) – не менее 50 баллов.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медицинскую справку по форме 075/у в электронном формате, утвержденную приказом № ҚР ДСМ-175/2020).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шесть фотографий размером 3x4 сантиметра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личный листок по учету кадров или иной документ, подтверждающий трудовую деятельность, заверенный кадровой службой по месту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список научных публикаций за последние 3 календарных года (при наличии), план проведения исследования и эссе;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результаты предварительного отбора (по области образования "Здравоохранение").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перечисленные в подпунктах 5)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предоставляются в подлинниках и копиях, после сверки которых подлинники возвращаются заявителю.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предоставлении неполного перечня документов, указанных в настоящем пункте, приемная комиссия ОВПО не принимает документы от поступающих.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запрос в форме электронного документа, подписанного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электронное обоснование планируемого диссертационного исследования, согласованное с предполагаемым отечественным или зарубежным научным консультантом;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электронный документ об образовании;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официальный сертификат о сдаче экзамена по государственному языку (КАЗТЕСТ), выданный НЦТ;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электронный сертификат, подтверждающий владение иностранным языком: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владению английским языком: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 English Language Tests System Academic (Интернашнал Инглиш Лангудж Тестс Систем Академик) (IELTS Academic) (АЙЛТС Академик), пороговый балл – не менее 5.5;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of English as a Foreign Language Institutional Testing Programm Internet-based Test (Тест ов Инглиш аз а Форин Лангудж Инститьюшнал Тестинг програм Интернет бейзид тест) (TOEFL IBT) (ТОЙФЛ АЙБИТИ), пороговый балл – не менее 46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of English as a Foreign Language Paper-based testing (Тест ов Инглиш аз а Форин Лангудж пэйпер бэйсед тэстинг) (TOEFL PBT) (ТОЙФЛ ПЙБИТИ), пороговый балл – не менее 453;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of English as a Foreign Language Institutional Testing Programm (Тест ов Инглиш аз а Форин Лангудж институшинал тестинг програм) (TOEFL ITP) (ТОЙФЛ АЙТИПИ), пороговый балл – не менее 460;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владению немецким языком: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Deutsche Sprachpruеfung fuеr den Hochschulzugang Niveau В2 (дойче щпрахпрюфун фюр дейн хохшулцуган ниво В2) (DSH, Niveau В2) (ДЙСИЭИЧ, ниво В2) - уровень В2;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TestDaF-Prufung Niveau В2 (тестдаф-прюфун ниво В2) (TDF Niveau В2) (ТЙДИЭФ, ниво В2) - уровень В2;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владению французским языком: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de Français International (Тест де франсэ Интернасиональ) (TFI) (ТФИ) – не ниже уровня В2 по секциям чтения и аудирования;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Diplome d’Etudes en Langue français (Диплом дэтюд ан Ланг франсэз) (DELF) (ДЭЛФ), уровень B2;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Diplome Approfondi de Langue français (Диплом Аппрофонди де Ланг Франсэз) (DALF) (ДАЛФ), уровень B2;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de connaissance du français (Тест де коннэссанс дю франсэ) (TCF) (ТСФ) – не менее 50 баллов.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цифровое фото размером 3x4 сантиметров;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медицинскую справку по форме 075/у в электронном формате, утвержденную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ҚР ДСМ-175/2020);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электронный документ, подтверждающий трудовую деятельность (для лиц, имеющих трудовой стаж);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список научных публикаций за последние 3 календарных года (при наличии), план проведения исследования и эссе;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документ о высшем образовании, медицинскую справку, свидетельство об окончании интернатуры предоставляются услугодателю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 услугополучателю в "личный кабинет" направляется уведомление о принятии запроса для оказания государственной услуги в форме электронного документа, удостоверенного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выдается расписка о приеме 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отказывает в оказании государственной услуги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максимально допустимое время ожидания для сдачи пакета документов услугополучателем – 15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обслуживания услугополучателя – 15 минут (с учетом практики).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по вопросам оказания государственной услуги размещены на интернет-ресурсе Министерства: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www.edu.gov.kz и Единого контакт-центра: 8-800-080-7777, 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контакт-центра "1414", 8-800-080-7777.</w:t>
            </w:r>
          </w:p>
        </w:tc>
      </w:tr>
    </w:tbl>
    <w:bookmarkStart w:name="z26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6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100"/>
    <w:bookmarkStart w:name="z26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1"/>
    <w:bookmarkStart w:name="z27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102"/>
    <w:bookmarkStart w:name="z27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103"/>
    <w:bookmarkStart w:name="z27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104"/>
    <w:bookmarkStart w:name="z27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 и высшего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2022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</w:tbl>
    <w:bookmarkStart w:name="z27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150-балльной системы оценок для комплексного тестирования в магистратуру с казахским или русским языком обучения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теста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заданий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сдачи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Пороговый балл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 иностранному языку*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Аудирование Лексико-грамматический тест Чтение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/ Немецкий / Французский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определение готовности к обучению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выбором одного правильного ответа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/ 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 профилю группы образовательных программ**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выбором одного правильного ответа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/ 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выбором одного или нескольких правильных ответов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/ 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2022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</w:tbl>
    <w:bookmarkStart w:name="z28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100-балльной системы оценок для комплексного тестирования в профильную магистратуру с казахским или русским языком обучения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теста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заданий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сдачи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Пороговый балл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определение готовности к обучению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выбором одного правильного ответа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 профилю группы образовательных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выбором одного правильного ответа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выбором одного или нескольких правильных ответов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/Казахский/ 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2022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</w:tbl>
    <w:bookmarkStart w:name="z28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100-балльной системы оценок для КТ в профильную магистратуру с английским языком обучения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сдачи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Пороговый балл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определение готовности к обучению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выбором одного правильного ответа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Русский/ Английский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 профилю группы образовательных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выбором одного правильного ответа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выбором одного или нескольких правильных ответов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