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42df" w14:textId="41d4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13 мая 2016 года № 129 "Об утверждении Правил формирования и содержания музейного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15 декабря 2022 года № 366. Зарегистрирован в Министерстве юстиции Республики Казахстан 20 декабря 2022 года № 31174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13 мая 2016 года № 129 "Об утверждении Правил формирования и содержания музейного фонда Республики Казахстан" (зарегистрирован в Реестре государственной регистрации нормативных правовых актов под № 13815)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содержания музейного фонда Республики Казахстан, утвержденных указанным приказом: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Формирование музейного фонда";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принятия материалов и находок, переданных физическими и юридическими лицами Республики Казахстан и других государств в результате археологических работ на территории Казахстана,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 и использовании объектов истоpико-культуpного наследия.";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Государственные музеи и музеи-заповедники направляют в республиканское государственное казенное предприятие "Национальный музей Республики Казахстан" Комитета культуры Министерства культуры и спорта Республики Казахстан (далее – Национальный музей Республики Казахстан) сведения о принятых на постоянное хранение культурных ценностях ежеквартально до 15 числа месяца, следующего за кварталом,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Содержание музейного фонда";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Государственные музеи и музеи-заповедники ежегодно до 20 января направляют в Национальный музей Республики Казахстан информацию о содержании своего музейного фонда за истекший год.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музей Республики Казахстан ежегодно до 1 марта направляет в уполномоченный орган в области культуры сводную информацию о состоянии музейного фонда.".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