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f2ee" w14:textId="8e9f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классной квалификации сотрудников и военнослужащих органов гражданской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декабря 2022 года № 320. Зарегистрирован в Министерстве юстиции Республики Казахстан 23 декабря 2022 года № 31222.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№ 2006 года № 124 "Об утверждении Правил прохождения воинской службы в Вооруженных Силах, других войсках и воинских формированиях Республики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174)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классной квалификации сотрудников и военнослужащих органов гражданской защиты.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классной квалификации сотрудников и военнослужащих органов гражданской защиты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классной квалификации сотрудников и военнослужащих органов гражданской защиты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174)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и определяют порядок определения классной квалификации сотрудников и военнослужащих органов гражданской защиты (далее – сотрудники и военнослужащие).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Определение классной квалификации сотрудников и военнослужащих включает в себя присвоение, подтверждение, понижение или снятие, восстановление классной квалификации.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восстановление классной квалификации производится в отношении лиц, перечисленных в пункте 29 настоящих Правил.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основе акта о присвоении классной квалификации сотрудников и военнослужащих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акт), вынесенного квалификационными комиссиями органов гражданской защиты по определению классной квалификации сотрудников и военнослужащих (далее – квалификационные комиссии), созданными в порядке, предусмотренном главой 3 настоящих Правил, решение о присвоении классной квалификации сотрудников и военнослужащих принимают:</w:t>
      </w:r>
    </w:p>
    <w:bookmarkEnd w:id="13"/>
    <w:bookmarkStart w:name="z1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 по чрезвычайным ситуациям Республики Казахстан (далее - Министр) или исполняющий его обязанности – в отношении сотрудников и военнослужащих центрального аппарата Министерства по чрезвычайным ситуациям Республики Казахстан (далее - МЧС), ведомств МЧС, начальников департаментов по чрезвычайным ситуациям областей, городов республиканского значения и столицы МЧС (далее – ДЧС МЧС) и их заместителей, начальника учебного заведения МЧС и его заместителей, командиров воинских частей гражданской обороны (далее – воинские части) и их заместителей;</w:t>
      </w:r>
    </w:p>
    <w:bookmarkEnd w:id="14"/>
    <w:bookmarkStart w:name="z1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начальники ДЧС МЧС или исполняющие их обязанности – в отношении сотрудников и военнослужащих ДЧС МЧС, управлений (отделов) по чрезвычайным ситуациям ДЧС МЧС, начальников служб пожаротушения и аварийно-спасательных работ ДЧС МЧС и их заместителей;</w:t>
      </w:r>
    </w:p>
    <w:bookmarkEnd w:id="15"/>
    <w:bookmarkStart w:name="z2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командиры воинских частей или исполняющие их обязанности – в отношении военнослужащих воинских частей;</w:t>
      </w:r>
    </w:p>
    <w:bookmarkEnd w:id="16"/>
    <w:bookmarkStart w:name="z2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начальники служб пожаротушения и аварийно-спасательных работ ДЧС МЧС или исполняющие их обязанности - в отношении сотрудников служб пожаротушения и аварийно-спасательных работ ДЧС МЧС;</w:t>
      </w:r>
    </w:p>
    <w:bookmarkEnd w:id="17"/>
    <w:bookmarkStart w:name="z1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учебного заведения МЧС или исполняющий его обязанности – в отношении сотрудников и военнослужащих учебного заведения МЧС.</w:t>
      </w:r>
    </w:p>
    <w:bookmarkEnd w:id="18"/>
    <w:bookmarkStart w:name="z1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подтверждение, понижение или снятие, восстановление классной квалификации лиц, перечисленных в пунктах 17, 26, 27 и 29 настоящих Правил производится без рассмотрения квалификационной комиссии приказом лиц, указанных в пункте 4 настоящих Правил.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Решение о присвоении, подтверждении, понижении или снятии, восстановлении классной квалификации оформляется приказами лиц, предусмотренных пунктом 4 настоящих Правил (далее - приказ).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направляется в финансовое подразделение органов гражданской защиты (далее - ОГЗ) в течение двух рабочих дней со дня его регистрации для начисления надбавки к должностному окладу или изменения его размера, либо снятия надбавки.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определения классной квалификации сотрудников и военнослужащих считается день подписания приказа.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определении классной квалификации сотрудников и военнослужащих вносятся в послужные списки личных дел сотрудников и военнослужащих, с указанием даты и номера приказа.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имеющиеся классные квалификации сотрудникам и военнослужащим устанавливаются надбавки в соответствии с приложением 29 к постановлению Правительства Республики Казахстан от 16 октября 2017 года № 646 дсп "Об утверждении единой системы оплаты труда работников для всех органов, содержащихся за счет государственного бюджета".</w:t>
      </w:r>
    </w:p>
    <w:bookmarkEnd w:id="24"/>
    <w:bookmarkStart w:name="z2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Сотрудникам и военнослужащим ОГЗ, прибывшим на службу в порядке перемещения из одного ОГЗ в другой, имеющиеся классная квалификация сохраняется с соответствующей надбавкой.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 пунктом 6-1 в соответствии с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Сотрудникам и военнослужащим ОГЗ, находящимся в отпуске по уходу за ребенком, имеющиеся классная квалификация сохраняется в течение всего периода нахождения в отпуске по уходу за ребенком, без выплаты надбавки.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 пунктом 6-2 в соответствии с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Сотрудникам и военнослужащим ОГЗ, обучающимся по очной форме в учебном заведении МЧС и зарубежных странах в рамках договоренности, прикомандированным к государственным органам и международным организациям имеющиеся классная квалификация сохраняется в течение всего периода обучения и прикомандирования без выплаты надбавки.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 пунктом 6-3 в соответствии с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классной квалификации сотрудников и военнослужащих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присвоения и подтверждения классной квалификации сотрудников и военнослужащих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Присвоение классной квалификации сотрудников и военнослужащих осуществляется ежеквартально в порядке, предусмотренном настоящим параграфом.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Сотрудникам и военнослужащим присваиваются следующие классные квалификации:</w:t>
      </w:r>
    </w:p>
    <w:bookmarkEnd w:id="31"/>
    <w:bookmarkStart w:name="z1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"специалист 2 класса" - сотрудникам и военнослужащим, имеющим не менее одного года стаж работы на правоохранительной службе, в специальных государственных органах, воинской службе (за исключением срочной воинской службы) (далее – стаж службы);</w:t>
      </w:r>
    </w:p>
    <w:bookmarkEnd w:id="32"/>
    <w:bookmarkStart w:name="z1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"специалист 1 класса":</w:t>
      </w:r>
    </w:p>
    <w:bookmarkEnd w:id="33"/>
    <w:bookmarkStart w:name="z1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и военнослужащим, имеющим классную квалификацию "специалист 2 класса", стаж службы в ОГЗ не менее одного года после присвоения классной квалификации "специалист 2 класса";</w:t>
      </w:r>
    </w:p>
    <w:bookmarkEnd w:id="34"/>
    <w:bookmarkStart w:name="z1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и военнослужащим, не имеющим классные квалификации, при этом имеющим не менее трех лет стажа службы, а также не менее одного года стажа службы в ОГЗ либо не менее трех лет стажа работы на государственной службе, а также не менее одного года стажа службы в ОГЗ;</w:t>
      </w:r>
    </w:p>
    <w:bookmarkEnd w:id="35"/>
    <w:bookmarkStart w:name="z1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"специалист 1 класса – наставник (мастер)":</w:t>
      </w:r>
    </w:p>
    <w:bookmarkEnd w:id="36"/>
    <w:bookmarkStart w:name="z1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и военнослужащим, имеющим классную квалификацию "специалист 1 класса", стаж службы в ОГЗ не менее одного года после присвоения классной квалификации "специалист 1 класса";</w:t>
      </w:r>
    </w:p>
    <w:bookmarkEnd w:id="37"/>
    <w:bookmarkStart w:name="z1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 и военнослужащим, не имеющим классные квалификации, при этом имеющим не менее четырех лет стажа службы и не менее одного года на политических должностях, а также не менее одного года стажа службы в ОГЗ либо не менее четырех лет стажа работы на государственной службе и не менее одного года на политических должностях, а также не менее одного года стажа службы в ОГЗ.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приказа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Сотрудникам и военнослужащим, поступившим на службу в ОГЗ после окончания учебного заведения МЧС или других специальных государственных и правоохранительных органов, Вооруженных сил, других войск и воинских формирований (далее – силовые структуры), исчисление срока службы для присвоения классной квалификации осуществляется после назначения на должности ОГЗ.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Сотрудники и военнослужащие к присвоению классной квалификации допускаются только один раз в год.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присвоению классной квалификации не допускаются сотрудники и военнослужащие: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действующие дисциплинарные взыскания;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проведения в отношении них служебного расследования (рассмотрения вопроса о привлечении к дисциплинарной ответственности) или досудебного расследования – до принятия решения о привлечении к дисциплинарной ответственности или прекращении уголовного дела по реабилитирующим основаниям;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находящиеся в распоряжении ОГЗ (командира (начальника), Министра), до назначения их на должность.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присвоения классной квалификации ежеквартально до пятого числа последнего месяца соответствующего квартала, структурные подразделения ОГЗ направляют в кадровые службы ОГЗ списки сотрудников и военнослужащих, претендующих к присвоению классной квалификации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Списки претендующих к присвоению).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Списки претендующих к присвоению, направленные в кадровые службы ОГЗ после пятого числа последнего месяца соответствующего квартала не подлежат рассмотрению.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структурных подразделений ОГЗ обеспечивают своевременность, объективность и достоверность представляемых Списков претендующих к присвоению.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 десятого числа последнего месяца соответствующего квартала, кадровые службы ОГЗ изучают сотрудников и военнослужащих, включенных в Списки претендующих к присвоению на соответствие требованиям пунктов 8, 9, 10 и 11 настоящих Правил, и при условии соответствия их, формируют Список сотрудников и военнослужащих, допущенных к присвоению классной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Список допущенных к присвоению).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Список допущенных к присвоению в течение трех рабочих дней вносится на рассмотрение квалификационной комиссии.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15– в редакции приказа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Сотрудникам и военнослужащим, которым присвоена классная квалификация, выдаются нагрудные знаки классной квалификации сотрудников и военнослужащих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Имеющаяся классная квалификация подтверждается приказом лиц, указанных в пункте 4 настоящих Правил с установлением соответствующей надбавки: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прибывшим на службу в ОГЗ в порядке перевода (откомандирования) из других силовых структур и назначенным на должности ОГЗ;</w:t>
      </w:r>
    </w:p>
    <w:bookmarkEnd w:id="52"/>
    <w:bookmarkStart w:name="z1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восстановленным на службу в ОГЗ по решению суда;</w:t>
      </w:r>
    </w:p>
    <w:bookmarkEnd w:id="53"/>
    <w:bookmarkStart w:name="z1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уволенным из силовых структур и вновь принятым на службу в ОГЗ, если со дня увольнения со службы в силовых структурах и до дня его приема на службу в ОГЗ прошло не более трех месяцев.</w:t>
      </w:r>
    </w:p>
    <w:bookmarkEnd w:id="54"/>
    <w:bookmarkStart w:name="z22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лицам, уволенным из силовых структур и вновь принятым на службу в ОГЗ по истечении более трех месяцев со дня увольнения со службы в силовых структурах и до дня его приема на службу в ОГЗ, определение классной квалификации осуществляется в соответствии с пунктом 8 настоящих Правил.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приказа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Исчисление срока службы для присвоения вышестоящей классной квалификации лицам, перечисленным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настоящих Правил осуществляется со дня назначения на должности ОГЗ.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приказа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25. Исключен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понижения или снятия, восстановления классной квалификации сотрудников и военнослужащих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Понижение классной квалификации сотрудников и военнослужащих на одну ступень производится при наложении дисциплинарного взыскания в виде освобождения от занимаемой должности (снижения в должности на одну ступень) и (или) понижения в специальном звании (в воинском звании на одну ступень).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Классная квалификация "специалист 2 класса" сотрудников и военнослужащих снимается в случае наступления обстоятельств, предусмотренных пунктом 26 настоящих Правил.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Сотрудники и военнослужащие, которым понижены или сняты классные квалификации, восстанавливаются в прежних классных квалификациях по истечении шести месяцев со дня понижения или снятия классной квалификации.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восстановления классной квалификации считается день подписания приказа лицами, предусмотренными пунктом 4 настоящих Правил.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службы в классной квалификации прерывается со дня издания приказа о понижении или снятии классной квалификации и возобновляется со дня издания приказа о восстановлении классной квалификации.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 прежней классной квалификации производится на основании рапорта сотрудника или военнослужащего.</w:t>
      </w:r>
    </w:p>
    <w:bookmarkEnd w:id="63"/>
    <w:bookmarkStart w:name="z9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создания квалификационных комиссий органов гражданской защиты по определению классной квалификации сотрудников и военнослужащих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определения классной квалификации сотрудников и военнослужащих в ОГЗ приказами лиц, предусмотренных пунктом 4 настоящих Правил, создаются квалификационные комиссии, рабочим органом которых являются кадровые службы ОГЗ.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квалификационной комиссии определяется лицами, предусмотренными пунктом 4 настоящих Правил.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квалификационной комиссии входят председатель квалификационной комиссии и другие члены квалификационной комиссии.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Общее количество членов квалификационной комиссии состоит из нечетного числа. Квалификационную комиссию возглавляет председатель.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и членов квалификационной комиссии их полномочия осуществляют лица их замещающие.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Председателями квалификационных комиссий для определения классной квалификации сотрудников и военнослужащих, перечисленных: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подпункте 1) пункта 4 настоящих Правил является вице-министр по чрезвычайным ситуациям Республики Казахстан;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4 настоящих Правил являются заместители начальников ДЧС МЧС;</w:t>
      </w:r>
    </w:p>
    <w:bookmarkEnd w:id="72"/>
    <w:bookmarkStart w:name="z22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 подпункте 2-1) пункта 4 настоящих Правил являются заместители начальников служб пожаротушения и аварийно-спасательных работ ДЧС МЧС;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подпункте 3) пункта 4 настоящих Правил являются заместители командиров воинских частей;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подпункте 4) пункта 4 настоящих Правил является заместитель начальника учебного заведения МЧС.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изменением, внесенным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Членами квалификационной комиссии назначаются начальники кадровых служб, а также представители юридических и финансовых служб.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– в редакции приказа Министра по чрезвычайным ситуациям РК от 06.04.2023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Секретарь квалификационной комиссии назначается из числа кадровых служб ОГЗ, осуществляет организационное обеспечение ее работы, не является ее членом и не принимает участие в голосовании.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Изменение состава квалификационной комиссии осуществляется по решению лиц, предусмотренных пунктом 4 настоящих Правил, путем издания приказа о внесении изменений и (или) дополнений в состав квалификационной комиссии.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Квалификационная комиссия принимает решение коллегиально открытым голосованием в течение трех рабочих дней с момента внесения материала, предусмотренного пунктом 15 настоящих Правил. Решение считается принятым, если за него подано большинство голосов от общего количества голосов членов квалификационной комиссии.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и.о. Министра по чрезвычайным ситуациям РК от 10.05.2024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квалификационной комиссии оформляется актом, в котором отражаются результаты определения классной квалификации сотрудников и военнослужащих.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квалификационной комиссии.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Акт подписывается всеми членами квалификационной комиссии и вносится на рассмотрение лиц, предусмотренных пунктом 4 настоящих Правил.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bookmarkStart w:name="z11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подготовке сотрудников и военнослужащих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и.о. Министра по чрезвычайным ситуациям РК от 10.05.2024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присвоении классной квалификации сотрудников и военнослужащих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органов гражданской защиты по определению классной квалификации сотрудников и военнослужащих (далее - комиссия) в составе: председатель комиссии (должность, специальное (воинское) звание, фамилия, имя, отчество (при его наличии)) (далее - ФИО) и другие члены комиссии (должность, специальное (воинское) звание, ФИО, рассмотрев представленные материалы на присвоение классной квалификации, выносит следующее решение: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правоохранительной службе, в специальных государственных органах, воинской службе (за исключением срочной воинской службы), а также стаж работы на государственной службе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службы в органах гражданской защиты (c какого времени в органах гражданской защиты (число, месяц, год))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классная квалификация (дата и номер приказа о присвоении, подтверждении, понижении или снятии, восстановлении классной квалификации)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Списки сотрудников и военнослужащих, претендующих к присвоению классной квалификации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правоохранительной службе, в специальных государственных органах, воинской службе (за исключением срочной воинской службы), а также стаж работы на государственной службе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службы в органах гражданской защиты (c какого времени в органах гражданской защиты (число, месяц, год))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классная квалификация (дата и номер приказа о присвоении, подтверждении, понижении или снятии, восстановлении клаcсной квалификации)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присвоение какой классной квалификации претендует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9" w:id="86"/>
      <w:r>
        <w:rPr>
          <w:rFonts w:ascii="Times New Roman"/>
          <w:b w:val="false"/>
          <w:i w:val="false"/>
          <w:color w:val="000000"/>
          <w:sz w:val="28"/>
        </w:rPr>
        <w:t>
      Начальник структурного подразделения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гражданской защиты, подпись и дата.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 и военнослужащих, допущенных к присвоению классной квалификации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(воинское) звание, 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правоохранительной службе, в специальных государственных органах, воинской службе (за исключением срочной воинской службы), а также стаж работы на государственной службе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службы в органах гражданской защиты (c какого времени в органах гражданской защиты (число, месяц, год))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Имеющаяся классная квалификация (дата и номер приказа о присвоении, подтверждении, понижении или снятии, восстановлении классной квалификации)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присвоение какой классной квалификации претендует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допуске к присвоению классной квалификации (основание к допуску)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кадровой службы органов гражданской защиты, подпись и дата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сдачи нормативов по физической подготовке для присвоения или подтверждения классной квалификации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Нагрудные знаки классной квалификации сотрудников и военнослужащих</w:t>
      </w:r>
    </w:p>
    <w:bookmarkEnd w:id="90"/>
    <w:bookmarkStart w:name="z15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класса-наставник (мастер)"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1 класса"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610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"Специалист 2 класса"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531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 и военнослужащих, подлежащих к подтверждению классной квалификации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классной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и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гражданской защиты</w:t>
            </w:r>
          </w:p>
        </w:tc>
      </w:tr>
    </w:tbl>
    <w:bookmarkStart w:name="z16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Медико-возрастные группы сотрудников и военнослужащих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по чрезвычайным ситуациям РК от 06.04.2023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 и военнослужащих, подлежащих к понижению или снятию классной квалификации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и.о. Министра по чрезвычайным ситуациям РК от 10.05.2024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