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7028" w14:textId="2b67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Республики Казахстан от 31 марта 2011 года № 56 "Об утверждении Типовых правил проведения республиканских конкурсов и фестивалей"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22 декабря 2022 года № 381. Зарегистрирован в Министерстве юстиции Республики Казахстан 23 декабря 2022 года № 31229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31 марта 2011 года № 56 "Об утверждении Типовых правил проведения республиканских конкурсов и фестивалей" (зарегистрирован в Реестре государственной регистрации нормативных правовых актов под № 6923)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в целях упорядочения и повышения уровня проводимых мероприятий,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республиканских конкурсов и фестивалей,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проведения республиканских конкурсов и фестивалей (далее – Типовые правила) разработаны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и определяют порядок проведения республиканских конкурсов и фестивалей (далее – конкурсы и (или) фестивали), организуемых уполномоченным органом в области культуры (далее – уполномоченный орган) и/или местными исполнительными органами области, городов республиканского значения и столицы (далее – местный исполнительный орган).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– общественно-культурное, художественно-творческое мероприятие, проводимое с целью выявления наиболее выдающегося (или выдающихся) претендента (претендентов) на победу;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культуры – центральный исполнительный орган, осуществляющий руководство и межотраслевую координацию в области культуры;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фестиваль – культурно-массовое мероприятие, показ (смотр), в том числе конкурсный показ достижений музыкального, театрального, циркового, эстрадного, кино и других видов искусства.";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республиканских конкурсах и (или) фестивалях необходимо участие представителей более половины областей Республики Казахстан.".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