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e757" w14:textId="95fe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и признании утратившими силу некоторых приказов Министерства финансов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22 декабря 2022 года № 1312. Зарегистрирован в Министерстве юстиции Республики Казахстан 23 декабря 2022 года № 31245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(зарегистрирован в Реестре государственной регистрации нормативных правовых актов под № 16600)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103</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и </w:t>
      </w:r>
      <w:r>
        <w:rPr>
          <w:rFonts w:ascii="Times New Roman"/>
          <w:b w:val="false"/>
          <w:i w:val="false"/>
          <w:color w:val="000000"/>
          <w:sz w:val="28"/>
        </w:rPr>
        <w:t>535</w:t>
      </w:r>
      <w:r>
        <w:rPr>
          <w:rFonts w:ascii="Times New Roman"/>
          <w:b w:val="false"/>
          <w:i w:val="false"/>
          <w:color w:val="000000"/>
          <w:sz w:val="28"/>
        </w:rPr>
        <w:t xml:space="preserve"> Кодекса Республики Казахстан "О таможенном регулировании в Республике Казахстан"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i w:val="false"/>
          <w:color w:val="000000"/>
          <w:sz w:val="28"/>
        </w:rPr>
        <w:t>:</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генерального обеспечения исполнения обязанности по уплате таможенных пошлин, налогов,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применения генерального обеспечения исполнения обязанности по уплате таможенных пошлин, налогов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103 Кодекса Республики Казахстан "О таможенном регулировании в Республике Казахстан" (далее – Кодекс) и определяют порядок применения генерального обеспечения исполнения обязанности по уплате таможенных пошлин, налогов (далее – генеральное обеспечение).";</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учета в органах государственных доходов обеспечения исполнения обязанности по уплате таможенных пошлин, налогов, утвержденных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"1. Настоящие Правила учета в органах государственных доходов обеспечения исполнения обязанности по уплате таможенных пошлин, налогов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105 Кодекса Республики Казахстан "О таможенном регулировании в Республике Казахстан" (далее – Кодекс) и определяют порядок учета в органах государственных доходов обеспечения исполнения обязанности по уплате таможенных пошлин, налогов (далее – обеспечение исполнения обязанности).";</w:t>
      </w:r>
    </w:p>
    <w:bookmarkEnd w:id="6"/>
    <w:bookmarkStart w:name="z14"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способов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 утвержденных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8"/>
    <w:p>
      <w:pPr>
        <w:spacing w:after="0"/>
        <w:ind w:left="0"/>
        <w:jc w:val="both"/>
      </w:pPr>
      <w:r>
        <w:rPr>
          <w:rFonts w:ascii="Times New Roman"/>
          <w:b w:val="false"/>
          <w:i w:val="false"/>
          <w:color w:val="000000"/>
          <w:sz w:val="28"/>
        </w:rPr>
        <w:t xml:space="preserve">
      "1. Настоящие Правила применения способов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 разработаны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486 Кодекса Республики Казахстан "О таможенном регулировании в Республике Казахстан" (далее – Кодекс) и определяют порядок применения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w:t>
      </w:r>
    </w:p>
    <w:bookmarkEnd w:id="8"/>
    <w:bookmarkStart w:name="z17"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способов обеспечения исполнения обязанностей уполномоченного экономического оператора, замены одного способа обеспечения другим, снижения размера обеспечения, утвержденных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xml:space="preserve">
      "1. Настоящие Правила регистрации обеспечения исполнения обязанностей уполномоченного экономического оператора (далее – обеспечение УЭО), замены одного способа обеспечения УЭО другим, а также снижения размера обеспечения УЭО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535 Кодекса Республики Казахстан "О таможенном регулировании в Республике Казахстан" (далее – Кодекс) и определяют порядок регистрации обеспечения УЭО, порядок замены одного способа обеспечения УЭО другим, а также порядок снижения размера обеспечения УЭО.";</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1" w:id="11"/>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финансов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1"/>
    <w:bookmarkStart w:name="z22" w:id="12"/>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12"/>
    <w:bookmarkStart w:name="z23"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4" w:id="1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4"/>
    <w:bookmarkStart w:name="z25" w:id="1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5"/>
    <w:bookmarkStart w:name="z26" w:id="16"/>
    <w:p>
      <w:pPr>
        <w:spacing w:after="0"/>
        <w:ind w:left="0"/>
        <w:jc w:val="both"/>
      </w:pPr>
      <w:r>
        <w:rPr>
          <w:rFonts w:ascii="Times New Roman"/>
          <w:b w:val="false"/>
          <w:i w:val="false"/>
          <w:color w:val="000000"/>
          <w:sz w:val="28"/>
        </w:rPr>
        <w:t>
      4) направить в течение десяти рабочих дней после государственной регистрации в Министерстве юстиции Республики Казахстан оператору информационно-коммуникационной инфраструктуры "электронного правительства", в Единый контакт-центр информацию о внесении изменений и (или) дополнений в Правила оказания государственных услуг.</w:t>
      </w:r>
    </w:p>
    <w:bookmarkEnd w:id="16"/>
    <w:bookmarkStart w:name="z27" w:id="1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29"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2022 года № 1312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2018 года № 294</w:t>
            </w:r>
          </w:p>
        </w:tc>
      </w:tr>
    </w:tbl>
    <w:bookmarkStart w:name="z32" w:id="19"/>
    <w:p>
      <w:pPr>
        <w:spacing w:after="0"/>
        <w:ind w:left="0"/>
        <w:jc w:val="left"/>
      </w:pPr>
      <w:r>
        <w:rPr>
          <w:rFonts w:ascii="Times New Roman"/>
          <w:b/>
          <w:i w:val="false"/>
          <w:color w:val="000000"/>
        </w:rPr>
        <w:t xml:space="preserve">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bookmarkEnd w:id="19"/>
    <w:bookmarkStart w:name="z33" w:id="20"/>
    <w:p>
      <w:pPr>
        <w:spacing w:after="0"/>
        <w:ind w:left="0"/>
        <w:jc w:val="left"/>
      </w:pPr>
      <w:r>
        <w:rPr>
          <w:rFonts w:ascii="Times New Roman"/>
          <w:b/>
          <w:i w:val="false"/>
          <w:color w:val="000000"/>
        </w:rPr>
        <w:t xml:space="preserve"> Глава 1. Общие положения</w:t>
      </w:r>
    </w:p>
    <w:bookmarkEnd w:id="20"/>
    <w:bookmarkStart w:name="z34" w:id="21"/>
    <w:p>
      <w:pPr>
        <w:spacing w:after="0"/>
        <w:ind w:left="0"/>
        <w:jc w:val="both"/>
      </w:pPr>
      <w:r>
        <w:rPr>
          <w:rFonts w:ascii="Times New Roman"/>
          <w:b w:val="false"/>
          <w:i w:val="false"/>
          <w:color w:val="000000"/>
          <w:sz w:val="28"/>
        </w:rPr>
        <w:t xml:space="preserve">
      1. Настоящие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государственная услуга).</w:t>
      </w:r>
    </w:p>
    <w:bookmarkEnd w:id="21"/>
    <w:bookmarkStart w:name="z35" w:id="22"/>
    <w:p>
      <w:pPr>
        <w:spacing w:after="0"/>
        <w:ind w:left="0"/>
        <w:jc w:val="both"/>
      </w:pPr>
      <w:r>
        <w:rPr>
          <w:rFonts w:ascii="Times New Roman"/>
          <w:b w:val="false"/>
          <w:i w:val="false"/>
          <w:color w:val="000000"/>
          <w:sz w:val="28"/>
        </w:rPr>
        <w:t>
      2. Государственная услуга оказывается Комитетом государственных доходов Министерства финансов (далее – Комитет), территориальными органами Комитета по областям, городам Астане, Алматы и Шымкенту (далее – услугодатель).</w:t>
      </w:r>
    </w:p>
    <w:bookmarkEnd w:id="22"/>
    <w:bookmarkStart w:name="z36" w:id="23"/>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w:t>
      </w:r>
    </w:p>
    <w:bookmarkEnd w:id="23"/>
    <w:bookmarkStart w:name="z37" w:id="24"/>
    <w:p>
      <w:pPr>
        <w:spacing w:after="0"/>
        <w:ind w:left="0"/>
        <w:jc w:val="both"/>
      </w:pPr>
      <w:r>
        <w:rPr>
          <w:rFonts w:ascii="Times New Roman"/>
          <w:b w:val="false"/>
          <w:i w:val="false"/>
          <w:color w:val="000000"/>
          <w:sz w:val="28"/>
        </w:rPr>
        <w:t>
      1) через услугодателя;</w:t>
      </w:r>
    </w:p>
    <w:bookmarkEnd w:id="24"/>
    <w:bookmarkStart w:name="z38" w:id="25"/>
    <w:p>
      <w:pPr>
        <w:spacing w:after="0"/>
        <w:ind w:left="0"/>
        <w:jc w:val="both"/>
      </w:pPr>
      <w:r>
        <w:rPr>
          <w:rFonts w:ascii="Times New Roman"/>
          <w:b w:val="false"/>
          <w:i w:val="false"/>
          <w:color w:val="000000"/>
          <w:sz w:val="28"/>
        </w:rPr>
        <w:t>
      2) посредством веб-портала "электронного правительства" www.egov.kz (далее – портал).</w:t>
      </w:r>
    </w:p>
    <w:bookmarkEnd w:id="25"/>
    <w:bookmarkStart w:name="z39" w:id="26"/>
    <w:p>
      <w:pPr>
        <w:spacing w:after="0"/>
        <w:ind w:left="0"/>
        <w:jc w:val="both"/>
      </w:pPr>
      <w:r>
        <w:rPr>
          <w:rFonts w:ascii="Times New Roman"/>
          <w:b w:val="false"/>
          <w:i w:val="false"/>
          <w:color w:val="000000"/>
          <w:sz w:val="28"/>
        </w:rPr>
        <w:t>
      При обращении в явочном порядке – документы, представленные физическими или юридическими лицами (далее – услугополучатель), принимаются структурным подразделением услугодателя, ответственным за прием документов, и передаются структурному подразделению услугодателя, ответственному за обработку документов.</w:t>
      </w:r>
    </w:p>
    <w:bookmarkEnd w:id="26"/>
    <w:bookmarkStart w:name="z40" w:id="27"/>
    <w:p>
      <w:pPr>
        <w:spacing w:after="0"/>
        <w:ind w:left="0"/>
        <w:jc w:val="both"/>
      </w:pPr>
      <w:r>
        <w:rPr>
          <w:rFonts w:ascii="Times New Roman"/>
          <w:b w:val="false"/>
          <w:i w:val="false"/>
          <w:color w:val="000000"/>
          <w:sz w:val="28"/>
        </w:rPr>
        <w:t>
      При обращении в электронном виде – заявление в форме электронного документа, удостоверенного электронной цифровой подписью (далее – ЭЦП) услугополучателя, принимается через портал.</w:t>
      </w:r>
    </w:p>
    <w:bookmarkEnd w:id="27"/>
    <w:bookmarkStart w:name="z41" w:id="28"/>
    <w:p>
      <w:pPr>
        <w:spacing w:after="0"/>
        <w:ind w:left="0"/>
        <w:jc w:val="left"/>
      </w:pPr>
      <w:r>
        <w:rPr>
          <w:rFonts w:ascii="Times New Roman"/>
          <w:b/>
          <w:i w:val="false"/>
          <w:color w:val="000000"/>
        </w:rPr>
        <w:t xml:space="preserve"> Глава 2. Порядок оказания государственной услуги</w:t>
      </w:r>
    </w:p>
    <w:bookmarkEnd w:id="28"/>
    <w:bookmarkStart w:name="z42" w:id="29"/>
    <w:p>
      <w:pPr>
        <w:spacing w:after="0"/>
        <w:ind w:left="0"/>
        <w:jc w:val="both"/>
      </w:pPr>
      <w:r>
        <w:rPr>
          <w:rFonts w:ascii="Times New Roman"/>
          <w:b w:val="false"/>
          <w:i w:val="false"/>
          <w:color w:val="000000"/>
          <w:sz w:val="28"/>
        </w:rPr>
        <w:t>
      3. Перечень основных требований к оказанию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приведен в приложении 1 к настоящим Правилам (далее – Перечень).</w:t>
      </w:r>
    </w:p>
    <w:bookmarkEnd w:id="29"/>
    <w:bookmarkStart w:name="z43" w:id="30"/>
    <w:p>
      <w:pPr>
        <w:spacing w:after="0"/>
        <w:ind w:left="0"/>
        <w:jc w:val="both"/>
      </w:pPr>
      <w:r>
        <w:rPr>
          <w:rFonts w:ascii="Times New Roman"/>
          <w:b w:val="false"/>
          <w:i w:val="false"/>
          <w:color w:val="000000"/>
          <w:sz w:val="28"/>
        </w:rPr>
        <w:t xml:space="preserve">
      Услугополучатель до обращения к услугодателю для получения государственной услуги по способу, предусмотренному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97 Кодекса Республики Казахстан "О таможенном регулировании в Республике Казахстан" (далее – Кодекс), заключает договор залога имущества путем представления в соответствии с частью второй пункта 1 статьи 101 Кодекса в орган государственных доходов заявления о заключении договора залога имущества по форме согласно приложению 2 к настоящим Правилам, с приложением отчета оценщика об оценке рыночной стоимости залогового имущества.</w:t>
      </w:r>
    </w:p>
    <w:bookmarkEnd w:id="30"/>
    <w:bookmarkStart w:name="z44" w:id="31"/>
    <w:p>
      <w:pPr>
        <w:spacing w:after="0"/>
        <w:ind w:left="0"/>
        <w:jc w:val="both"/>
      </w:pPr>
      <w:r>
        <w:rPr>
          <w:rFonts w:ascii="Times New Roman"/>
          <w:b w:val="false"/>
          <w:i w:val="false"/>
          <w:color w:val="000000"/>
          <w:sz w:val="28"/>
        </w:rPr>
        <w:t xml:space="preserve">
      Услугополучатель для получения государственной услуги направляет услугодателю по способам,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приложению 3 к настоящим Правилам и пакет документов, предусмотренных пунктом 8 Перечня.</w:t>
      </w:r>
    </w:p>
    <w:bookmarkEnd w:id="31"/>
    <w:bookmarkStart w:name="z45" w:id="32"/>
    <w:p>
      <w:pPr>
        <w:spacing w:after="0"/>
        <w:ind w:left="0"/>
        <w:jc w:val="both"/>
      </w:pPr>
      <w:r>
        <w:rPr>
          <w:rFonts w:ascii="Times New Roman"/>
          <w:b w:val="false"/>
          <w:i w:val="false"/>
          <w:color w:val="000000"/>
          <w:sz w:val="28"/>
        </w:rPr>
        <w:t>
      Для идентификации личности услугополучателя предъявляется документ, удостоверяющий личность, либо электронный документ из сервиса цифровых документов.</w:t>
      </w:r>
    </w:p>
    <w:bookmarkEnd w:id="32"/>
    <w:bookmarkStart w:name="z46" w:id="33"/>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Законом.</w:t>
      </w:r>
    </w:p>
    <w:bookmarkEnd w:id="33"/>
    <w:bookmarkStart w:name="z47" w:id="34"/>
    <w:p>
      <w:pPr>
        <w:spacing w:after="0"/>
        <w:ind w:left="0"/>
        <w:jc w:val="both"/>
      </w:pPr>
      <w:r>
        <w:rPr>
          <w:rFonts w:ascii="Times New Roman"/>
          <w:b w:val="false"/>
          <w:i w:val="false"/>
          <w:color w:val="000000"/>
          <w:sz w:val="28"/>
        </w:rPr>
        <w:t>
      Сведения о документах, удостоверяющих личность содержащихся в государственных информационных системах, услугодатель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bookmarkEnd w:id="34"/>
    <w:bookmarkStart w:name="z48" w:id="35"/>
    <w:p>
      <w:pPr>
        <w:spacing w:after="0"/>
        <w:ind w:left="0"/>
        <w:jc w:val="both"/>
      </w:pPr>
      <w:r>
        <w:rPr>
          <w:rFonts w:ascii="Times New Roman"/>
          <w:b w:val="false"/>
          <w:i w:val="false"/>
          <w:color w:val="000000"/>
          <w:sz w:val="28"/>
        </w:rPr>
        <w:t>
      Представление документов не требуется при получении информации, содержащейся в них, из государственных информационных систем и (или) из формы сведений.</w:t>
      </w:r>
    </w:p>
    <w:bookmarkEnd w:id="35"/>
    <w:bookmarkStart w:name="z49" w:id="36"/>
    <w:p>
      <w:pPr>
        <w:spacing w:after="0"/>
        <w:ind w:left="0"/>
        <w:jc w:val="both"/>
      </w:pPr>
      <w:r>
        <w:rPr>
          <w:rFonts w:ascii="Times New Roman"/>
          <w:b w:val="false"/>
          <w:i w:val="false"/>
          <w:color w:val="000000"/>
          <w:sz w:val="28"/>
        </w:rPr>
        <w:t>
      Подтверждением принятия услугополучателем документов является отметка на копии заявления, предусмотренного частью второй пункта 3 настоящих Правил, содержащая дату, время, подпись, фамилию и инициалы лица, принявшего пакет документов.</w:t>
      </w:r>
    </w:p>
    <w:bookmarkEnd w:id="36"/>
    <w:bookmarkStart w:name="z50" w:id="37"/>
    <w:p>
      <w:pPr>
        <w:spacing w:after="0"/>
        <w:ind w:left="0"/>
        <w:jc w:val="both"/>
      </w:pPr>
      <w:r>
        <w:rPr>
          <w:rFonts w:ascii="Times New Roman"/>
          <w:b w:val="false"/>
          <w:i w:val="false"/>
          <w:color w:val="000000"/>
          <w:sz w:val="28"/>
        </w:rPr>
        <w:t>
      При подаче документов через портал услугополучателю направляется статус о принятии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37"/>
    <w:bookmarkStart w:name="z51" w:id="38"/>
    <w:p>
      <w:pPr>
        <w:spacing w:after="0"/>
        <w:ind w:left="0"/>
        <w:jc w:val="both"/>
      </w:pPr>
      <w:r>
        <w:rPr>
          <w:rFonts w:ascii="Times New Roman"/>
          <w:b w:val="false"/>
          <w:i w:val="false"/>
          <w:color w:val="000000"/>
          <w:sz w:val="28"/>
        </w:rPr>
        <w:t>
      4. Работник канцелярии услугодателя осуществляет прием заявления, предусмотренного частью третьей пункта 3 настоящих Правил, и прилагаемых к нему документов в день их поступления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 за исключением услугодателя для которых уполномоченным органом в сфере таможенного дела установлен круглосуточный режим работы.</w:t>
      </w:r>
    </w:p>
    <w:bookmarkEnd w:id="38"/>
    <w:bookmarkStart w:name="z52" w:id="39"/>
    <w:p>
      <w:pPr>
        <w:spacing w:after="0"/>
        <w:ind w:left="0"/>
        <w:jc w:val="both"/>
      </w:pPr>
      <w:r>
        <w:rPr>
          <w:rFonts w:ascii="Times New Roman"/>
          <w:b w:val="false"/>
          <w:i w:val="false"/>
          <w:color w:val="000000"/>
          <w:sz w:val="28"/>
        </w:rPr>
        <w:t>
      5. Срок рассмотрения документов и выдача результата оказания государственной услуги:</w:t>
      </w:r>
    </w:p>
    <w:bookmarkEnd w:id="39"/>
    <w:bookmarkStart w:name="z53" w:id="40"/>
    <w:p>
      <w:pPr>
        <w:spacing w:after="0"/>
        <w:ind w:left="0"/>
        <w:jc w:val="both"/>
      </w:pPr>
      <w:r>
        <w:rPr>
          <w:rFonts w:ascii="Times New Roman"/>
          <w:b w:val="false"/>
          <w:i w:val="false"/>
          <w:color w:val="000000"/>
          <w:sz w:val="28"/>
        </w:rPr>
        <w:t xml:space="preserve">
      1)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составляет с учетом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98,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99,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100 и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102 Кодекса 2 (два) рабочих дня со дня поступления пакета документов;</w:t>
      </w:r>
    </w:p>
    <w:bookmarkEnd w:id="40"/>
    <w:bookmarkStart w:name="z54" w:id="41"/>
    <w:p>
      <w:pPr>
        <w:spacing w:after="0"/>
        <w:ind w:left="0"/>
        <w:jc w:val="both"/>
      </w:pPr>
      <w:r>
        <w:rPr>
          <w:rFonts w:ascii="Times New Roman"/>
          <w:b w:val="false"/>
          <w:i w:val="false"/>
          <w:color w:val="000000"/>
          <w:sz w:val="28"/>
        </w:rPr>
        <w:t xml:space="preserve">
      2) при обеспечении исполнения обязанности по уплате таможенных пошлин, налогов способом, предусмотренным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97 Кодекса, составляет с учетом </w:t>
      </w:r>
      <w:r>
        <w:rPr>
          <w:rFonts w:ascii="Times New Roman"/>
          <w:b w:val="false"/>
          <w:i w:val="false"/>
          <w:color w:val="000000"/>
          <w:sz w:val="28"/>
        </w:rPr>
        <w:t>статьи 101</w:t>
      </w:r>
      <w:r>
        <w:rPr>
          <w:rFonts w:ascii="Times New Roman"/>
          <w:b w:val="false"/>
          <w:i w:val="false"/>
          <w:color w:val="000000"/>
          <w:sz w:val="28"/>
        </w:rPr>
        <w:t xml:space="preserve"> Кодекса 2 (два) рабочих дня со дня оформления залога в государственном регистрирующем органе.</w:t>
      </w:r>
    </w:p>
    <w:bookmarkEnd w:id="41"/>
    <w:bookmarkStart w:name="z55" w:id="42"/>
    <w:p>
      <w:pPr>
        <w:spacing w:after="0"/>
        <w:ind w:left="0"/>
        <w:jc w:val="both"/>
      </w:pPr>
      <w:r>
        <w:rPr>
          <w:rFonts w:ascii="Times New Roman"/>
          <w:b w:val="false"/>
          <w:i w:val="false"/>
          <w:color w:val="000000"/>
          <w:sz w:val="28"/>
        </w:rPr>
        <w:t>
      Уведомление о результатах оказания государственной услуги направляется не позднее 1 (одного) рабочего дня со дня регистрации обеспечении исполнения обязанности по уплате таможенных пошлин, налогов.</w:t>
      </w:r>
    </w:p>
    <w:bookmarkEnd w:id="42"/>
    <w:bookmarkStart w:name="z56" w:id="43"/>
    <w:p>
      <w:pPr>
        <w:spacing w:after="0"/>
        <w:ind w:left="0"/>
        <w:jc w:val="both"/>
      </w:pPr>
      <w:r>
        <w:rPr>
          <w:rFonts w:ascii="Times New Roman"/>
          <w:b w:val="false"/>
          <w:i w:val="false"/>
          <w:color w:val="000000"/>
          <w:sz w:val="28"/>
        </w:rPr>
        <w:t>
      6. Работник канцелярии услугодателя передает заявление, предусмотренное частью третьей пункта 3 настоящих Правил, и прилагаемые к нему документы для рассмотрения руководителю либо заместителю руководителя услугодателя, который определяет ответственного исполнителя услугодателя.</w:t>
      </w:r>
    </w:p>
    <w:bookmarkEnd w:id="43"/>
    <w:bookmarkStart w:name="z57" w:id="44"/>
    <w:p>
      <w:pPr>
        <w:spacing w:after="0"/>
        <w:ind w:left="0"/>
        <w:jc w:val="both"/>
      </w:pPr>
      <w:r>
        <w:rPr>
          <w:rFonts w:ascii="Times New Roman"/>
          <w:b w:val="false"/>
          <w:i w:val="false"/>
          <w:color w:val="000000"/>
          <w:sz w:val="28"/>
        </w:rPr>
        <w:t>
      При представлении услугополучателем документов в электронном виде, обработка документов проводится автоматизировано. При представлении в электронном виде неполного пакета документов, предусмотренных пунктом 8 Перечня, либо документов и (или) сведений с истекшим сроком действия услугодатель отказывает в приеме документов без осуществления заслушивания в соответствии с подпунктом 7) пункта 2 статьи 73 Административного процедурно-процессуального кодекса Республики Казахстан (далее – АППК).</w:t>
      </w:r>
    </w:p>
    <w:bookmarkEnd w:id="44"/>
    <w:bookmarkStart w:name="z58" w:id="45"/>
    <w:p>
      <w:pPr>
        <w:spacing w:after="0"/>
        <w:ind w:left="0"/>
        <w:jc w:val="both"/>
      </w:pPr>
      <w:r>
        <w:rPr>
          <w:rFonts w:ascii="Times New Roman"/>
          <w:b w:val="false"/>
          <w:i w:val="false"/>
          <w:color w:val="000000"/>
          <w:sz w:val="28"/>
        </w:rPr>
        <w:t xml:space="preserve">
      При представлении документов для оказания государственной услуги через услугодателя (на бумажном носителе) по способам,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ответственным исполнителем услугодателя в течение 1 (одного) рабочего дня со дня поступления пакета документов проверяется соответствие сведений, указанных в заявлении, предусмотренного частью третьей пункта 3 настоящих Правил, и (или) представленных документов, необходимых для оказания государственной услуги, требованиям, установленным </w:t>
      </w:r>
      <w:r>
        <w:rPr>
          <w:rFonts w:ascii="Times New Roman"/>
          <w:b w:val="false"/>
          <w:i w:val="false"/>
          <w:color w:val="000000"/>
          <w:sz w:val="28"/>
        </w:rPr>
        <w:t>статьями 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Кодекса и настоящими Правилами.</w:t>
      </w:r>
    </w:p>
    <w:bookmarkEnd w:id="45"/>
    <w:bookmarkStart w:name="z59" w:id="46"/>
    <w:p>
      <w:pPr>
        <w:spacing w:after="0"/>
        <w:ind w:left="0"/>
        <w:jc w:val="both"/>
      </w:pPr>
      <w:r>
        <w:rPr>
          <w:rFonts w:ascii="Times New Roman"/>
          <w:b w:val="false"/>
          <w:i w:val="false"/>
          <w:color w:val="000000"/>
          <w:sz w:val="28"/>
        </w:rPr>
        <w:t>
      При представлении услугополучателем в явочном порядке неполного пакета документов, либо документов и (или) сведений с истекшим сроком действия или отсутствии сведений, необходимых для оказания государственной услуги по способам, указанным в части третьей настоящего пункта, услугодатель в соответствии с настоящими Правилами отказывает в приеме документов без осуществления заслушивания в соответствии с подпунктом 3) пункта 2 статьи 73 АППК.</w:t>
      </w:r>
    </w:p>
    <w:bookmarkEnd w:id="46"/>
    <w:bookmarkStart w:name="z60" w:id="47"/>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установленных законами Республики Казахстан и предусмотренных пунктом 9 Перечня, услугодатель направляет в течение 1 (одного) рабочего дня со дня представления документов услугополучателю мотивированный отказ в оказании государственной услуги.</w:t>
      </w:r>
    </w:p>
    <w:bookmarkEnd w:id="47"/>
    <w:bookmarkStart w:name="z61" w:id="48"/>
    <w:p>
      <w:pPr>
        <w:spacing w:after="0"/>
        <w:ind w:left="0"/>
        <w:jc w:val="both"/>
      </w:pPr>
      <w:r>
        <w:rPr>
          <w:rFonts w:ascii="Times New Roman"/>
          <w:b w:val="false"/>
          <w:i w:val="false"/>
          <w:color w:val="000000"/>
          <w:sz w:val="28"/>
        </w:rPr>
        <w:t>
      7. Уведомление о результатах оказания государственной услуги подписывается руководителем, либо лицом, уполномоченным письменным решением руководителя на подписание такого уведомления, и направляется услугополучателю через канцелярию услугодателя.</w:t>
      </w:r>
    </w:p>
    <w:bookmarkEnd w:id="48"/>
    <w:bookmarkStart w:name="z62" w:id="49"/>
    <w:p>
      <w:pPr>
        <w:spacing w:after="0"/>
        <w:ind w:left="0"/>
        <w:jc w:val="both"/>
      </w:pPr>
      <w:r>
        <w:rPr>
          <w:rFonts w:ascii="Times New Roman"/>
          <w:b w:val="false"/>
          <w:i w:val="false"/>
          <w:color w:val="000000"/>
          <w:sz w:val="28"/>
        </w:rPr>
        <w:t>
      При обращении услугополучателя на портал об оказании государственной услуги уведомление о результатах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bookmarkEnd w:id="49"/>
    <w:bookmarkStart w:name="z63" w:id="50"/>
    <w:p>
      <w:pPr>
        <w:spacing w:after="0"/>
        <w:ind w:left="0"/>
        <w:jc w:val="both"/>
      </w:pPr>
      <w:r>
        <w:rPr>
          <w:rFonts w:ascii="Times New Roman"/>
          <w:b w:val="false"/>
          <w:i w:val="false"/>
          <w:color w:val="000000"/>
          <w:sz w:val="28"/>
        </w:rPr>
        <w:t xml:space="preserve">
      8. В соответствии с подпунктом 11) пункта 2 статьи 5 Закона порядок внесения данных в информационную систему мониторинга оказания государственных услуг определяется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bookmarkEnd w:id="50"/>
    <w:bookmarkStart w:name="z64" w:id="51"/>
    <w:p>
      <w:pPr>
        <w:spacing w:after="0"/>
        <w:ind w:left="0"/>
        <w:jc w:val="both"/>
      </w:pPr>
      <w:r>
        <w:rPr>
          <w:rFonts w:ascii="Times New Roman"/>
          <w:b w:val="false"/>
          <w:i w:val="false"/>
          <w:color w:val="000000"/>
          <w:sz w:val="28"/>
        </w:rPr>
        <w:t>
      9. При сбоях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e-okno@mgd.kz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а также скриншоты, поясняющие возникшую проблему.</w:t>
      </w:r>
    </w:p>
    <w:bookmarkEnd w:id="51"/>
    <w:bookmarkStart w:name="z65" w:id="5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их должностных лиц, Государственной корпорации и (или) ее работников по вопросам оказания государственной услуги</w:t>
      </w:r>
    </w:p>
    <w:bookmarkEnd w:id="52"/>
    <w:bookmarkStart w:name="z66" w:id="53"/>
    <w:p>
      <w:pPr>
        <w:spacing w:after="0"/>
        <w:ind w:left="0"/>
        <w:jc w:val="both"/>
      </w:pPr>
      <w:r>
        <w:rPr>
          <w:rFonts w:ascii="Times New Roman"/>
          <w:b w:val="false"/>
          <w:i w:val="false"/>
          <w:color w:val="000000"/>
          <w:sz w:val="28"/>
        </w:rPr>
        <w:t>
      10. При несогласии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bookmarkEnd w:id="53"/>
    <w:bookmarkStart w:name="z67" w:id="54"/>
    <w:p>
      <w:pPr>
        <w:spacing w:after="0"/>
        <w:ind w:left="0"/>
        <w:jc w:val="both"/>
      </w:pPr>
      <w:r>
        <w:rPr>
          <w:rFonts w:ascii="Times New Roman"/>
          <w:b w:val="false"/>
          <w:i w:val="false"/>
          <w:color w:val="000000"/>
          <w:sz w:val="28"/>
        </w:rPr>
        <w:t>
      на имя руководителя услугодателя;</w:t>
      </w:r>
    </w:p>
    <w:bookmarkEnd w:id="54"/>
    <w:bookmarkStart w:name="z68" w:id="55"/>
    <w:p>
      <w:pPr>
        <w:spacing w:after="0"/>
        <w:ind w:left="0"/>
        <w:jc w:val="both"/>
      </w:pPr>
      <w:r>
        <w:rPr>
          <w:rFonts w:ascii="Times New Roman"/>
          <w:b w:val="false"/>
          <w:i w:val="false"/>
          <w:color w:val="000000"/>
          <w:sz w:val="28"/>
        </w:rPr>
        <w:t>
      на имя руководителя уполномоченного органа, осуществляющего руководство в сфере обеспечения поступлений налогов и платежей в бюджет;</w:t>
      </w:r>
    </w:p>
    <w:bookmarkEnd w:id="55"/>
    <w:bookmarkStart w:name="z69" w:id="56"/>
    <w:p>
      <w:pPr>
        <w:spacing w:after="0"/>
        <w:ind w:left="0"/>
        <w:jc w:val="both"/>
      </w:pPr>
      <w:r>
        <w:rPr>
          <w:rFonts w:ascii="Times New Roman"/>
          <w:b w:val="false"/>
          <w:i w:val="false"/>
          <w:color w:val="000000"/>
          <w:sz w:val="28"/>
        </w:rPr>
        <w:t>
      в уполномоченный орган по оценке и контролю за качеством оказания государственных услуг.</w:t>
      </w:r>
    </w:p>
    <w:bookmarkEnd w:id="56"/>
    <w:bookmarkStart w:name="z70" w:id="57"/>
    <w:p>
      <w:pPr>
        <w:spacing w:after="0"/>
        <w:ind w:left="0"/>
        <w:jc w:val="both"/>
      </w:pPr>
      <w:r>
        <w:rPr>
          <w:rFonts w:ascii="Times New Roman"/>
          <w:b w:val="false"/>
          <w:i w:val="false"/>
          <w:color w:val="000000"/>
          <w:sz w:val="28"/>
        </w:rPr>
        <w:t>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57"/>
    <w:bookmarkStart w:name="z71" w:id="58"/>
    <w:p>
      <w:pPr>
        <w:spacing w:after="0"/>
        <w:ind w:left="0"/>
        <w:jc w:val="both"/>
      </w:pPr>
      <w:r>
        <w:rPr>
          <w:rFonts w:ascii="Times New Roman"/>
          <w:b w:val="false"/>
          <w:i w:val="false"/>
          <w:color w:val="000000"/>
          <w:sz w:val="28"/>
        </w:rPr>
        <w:t>
      Жалоба услугополучателя,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bookmarkEnd w:id="58"/>
    <w:bookmarkStart w:name="z72" w:id="5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9"/>
    <w:bookmarkStart w:name="z73" w:id="6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0"/>
    <w:bookmarkStart w:name="z74" w:id="61"/>
    <w:p>
      <w:pPr>
        <w:spacing w:after="0"/>
        <w:ind w:left="0"/>
        <w:jc w:val="both"/>
      </w:pPr>
      <w:r>
        <w:rPr>
          <w:rFonts w:ascii="Times New Roman"/>
          <w:b w:val="false"/>
          <w:i w:val="false"/>
          <w:color w:val="000000"/>
          <w:sz w:val="28"/>
        </w:rPr>
        <w:t>
      Жалобы подаются услугодателю и (или) должностному лицу, чье решение, действие (бездействие) обжалуются.</w:t>
      </w:r>
    </w:p>
    <w:bookmarkEnd w:id="61"/>
    <w:bookmarkStart w:name="z75" w:id="62"/>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62"/>
    <w:bookmarkStart w:name="z76" w:id="63"/>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 указанные в жалобе.</w:t>
      </w:r>
    </w:p>
    <w:bookmarkEnd w:id="63"/>
    <w:bookmarkStart w:name="z77" w:id="64"/>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4"/>
    <w:bookmarkStart w:name="z78" w:id="65"/>
    <w:p>
      <w:pPr>
        <w:spacing w:after="0"/>
        <w:ind w:left="0"/>
        <w:jc w:val="both"/>
      </w:pPr>
      <w:r>
        <w:rPr>
          <w:rFonts w:ascii="Times New Roman"/>
          <w:b w:val="false"/>
          <w:i w:val="false"/>
          <w:color w:val="000000"/>
          <w:sz w:val="28"/>
        </w:rPr>
        <w:t>
      11. При несогласии с результатами оказания государственной услуги услугополучатель в соответствии с подпунктом 6) пункта 1 статьи 4 Закона обращается в суд.</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 xml:space="preserve">обязанностей юридического </w:t>
            </w:r>
            <w:r>
              <w:br/>
            </w:r>
            <w:r>
              <w:rPr>
                <w:rFonts w:ascii="Times New Roman"/>
                <w:b w:val="false"/>
                <w:i w:val="false"/>
                <w:color w:val="000000"/>
                <w:sz w:val="20"/>
              </w:rPr>
              <w:t xml:space="preserve">лица, осуществляющего </w:t>
            </w:r>
            <w:r>
              <w:br/>
            </w:r>
            <w:r>
              <w:rPr>
                <w:rFonts w:ascii="Times New Roman"/>
                <w:b w:val="false"/>
                <w:i w:val="false"/>
                <w:color w:val="000000"/>
                <w:sz w:val="20"/>
              </w:rPr>
              <w:t xml:space="preserve">деятельность в сфере </w:t>
            </w:r>
            <w:r>
              <w:br/>
            </w:r>
            <w:r>
              <w:rPr>
                <w:rFonts w:ascii="Times New Roman"/>
                <w:b w:val="false"/>
                <w:i w:val="false"/>
                <w:color w:val="000000"/>
                <w:sz w:val="20"/>
              </w:rPr>
              <w:t>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Комитет), территориальными органами Комитета по областям, городам Астане, Алматы и Шымкенту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1) через услугодателя;</w:t>
            </w:r>
          </w:p>
          <w:bookmarkEnd w:id="66"/>
          <w:p>
            <w:pPr>
              <w:spacing w:after="20"/>
              <w:ind w:left="20"/>
              <w:jc w:val="both"/>
            </w:pPr>
            <w:r>
              <w:rPr>
                <w:rFonts w:ascii="Times New Roman"/>
                <w:b w:val="false"/>
                <w:i w:val="false"/>
                <w:color w:val="000000"/>
                <w:sz w:val="20"/>
              </w:rPr>
              <w:t>
2) посредством веб-портала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xml:space="preserve">
1)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97 Кодекса Республики Казахстан "О таможенном регулировании в Республике Казахстан" (далее – Кодекс), составляет с учетом части первой </w:t>
            </w:r>
            <w:r>
              <w:rPr>
                <w:rFonts w:ascii="Times New Roman"/>
                <w:b w:val="false"/>
                <w:i w:val="false"/>
                <w:color w:val="000000"/>
                <w:sz w:val="20"/>
              </w:rPr>
              <w:t>пункта 5</w:t>
            </w:r>
            <w:r>
              <w:rPr>
                <w:rFonts w:ascii="Times New Roman"/>
                <w:b w:val="false"/>
                <w:i w:val="false"/>
                <w:color w:val="000000"/>
                <w:sz w:val="20"/>
              </w:rPr>
              <w:t xml:space="preserve"> статьи 98, части третьей </w:t>
            </w:r>
            <w:r>
              <w:rPr>
                <w:rFonts w:ascii="Times New Roman"/>
                <w:b w:val="false"/>
                <w:i w:val="false"/>
                <w:color w:val="000000"/>
                <w:sz w:val="20"/>
              </w:rPr>
              <w:t>пункта 1</w:t>
            </w:r>
            <w:r>
              <w:rPr>
                <w:rFonts w:ascii="Times New Roman"/>
                <w:b w:val="false"/>
                <w:i w:val="false"/>
                <w:color w:val="000000"/>
                <w:sz w:val="20"/>
              </w:rPr>
              <w:t xml:space="preserve"> статьи 99, части третьей </w:t>
            </w:r>
            <w:r>
              <w:rPr>
                <w:rFonts w:ascii="Times New Roman"/>
                <w:b w:val="false"/>
                <w:i w:val="false"/>
                <w:color w:val="000000"/>
                <w:sz w:val="20"/>
              </w:rPr>
              <w:t>пункта 1</w:t>
            </w:r>
            <w:r>
              <w:rPr>
                <w:rFonts w:ascii="Times New Roman"/>
                <w:b w:val="false"/>
                <w:i w:val="false"/>
                <w:color w:val="000000"/>
                <w:sz w:val="20"/>
              </w:rPr>
              <w:t xml:space="preserve"> статьи 100 и части шестой </w:t>
            </w:r>
            <w:r>
              <w:rPr>
                <w:rFonts w:ascii="Times New Roman"/>
                <w:b w:val="false"/>
                <w:i w:val="false"/>
                <w:color w:val="000000"/>
                <w:sz w:val="20"/>
              </w:rPr>
              <w:t>пункта 1</w:t>
            </w:r>
            <w:r>
              <w:rPr>
                <w:rFonts w:ascii="Times New Roman"/>
                <w:b w:val="false"/>
                <w:i w:val="false"/>
                <w:color w:val="000000"/>
                <w:sz w:val="20"/>
              </w:rPr>
              <w:t xml:space="preserve"> статьи 102 Кодекса 2 (два) рабочих дня со дня поступления пакета документов;</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при обеспечении исполнения обязанности по уплате таможенных пошлин, налогов способом, предусмотренным в подпункте 4) пункта 1 статьи 97 Кодекса, составляет с учетом статьи 101 Кодекса 2 (два) рабочих дня со дня оформления залога в государственном регистрирующем органе.</w:t>
            </w:r>
          </w:p>
          <w:p>
            <w:pPr>
              <w:spacing w:after="20"/>
              <w:ind w:left="20"/>
              <w:jc w:val="both"/>
            </w:pPr>
            <w:r>
              <w:rPr>
                <w:rFonts w:ascii="Times New Roman"/>
                <w:b w:val="false"/>
                <w:i w:val="false"/>
                <w:color w:val="000000"/>
                <w:sz w:val="20"/>
              </w:rPr>
              <w:t>
Уведомление о результатах оказания государственной услуги направляется не позднее 1 (одного) рабочего дня со дня регистрации обеспечении исполнения обязанности по уплате таможенных пошлин, налогов.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либо мотивированный ответ об отказе в оказании государственной услуги по основаниям, предусмотренным в пункте 9 настоящего Перечня.</w:t>
            </w:r>
          </w:p>
          <w:bookmarkEnd w:id="68"/>
          <w:p>
            <w:pPr>
              <w:spacing w:after="20"/>
              <w:ind w:left="20"/>
              <w:jc w:val="both"/>
            </w:pPr>
            <w:r>
              <w:rPr>
                <w:rFonts w:ascii="Times New Roman"/>
                <w:b w:val="false"/>
                <w:i w:val="false"/>
                <w:color w:val="000000"/>
                <w:sz w:val="20"/>
              </w:rPr>
              <w:t>
При обращении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(далее – Трудовой кодекс) и Закону Республики Казахстан "О праздниках в Республике Казахстан" (далее – Закон о праздниках), за исключением услугодателя, для которого уполномоченным органом в сфере таможенного дела установлен круглосуточный режим работы. 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услугодателя, для которого уполномоченным органом в сфере таможенного дела установлен круглосуточный режим работы. Прием осуществляется в порядке очереди, без предварительной записи и ускоренного обслуживания.</w:t>
            </w:r>
          </w:p>
          <w:bookmarkEnd w:id="69"/>
          <w:p>
            <w:pPr>
              <w:spacing w:after="20"/>
              <w:ind w:left="20"/>
              <w:jc w:val="both"/>
            </w:pPr>
            <w:r>
              <w:rPr>
                <w:rFonts w:ascii="Times New Roman"/>
                <w:b w:val="false"/>
                <w:i w:val="false"/>
                <w:color w:val="000000"/>
                <w:sz w:val="20"/>
              </w:rPr>
              <w:t>
2)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и Закону о праздниках,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и сведений, истребуемых у услугуполучателя для оказания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к услугодателю:</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97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приложению 2 к Правилам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утвержденным приказом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документы, указанные в </w:t>
            </w:r>
            <w:r>
              <w:rPr>
                <w:rFonts w:ascii="Times New Roman"/>
                <w:b w:val="false"/>
                <w:i w:val="false"/>
                <w:color w:val="000000"/>
                <w:sz w:val="20"/>
              </w:rPr>
              <w:t>подпунктах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12 статьи 94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банковской гарантии, заключенный между банком второго уровня – гарантом и плательщиком, и банковская гарантия;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поручительства, заключенный в соответствии с Гражданским кодексом Республики Казахстан (далее – Гражданский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залога имущества, заключенный между плательщиком и (или) третьим лицом, и услугодателем, с приложением отчета оценщика об оценке рыночной стоимости залогового имущества и договор страхования имущества;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страхования, выданный страховой организацией, включенной в реестр страховых организаций, имеющих лицензию на право осуществления страховой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документов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97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документов, указанных в </w:t>
            </w:r>
            <w:r>
              <w:rPr>
                <w:rFonts w:ascii="Times New Roman"/>
                <w:b w:val="false"/>
                <w:i w:val="false"/>
                <w:color w:val="000000"/>
                <w:sz w:val="20"/>
              </w:rPr>
              <w:t>подпунктах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12 статьи 94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договора банковской гарантии, заключенного между банком второго уровня – гарантом и плательщиком, и банковской гарантии;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договора поручительства, заключенного в соответствии с Гражданским кодексом;</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договор залога имущества, заключенного между плательщиком и (или) третьим лицом, и услугодателем, с приложением отчета оценщика об оценке рыночной стоимости залогового имущества и электронной копии договора страхования имущества;</w:t>
            </w:r>
          </w:p>
          <w:p>
            <w:pPr>
              <w:spacing w:after="20"/>
              <w:ind w:left="20"/>
              <w:jc w:val="both"/>
            </w:pPr>
            <w:r>
              <w:rPr>
                <w:rFonts w:ascii="Times New Roman"/>
                <w:b w:val="false"/>
                <w:i w:val="false"/>
                <w:color w:val="000000"/>
                <w:sz w:val="20"/>
              </w:rPr>
              <w:t>
электронная копия договора страхования, выданного страховой организацией, включенной в реестр страховых организаций, имеющих лицензию на право осуществления страховой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xml:space="preserve">
1) при использовании денег в качестве обеспечения исполнения обязанности по уплате таможенных пошлин, налогов: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Кодекса, подтверждаемый платежным документом, указанным в частях второй или третьей </w:t>
            </w:r>
            <w:r>
              <w:rPr>
                <w:rFonts w:ascii="Times New Roman"/>
                <w:b w:val="false"/>
                <w:i w:val="false"/>
                <w:color w:val="000000"/>
                <w:sz w:val="20"/>
              </w:rPr>
              <w:t>пункта 4</w:t>
            </w:r>
            <w:r>
              <w:rPr>
                <w:rFonts w:ascii="Times New Roman"/>
                <w:b w:val="false"/>
                <w:i w:val="false"/>
                <w:color w:val="000000"/>
                <w:sz w:val="20"/>
              </w:rPr>
              <w:t xml:space="preserve"> статьи 98 Кодекса;</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при применении банковской гарантии в качестве обеспечения исполнения обязанности по уплате таможенных пошлин, налогов: предоставленный договор банковской гарантии и (или) банковская гарантия не соответствуют требованиям, установленным Гражданским кодексом и банковским законодательством Республики Казахстан;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Кодекса с учетом положений </w:t>
            </w:r>
            <w:r>
              <w:rPr>
                <w:rFonts w:ascii="Times New Roman"/>
                <w:b w:val="false"/>
                <w:i w:val="false"/>
                <w:color w:val="000000"/>
                <w:sz w:val="20"/>
              </w:rPr>
              <w:t>пункта 3</w:t>
            </w:r>
            <w:r>
              <w:rPr>
                <w:rFonts w:ascii="Times New Roman"/>
                <w:b w:val="false"/>
                <w:i w:val="false"/>
                <w:color w:val="000000"/>
                <w:sz w:val="20"/>
              </w:rPr>
              <w:t xml:space="preserve"> статьи 99 Кодекса, подтверждаемый банковской гарантией;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договор банковской гарантии и (или) банковская гарантия не соответствуют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когда такое требование признано судом незаконным в соответствии с таможенным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применении договора поручительства в качестве обеспечения исполнения обязанности по уплате таможенных пошлин, налогов: представленный договор поручительства не соответствует Гражданскому кодексу;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наличии определенных </w:t>
            </w:r>
            <w:r>
              <w:rPr>
                <w:rFonts w:ascii="Times New Roman"/>
                <w:b w:val="false"/>
                <w:i w:val="false"/>
                <w:color w:val="000000"/>
                <w:sz w:val="20"/>
              </w:rPr>
              <w:t>пунктом 2</w:t>
            </w:r>
            <w:r>
              <w:rPr>
                <w:rFonts w:ascii="Times New Roman"/>
                <w:b w:val="false"/>
                <w:i w:val="false"/>
                <w:color w:val="000000"/>
                <w:sz w:val="20"/>
              </w:rPr>
              <w:t xml:space="preserve"> статьи 99 Кодекса оснований для отказа в принятии представленной к договору поручительства банковской гарантии;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представленный к договору поручительства договор залога имущества не соответствует условиям заключения договора залога имущества, установленным </w:t>
            </w:r>
            <w:r>
              <w:rPr>
                <w:rFonts w:ascii="Times New Roman"/>
                <w:b w:val="false"/>
                <w:i w:val="false"/>
                <w:color w:val="000000"/>
                <w:sz w:val="20"/>
              </w:rPr>
              <w:t>пунктом 3</w:t>
            </w:r>
            <w:r>
              <w:rPr>
                <w:rFonts w:ascii="Times New Roman"/>
                <w:b w:val="false"/>
                <w:i w:val="false"/>
                <w:color w:val="000000"/>
                <w:sz w:val="20"/>
              </w:rPr>
              <w:t xml:space="preserve"> статьи 101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наличии определенных </w:t>
            </w:r>
            <w:r>
              <w:rPr>
                <w:rFonts w:ascii="Times New Roman"/>
                <w:b w:val="false"/>
                <w:i w:val="false"/>
                <w:color w:val="000000"/>
                <w:sz w:val="20"/>
              </w:rPr>
              <w:t>пунктом 2</w:t>
            </w:r>
            <w:r>
              <w:rPr>
                <w:rFonts w:ascii="Times New Roman"/>
                <w:b w:val="false"/>
                <w:i w:val="false"/>
                <w:color w:val="000000"/>
                <w:sz w:val="20"/>
              </w:rPr>
              <w:t xml:space="preserve"> статьи 102 Кодекса оснований для отказа в принятии представленного к договору поручительства договора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поручителем не обеспечено исполнение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Кодекса с учетом части третьей </w:t>
            </w:r>
            <w:r>
              <w:rPr>
                <w:rFonts w:ascii="Times New Roman"/>
                <w:b w:val="false"/>
                <w:i w:val="false"/>
                <w:color w:val="000000"/>
                <w:sz w:val="20"/>
              </w:rPr>
              <w:t>пункта 2</w:t>
            </w:r>
            <w:r>
              <w:rPr>
                <w:rFonts w:ascii="Times New Roman"/>
                <w:b w:val="false"/>
                <w:i w:val="false"/>
                <w:color w:val="000000"/>
                <w:sz w:val="20"/>
              </w:rPr>
              <w:t xml:space="preserve"> статьи 100 Кодекса, подтверждаемый договором поручительства;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применении залога имущества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залога имущества не соответствует Гражданскому кодексу;</w:t>
            </w:r>
          </w:p>
          <w:p>
            <w:pPr>
              <w:spacing w:after="20"/>
              <w:ind w:left="20"/>
              <w:jc w:val="both"/>
            </w:pPr>
            <w:r>
              <w:rPr>
                <w:rFonts w:ascii="Times New Roman"/>
                <w:b w:val="false"/>
                <w:i w:val="false"/>
                <w:color w:val="000000"/>
                <w:sz w:val="20"/>
              </w:rPr>
              <w:t>
</w:t>
            </w:r>
            <w:r>
              <w:rPr>
                <w:rFonts w:ascii="Times New Roman"/>
                <w:b w:val="false"/>
                <w:i w:val="false"/>
                <w:color w:val="000000"/>
                <w:sz w:val="20"/>
              </w:rPr>
              <w:t>имущество, предоставляемое в залог, не является ликвидным, застрахованным от утраты или повреждения;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договор залога имущества не соответствует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несоблюдении условий, установленных </w:t>
            </w:r>
            <w:r>
              <w:rPr>
                <w:rFonts w:ascii="Times New Roman"/>
                <w:b w:val="false"/>
                <w:i w:val="false"/>
                <w:color w:val="000000"/>
                <w:sz w:val="20"/>
              </w:rPr>
              <w:t>пунктом 4</w:t>
            </w:r>
            <w:r>
              <w:rPr>
                <w:rFonts w:ascii="Times New Roman"/>
                <w:b w:val="false"/>
                <w:i w:val="false"/>
                <w:color w:val="000000"/>
                <w:sz w:val="20"/>
              </w:rPr>
              <w:t xml:space="preserve"> статьи 101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применении договора страхования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 утвержденному приказом Министра финансов Республики Казахстан от 26 февраля 2018 года № 295 "Об утверждении Типового договора страхования для целей обеспечения исполнения обязанности по уплате таможенных пошлин, налогов при совершении таможенных операций" (зарегистрирован в Реестре государственной регистрации нормативных правовых актов под № 16661), или если представленный договор страхования не соответствует требованиям, установленным Гражданским кодексом;</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102 Таможенного кодекса, подтверждаемый договором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страхования не соответствует условиям, установленным пунктами 5 и 6 статьи 97 Кодекса;</w:t>
            </w:r>
          </w:p>
          <w:p>
            <w:pPr>
              <w:spacing w:after="20"/>
              <w:ind w:left="20"/>
              <w:jc w:val="both"/>
            </w:pPr>
            <w:r>
              <w:rPr>
                <w:rFonts w:ascii="Times New Roman"/>
                <w:b w:val="false"/>
                <w:i w:val="false"/>
                <w:color w:val="000000"/>
                <w:sz w:val="20"/>
              </w:rPr>
              <w:t>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когда такое требование признано судом незаконным в соответствии с таможенным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2"/>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 услугодателя – www.kgd.gov.kz, www.minfin.gov.kz.</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информации о порядке и статусе оказания государственной услуги в режиме удаленного доступа посредством Единого контакт-центра.</w:t>
            </w:r>
          </w:p>
          <w:p>
            <w:pPr>
              <w:spacing w:after="20"/>
              <w:ind w:left="20"/>
              <w:jc w:val="both"/>
            </w:pPr>
            <w:r>
              <w:rPr>
                <w:rFonts w:ascii="Times New Roman"/>
                <w:b w:val="false"/>
                <w:i w:val="false"/>
                <w:color w:val="000000"/>
                <w:sz w:val="20"/>
              </w:rPr>
              <w:t>
Контактные телефоны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 xml:space="preserve">обязанностей юридического </w:t>
            </w:r>
            <w:r>
              <w:br/>
            </w:r>
            <w:r>
              <w:rPr>
                <w:rFonts w:ascii="Times New Roman"/>
                <w:b w:val="false"/>
                <w:i w:val="false"/>
                <w:color w:val="000000"/>
                <w:sz w:val="20"/>
              </w:rPr>
              <w:t xml:space="preserve">лица, осуществляющего </w:t>
            </w:r>
            <w:r>
              <w:br/>
            </w:r>
            <w:r>
              <w:rPr>
                <w:rFonts w:ascii="Times New Roman"/>
                <w:b w:val="false"/>
                <w:i w:val="false"/>
                <w:color w:val="000000"/>
                <w:sz w:val="20"/>
              </w:rPr>
              <w:t xml:space="preserve">деятельность в сфере </w:t>
            </w:r>
            <w:r>
              <w:br/>
            </w:r>
            <w:r>
              <w:rPr>
                <w:rFonts w:ascii="Times New Roman"/>
                <w:b w:val="false"/>
                <w:i w:val="false"/>
                <w:color w:val="000000"/>
                <w:sz w:val="20"/>
              </w:rPr>
              <w:t>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5" w:id="73"/>
      <w:r>
        <w:rPr>
          <w:rFonts w:ascii="Times New Roman"/>
          <w:b w:val="false"/>
          <w:i w:val="false"/>
          <w:color w:val="000000"/>
          <w:sz w:val="28"/>
        </w:rPr>
        <w:t>
                                                 ____________________</w:t>
      </w:r>
    </w:p>
    <w:bookmarkEnd w:id="73"/>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юридического лица/фамилия,</w:t>
      </w:r>
    </w:p>
    <w:p>
      <w:pPr>
        <w:spacing w:after="0"/>
        <w:ind w:left="0"/>
        <w:jc w:val="both"/>
      </w:pPr>
      <w:r>
        <w:rPr>
          <w:rFonts w:ascii="Times New Roman"/>
          <w:b w:val="false"/>
          <w:i w:val="false"/>
          <w:color w:val="000000"/>
          <w:sz w:val="28"/>
        </w:rPr>
        <w:t xml:space="preserve">                                                 имя, отчество (при его наличии)</w:t>
      </w:r>
    </w:p>
    <w:p>
      <w:pPr>
        <w:spacing w:after="0"/>
        <w:ind w:left="0"/>
        <w:jc w:val="both"/>
      </w:pPr>
      <w:r>
        <w:rPr>
          <w:rFonts w:ascii="Times New Roman"/>
          <w:b w:val="false"/>
          <w:i w:val="false"/>
          <w:color w:val="000000"/>
          <w:sz w:val="28"/>
        </w:rPr>
        <w:t xml:space="preserve">                                                 физического лица) _______________</w:t>
      </w:r>
    </w:p>
    <w:p>
      <w:pPr>
        <w:spacing w:after="0"/>
        <w:ind w:left="0"/>
        <w:jc w:val="both"/>
      </w:pPr>
      <w:r>
        <w:rPr>
          <w:rFonts w:ascii="Times New Roman"/>
          <w:b w:val="false"/>
          <w:i w:val="false"/>
          <w:color w:val="000000"/>
          <w:sz w:val="28"/>
        </w:rPr>
        <w:t xml:space="preserve">                                                 (юридический адрес) _____________</w:t>
      </w:r>
    </w:p>
    <w:p>
      <w:pPr>
        <w:spacing w:after="0"/>
        <w:ind w:left="0"/>
        <w:jc w:val="both"/>
      </w:pPr>
      <w:r>
        <w:rPr>
          <w:rFonts w:ascii="Times New Roman"/>
          <w:b w:val="false"/>
          <w:i w:val="false"/>
          <w:color w:val="000000"/>
          <w:sz w:val="28"/>
        </w:rPr>
        <w:t xml:space="preserve">                                                 (фактический адрес/ место </w:t>
      </w:r>
    </w:p>
    <w:p>
      <w:pPr>
        <w:spacing w:after="0"/>
        <w:ind w:left="0"/>
        <w:jc w:val="both"/>
      </w:pPr>
      <w:r>
        <w:rPr>
          <w:rFonts w:ascii="Times New Roman"/>
          <w:b w:val="false"/>
          <w:i w:val="false"/>
          <w:color w:val="000000"/>
          <w:sz w:val="28"/>
        </w:rPr>
        <w:t xml:space="preserve">                                                 жительства) _____________________</w:t>
      </w:r>
    </w:p>
    <w:p>
      <w:pPr>
        <w:spacing w:after="0"/>
        <w:ind w:left="0"/>
        <w:jc w:val="both"/>
      </w:pPr>
      <w:r>
        <w:rPr>
          <w:rFonts w:ascii="Times New Roman"/>
          <w:b w:val="false"/>
          <w:i w:val="false"/>
          <w:color w:val="000000"/>
          <w:sz w:val="28"/>
        </w:rPr>
        <w:t xml:space="preserve">                                                 (бизнес-идентификационный номер/</w:t>
      </w:r>
    </w:p>
    <w:p>
      <w:pPr>
        <w:spacing w:after="0"/>
        <w:ind w:left="0"/>
        <w:jc w:val="both"/>
      </w:pPr>
      <w:r>
        <w:rPr>
          <w:rFonts w:ascii="Times New Roman"/>
          <w:b w:val="false"/>
          <w:i w:val="false"/>
          <w:color w:val="000000"/>
          <w:sz w:val="28"/>
        </w:rPr>
        <w:t xml:space="preserve">                                                 индивидуальный </w:t>
      </w:r>
    </w:p>
    <w:p>
      <w:pPr>
        <w:spacing w:after="0"/>
        <w:ind w:left="0"/>
        <w:jc w:val="both"/>
      </w:pPr>
      <w:r>
        <w:rPr>
          <w:rFonts w:ascii="Times New Roman"/>
          <w:b w:val="false"/>
          <w:i w:val="false"/>
          <w:color w:val="000000"/>
          <w:sz w:val="28"/>
        </w:rPr>
        <w:t xml:space="preserve">                                                 идентификационный номер)</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(электронный адрес, телефон) </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государственных доходов)</w:t>
      </w:r>
    </w:p>
    <w:bookmarkStart w:name="z126" w:id="74"/>
    <w:p>
      <w:pPr>
        <w:spacing w:after="0"/>
        <w:ind w:left="0"/>
        <w:jc w:val="left"/>
      </w:pPr>
      <w:r>
        <w:rPr>
          <w:rFonts w:ascii="Times New Roman"/>
          <w:b/>
          <w:i w:val="false"/>
          <w:color w:val="000000"/>
        </w:rPr>
        <w:t xml:space="preserve"> Заявление о заключении договора залога имущества</w:t>
      </w:r>
    </w:p>
    <w:bookmarkEnd w:id="74"/>
    <w:p>
      <w:pPr>
        <w:spacing w:after="0"/>
        <w:ind w:left="0"/>
        <w:jc w:val="both"/>
      </w:pPr>
      <w:bookmarkStart w:name="z127" w:id="75"/>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 Кодекса Республики Казахстан от "О </w:t>
      </w:r>
    </w:p>
    <w:bookmarkEnd w:id="75"/>
    <w:p>
      <w:pPr>
        <w:spacing w:after="0"/>
        <w:ind w:left="0"/>
        <w:jc w:val="both"/>
      </w:pPr>
      <w:r>
        <w:rPr>
          <w:rFonts w:ascii="Times New Roman"/>
          <w:b w:val="false"/>
          <w:i w:val="false"/>
          <w:color w:val="000000"/>
          <w:sz w:val="28"/>
        </w:rPr>
        <w:t xml:space="preserve">таможенном регулировании в Республике Казахстан" (далее – Кодекс) прошу принять </w:t>
      </w:r>
    </w:p>
    <w:p>
      <w:pPr>
        <w:spacing w:after="0"/>
        <w:ind w:left="0"/>
        <w:jc w:val="both"/>
      </w:pPr>
      <w:r>
        <w:rPr>
          <w:rFonts w:ascii="Times New Roman"/>
          <w:b w:val="false"/>
          <w:i w:val="false"/>
          <w:color w:val="000000"/>
          <w:sz w:val="28"/>
        </w:rPr>
        <w:t>заявление на заключение договора залога имущества.</w:t>
      </w:r>
    </w:p>
    <w:p>
      <w:pPr>
        <w:spacing w:after="0"/>
        <w:ind w:left="0"/>
        <w:jc w:val="both"/>
      </w:pPr>
      <w:r>
        <w:rPr>
          <w:rFonts w:ascii="Times New Roman"/>
          <w:b w:val="false"/>
          <w:i w:val="false"/>
          <w:color w:val="000000"/>
          <w:sz w:val="28"/>
        </w:rPr>
        <w:t xml:space="preserve">       Настоящим заявлением подтверждаю, что предлагаемое к залогу имущество</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предмета залога и его фактический адрес)</w:t>
      </w:r>
    </w:p>
    <w:p>
      <w:pPr>
        <w:spacing w:after="0"/>
        <w:ind w:left="0"/>
        <w:jc w:val="both"/>
      </w:pPr>
      <w:r>
        <w:rPr>
          <w:rFonts w:ascii="Times New Roman"/>
          <w:b w:val="false"/>
          <w:i w:val="false"/>
          <w:color w:val="000000"/>
          <w:sz w:val="28"/>
        </w:rPr>
        <w:t xml:space="preserve">       __________________________________________________________ отвечает </w:t>
      </w:r>
    </w:p>
    <w:p>
      <w:pPr>
        <w:spacing w:after="0"/>
        <w:ind w:left="0"/>
        <w:jc w:val="both"/>
      </w:pPr>
      <w:r>
        <w:rPr>
          <w:rFonts w:ascii="Times New Roman"/>
          <w:b w:val="false"/>
          <w:i w:val="false"/>
          <w:color w:val="000000"/>
          <w:sz w:val="28"/>
        </w:rPr>
        <w:t>следующим требованиям:</w:t>
      </w:r>
    </w:p>
    <w:p>
      <w:pPr>
        <w:spacing w:after="0"/>
        <w:ind w:left="0"/>
        <w:jc w:val="both"/>
      </w:pPr>
      <w:r>
        <w:rPr>
          <w:rFonts w:ascii="Times New Roman"/>
          <w:b w:val="false"/>
          <w:i w:val="false"/>
          <w:color w:val="000000"/>
          <w:sz w:val="28"/>
        </w:rPr>
        <w:t xml:space="preserve">       Отмечается знаком Х одна или несколько из соответствующих ячеек:</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является ликвидным;</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застраховано от утраты или повреждения (номер (при наличии) и дата);</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является арестованным имуществом*;</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имущество государственными органами не наложены ограничения*;</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имущество не обременено правами третьих лиц и находится в собственности**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**Заполняется в случае если договор залога имущества является трехсторонним, если </w:t>
      </w:r>
      <w:r>
        <w:br/>
      </w:r>
      <w:r>
        <w:rPr>
          <w:rFonts w:ascii="Times New Roman"/>
          <w:b w:val="false"/>
          <w:i w:val="false"/>
          <w:color w:val="000000"/>
          <w:sz w:val="28"/>
        </w:rPr>
        <w:t xml:space="preserve">предмет залога является собственностью третьего лица, указываются следующие сведения: </w:t>
      </w:r>
      <w:r>
        <w:br/>
      </w:r>
      <w:r>
        <w:rPr>
          <w:rFonts w:ascii="Times New Roman"/>
          <w:b w:val="false"/>
          <w:i w:val="false"/>
          <w:color w:val="000000"/>
          <w:sz w:val="28"/>
        </w:rPr>
        <w:t xml:space="preserve">полное наименование юридического лица/фамилия, имя, отчество (при его наличии) </w:t>
      </w:r>
      <w:r>
        <w:br/>
      </w:r>
      <w:r>
        <w:rPr>
          <w:rFonts w:ascii="Times New Roman"/>
          <w:b w:val="false"/>
          <w:i w:val="false"/>
          <w:color w:val="000000"/>
          <w:sz w:val="28"/>
        </w:rPr>
        <w:t xml:space="preserve">физического лица, являющегося собственником предмета залога; юридический адрес; </w:t>
      </w:r>
      <w:r>
        <w:br/>
      </w:r>
      <w:r>
        <w:rPr>
          <w:rFonts w:ascii="Times New Roman"/>
          <w:b w:val="false"/>
          <w:i w:val="false"/>
          <w:color w:val="000000"/>
          <w:sz w:val="28"/>
        </w:rPr>
        <w:t xml:space="preserve">фактический адрес/место жительства; бизнес-идентификационный номер/индивидуальный </w:t>
      </w:r>
      <w:r>
        <w:br/>
      </w:r>
      <w:r>
        <w:rPr>
          <w:rFonts w:ascii="Times New Roman"/>
          <w:b w:val="false"/>
          <w:i w:val="false"/>
          <w:color w:val="000000"/>
          <w:sz w:val="28"/>
        </w:rPr>
        <w:t>идентификационный номер; электронный адрес, телефон.</w:t>
      </w:r>
      <w:r>
        <w:br/>
      </w:r>
      <w:r>
        <w:rPr>
          <w:rFonts w:ascii="Times New Roman"/>
          <w:b w:val="false"/>
          <w:i w:val="false"/>
          <w:color w:val="000000"/>
          <w:sz w:val="28"/>
        </w:rPr>
        <w:t xml:space="preserve">       К заявлению прилагаются:</w:t>
      </w:r>
      <w:r>
        <w:br/>
      </w:r>
      <w:r>
        <w:rPr>
          <w:rFonts w:ascii="Times New Roman"/>
          <w:b w:val="false"/>
          <w:i w:val="false"/>
          <w:color w:val="000000"/>
          <w:sz w:val="28"/>
        </w:rPr>
        <w:t xml:space="preserve">       проект договора залога имущества 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отчет оценщика об оценке рыночной стоимости залогового имущества: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(номер и дата)</w:t>
      </w:r>
      <w:r>
        <w:br/>
      </w:r>
      <w:r>
        <w:rPr>
          <w:rFonts w:ascii="Times New Roman"/>
          <w:b w:val="false"/>
          <w:i w:val="false"/>
          <w:color w:val="000000"/>
          <w:sz w:val="28"/>
        </w:rPr>
        <w:t xml:space="preserve">       Приложение: на ____листе (-ах).</w:t>
      </w:r>
      <w:r>
        <w:br/>
      </w:r>
      <w:r>
        <w:rPr>
          <w:rFonts w:ascii="Times New Roman"/>
          <w:b w:val="false"/>
          <w:i w:val="false"/>
          <w:color w:val="000000"/>
          <w:sz w:val="28"/>
        </w:rPr>
        <w:t xml:space="preserve">       Дата подачи: ____________________</w:t>
      </w:r>
      <w:r>
        <w:br/>
      </w:r>
      <w:r>
        <w:rPr>
          <w:rFonts w:ascii="Times New Roman"/>
          <w:b w:val="false"/>
          <w:i w:val="false"/>
          <w:color w:val="000000"/>
          <w:sz w:val="28"/>
        </w:rPr>
        <w:t xml:space="preserve">       Фамилия, имя, отчество (при его наличии) представителя юридического лица:</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Фамилия, имя, отчество (при его наличии): ______________________________</w:t>
      </w:r>
      <w:r>
        <w:br/>
      </w:r>
      <w:r>
        <w:rPr>
          <w:rFonts w:ascii="Times New Roman"/>
          <w:b w:val="false"/>
          <w:i w:val="false"/>
          <w:color w:val="000000"/>
          <w:sz w:val="28"/>
        </w:rPr>
        <w:t xml:space="preserve">       Подпись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 xml:space="preserve">обязанностей юридического </w:t>
            </w:r>
            <w:r>
              <w:br/>
            </w:r>
            <w:r>
              <w:rPr>
                <w:rFonts w:ascii="Times New Roman"/>
                <w:b w:val="false"/>
                <w:i w:val="false"/>
                <w:color w:val="000000"/>
                <w:sz w:val="20"/>
              </w:rPr>
              <w:t xml:space="preserve">лица, осуществляющего </w:t>
            </w:r>
            <w:r>
              <w:br/>
            </w:r>
            <w:r>
              <w:rPr>
                <w:rFonts w:ascii="Times New Roman"/>
                <w:b w:val="false"/>
                <w:i w:val="false"/>
                <w:color w:val="000000"/>
                <w:sz w:val="20"/>
              </w:rPr>
              <w:t xml:space="preserve">деятельность в сфере </w:t>
            </w:r>
            <w:r>
              <w:br/>
            </w:r>
            <w:r>
              <w:rPr>
                <w:rFonts w:ascii="Times New Roman"/>
                <w:b w:val="false"/>
                <w:i w:val="false"/>
                <w:color w:val="000000"/>
                <w:sz w:val="20"/>
              </w:rPr>
              <w:t>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0" w:id="76"/>
      <w:r>
        <w:rPr>
          <w:rFonts w:ascii="Times New Roman"/>
          <w:b w:val="false"/>
          <w:i w:val="false"/>
          <w:color w:val="000000"/>
          <w:sz w:val="28"/>
        </w:rPr>
        <w:t>
                                                 ____________________________</w:t>
      </w:r>
    </w:p>
    <w:bookmarkEnd w:id="76"/>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юридического или фамилия,</w:t>
      </w:r>
    </w:p>
    <w:p>
      <w:pPr>
        <w:spacing w:after="0"/>
        <w:ind w:left="0"/>
        <w:jc w:val="both"/>
      </w:pPr>
      <w:r>
        <w:rPr>
          <w:rFonts w:ascii="Times New Roman"/>
          <w:b w:val="false"/>
          <w:i w:val="false"/>
          <w:color w:val="000000"/>
          <w:sz w:val="28"/>
        </w:rPr>
        <w:t xml:space="preserve">                                                 имя, отчество (если оно указано</w:t>
      </w:r>
    </w:p>
    <w:p>
      <w:pPr>
        <w:spacing w:after="0"/>
        <w:ind w:left="0"/>
        <w:jc w:val="both"/>
      </w:pPr>
      <w:r>
        <w:rPr>
          <w:rFonts w:ascii="Times New Roman"/>
          <w:b w:val="false"/>
          <w:i w:val="false"/>
          <w:color w:val="000000"/>
          <w:sz w:val="28"/>
        </w:rPr>
        <w:t xml:space="preserve">                                                 в документе, удостоверяющем</w:t>
      </w:r>
    </w:p>
    <w:p>
      <w:pPr>
        <w:spacing w:after="0"/>
        <w:ind w:left="0"/>
        <w:jc w:val="both"/>
      </w:pPr>
      <w:r>
        <w:rPr>
          <w:rFonts w:ascii="Times New Roman"/>
          <w:b w:val="false"/>
          <w:i w:val="false"/>
          <w:color w:val="000000"/>
          <w:sz w:val="28"/>
        </w:rPr>
        <w:t xml:space="preserve">                                                 личность) физического лица)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(юридический адрес)</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(фактический адрес или</w:t>
      </w:r>
    </w:p>
    <w:p>
      <w:pPr>
        <w:spacing w:after="0"/>
        <w:ind w:left="0"/>
        <w:jc w:val="both"/>
      </w:pPr>
      <w:r>
        <w:rPr>
          <w:rFonts w:ascii="Times New Roman"/>
          <w:b w:val="false"/>
          <w:i w:val="false"/>
          <w:color w:val="000000"/>
          <w:sz w:val="28"/>
        </w:rPr>
        <w:t xml:space="preserve">                                                 место жительства)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(бизнес-идентификационный</w:t>
      </w:r>
    </w:p>
    <w:p>
      <w:pPr>
        <w:spacing w:after="0"/>
        <w:ind w:left="0"/>
        <w:jc w:val="both"/>
      </w:pPr>
      <w:r>
        <w:rPr>
          <w:rFonts w:ascii="Times New Roman"/>
          <w:b w:val="false"/>
          <w:i w:val="false"/>
          <w:color w:val="000000"/>
          <w:sz w:val="28"/>
        </w:rPr>
        <w:t xml:space="preserve">                                                 номер (БИН) или индивидуальный</w:t>
      </w:r>
    </w:p>
    <w:p>
      <w:pPr>
        <w:spacing w:after="0"/>
        <w:ind w:left="0"/>
        <w:jc w:val="both"/>
      </w:pPr>
      <w:r>
        <w:rPr>
          <w:rFonts w:ascii="Times New Roman"/>
          <w:b w:val="false"/>
          <w:i w:val="false"/>
          <w:color w:val="000000"/>
          <w:sz w:val="28"/>
        </w:rPr>
        <w:t xml:space="preserve">                                                 идентификационный номер (ИИН))</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(электронный адрес, телефон)</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государственных доходов)</w:t>
      </w:r>
    </w:p>
    <w:bookmarkStart w:name="z131" w:id="77"/>
    <w:p>
      <w:pPr>
        <w:spacing w:after="0"/>
        <w:ind w:left="0"/>
        <w:jc w:val="left"/>
      </w:pPr>
      <w:r>
        <w:rPr>
          <w:rFonts w:ascii="Times New Roman"/>
          <w:b/>
          <w:i w:val="false"/>
          <w:color w:val="000000"/>
        </w:rPr>
        <w:t xml:space="preserve">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bookmarkEnd w:id="77"/>
    <w:bookmarkStart w:name="z132" w:id="78"/>
    <w:p>
      <w:pPr>
        <w:spacing w:after="0"/>
        <w:ind w:left="0"/>
        <w:jc w:val="both"/>
      </w:pPr>
      <w:r>
        <w:rPr>
          <w:rFonts w:ascii="Times New Roman"/>
          <w:b w:val="false"/>
          <w:i w:val="false"/>
          <w:color w:val="000000"/>
          <w:sz w:val="28"/>
        </w:rPr>
        <w:t xml:space="preserve">
      В соответствии с пунктом 4 статьи 98, </w:t>
      </w:r>
    </w:p>
    <w:bookmarkEnd w:id="78"/>
    <w:bookmarkStart w:name="z133"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80"/>
    <w:p>
      <w:pPr>
        <w:spacing w:after="0"/>
        <w:ind w:left="0"/>
        <w:jc w:val="both"/>
      </w:pPr>
      <w:r>
        <w:rPr>
          <w:rFonts w:ascii="Times New Roman"/>
          <w:b w:val="false"/>
          <w:i w:val="false"/>
          <w:color w:val="000000"/>
          <w:sz w:val="28"/>
        </w:rPr>
        <w:t xml:space="preserve">
      пунктом 1 статьи 99, </w:t>
      </w:r>
    </w:p>
    <w:bookmarkEnd w:id="80"/>
    <w:bookmarkStart w:name="z135"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82"/>
    <w:p>
      <w:pPr>
        <w:spacing w:after="0"/>
        <w:ind w:left="0"/>
        <w:jc w:val="both"/>
      </w:pPr>
      <w:r>
        <w:rPr>
          <w:rFonts w:ascii="Times New Roman"/>
          <w:b w:val="false"/>
          <w:i w:val="false"/>
          <w:color w:val="000000"/>
          <w:sz w:val="28"/>
        </w:rPr>
        <w:t xml:space="preserve">
      пунктом 1 статьи 100, </w:t>
      </w:r>
    </w:p>
    <w:bookmarkEnd w:id="82"/>
    <w:bookmarkStart w:name="z137"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84"/>
    <w:p>
      <w:pPr>
        <w:spacing w:after="0"/>
        <w:ind w:left="0"/>
        <w:jc w:val="both"/>
      </w:pPr>
      <w:r>
        <w:rPr>
          <w:rFonts w:ascii="Times New Roman"/>
          <w:b w:val="false"/>
          <w:i w:val="false"/>
          <w:color w:val="000000"/>
          <w:sz w:val="28"/>
        </w:rPr>
        <w:t xml:space="preserve">
      пунктом 1 статьи 101, </w:t>
      </w:r>
    </w:p>
    <w:bookmarkEnd w:id="84"/>
    <w:bookmarkStart w:name="z139"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86"/>
    <w:p>
      <w:pPr>
        <w:spacing w:after="0"/>
        <w:ind w:left="0"/>
        <w:jc w:val="both"/>
      </w:pPr>
      <w:r>
        <w:rPr>
          <w:rFonts w:ascii="Times New Roman"/>
          <w:b w:val="false"/>
          <w:i w:val="false"/>
          <w:color w:val="000000"/>
          <w:sz w:val="28"/>
        </w:rPr>
        <w:t xml:space="preserve">
      и пунктом 1 статьи 102 </w:t>
      </w:r>
    </w:p>
    <w:bookmarkEnd w:id="86"/>
    <w:bookmarkStart w:name="z141"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таможенном регулировании в Республике Казахстан" (далее – Кодекс) прошу принять обеспечение исполнения обязанности по уплате таможенных пошлин, налогов (далее – обеспечение исполнения обязанности).</w:t>
      </w:r>
    </w:p>
    <w:bookmarkStart w:name="z143" w:id="88"/>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88"/>
    <w:bookmarkStart w:name="z144" w:id="89"/>
    <w:p>
      <w:pPr>
        <w:spacing w:after="0"/>
        <w:ind w:left="0"/>
        <w:jc w:val="both"/>
      </w:pPr>
      <w:r>
        <w:rPr>
          <w:rFonts w:ascii="Times New Roman"/>
          <w:b w:val="false"/>
          <w:i w:val="false"/>
          <w:color w:val="000000"/>
          <w:sz w:val="28"/>
        </w:rPr>
        <w:t>
      День регистрации уполномоченным органом уведомления о соблюдении условий включения в реестр уполномоченных экономических операторов (заполняется лицом, претендующим на включение в реестр уполномоченных экономических операторов) ____________________________________________</w:t>
      </w:r>
    </w:p>
    <w:bookmarkEnd w:id="89"/>
    <w:bookmarkStart w:name="z145" w:id="90"/>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90"/>
    <w:bookmarkStart w:name="z146" w:id="91"/>
    <w:p>
      <w:pPr>
        <w:spacing w:after="0"/>
        <w:ind w:left="0"/>
        <w:jc w:val="both"/>
      </w:pPr>
      <w:r>
        <w:rPr>
          <w:rFonts w:ascii="Times New Roman"/>
          <w:b w:val="false"/>
          <w:i w:val="false"/>
          <w:color w:val="000000"/>
          <w:sz w:val="28"/>
        </w:rPr>
        <w:t>
      является ли данное обеспечение генеральным обеспечением исполнения обязанности по уплате таможенных пошлин, налогов</w:t>
      </w:r>
    </w:p>
    <w:bookmarkEnd w:id="91"/>
    <w:bookmarkStart w:name="z147"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да</w:t>
      </w:r>
      <w:r>
        <w:br/>
      </w:r>
      <w:r>
        <w:rPr>
          <w:rFonts w:ascii="Times New Roman"/>
          <w:b w:val="false"/>
          <w:i w:val="false"/>
          <w:color w:val="000000"/>
          <w:sz w:val="28"/>
        </w:rPr>
        <w:t>
</w:t>
      </w:r>
    </w:p>
    <w:bookmarkStart w:name="z148"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вес товара (с указанием единицы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4"/>
          <w:p>
            <w:pPr>
              <w:spacing w:after="20"/>
              <w:ind w:left="20"/>
              <w:jc w:val="both"/>
            </w:pPr>
            <w:r>
              <w:rPr>
                <w:rFonts w:ascii="Times New Roman"/>
                <w:b w:val="false"/>
                <w:i w:val="false"/>
                <w:color w:val="000000"/>
                <w:sz w:val="20"/>
              </w:rPr>
              <w:t xml:space="preserve">
номер </w:t>
            </w:r>
          </w:p>
          <w:bookmarkEnd w:id="94"/>
          <w:p>
            <w:pPr>
              <w:spacing w:after="20"/>
              <w:ind w:left="20"/>
              <w:jc w:val="both"/>
            </w:pPr>
            <w:r>
              <w:rPr>
                <w:rFonts w:ascii="Times New Roman"/>
                <w:b w:val="false"/>
                <w:i w:val="false"/>
                <w:color w:val="000000"/>
                <w:sz w:val="20"/>
              </w:rPr>
              <w:t>
и дата контракта, коммерческих документов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(способы) обеспечения исполнения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действия обеспечения исполнения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обеспечения исполнения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 и дата документа, подтверждающего обеспечение исполнения обязанности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2)</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3)</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4)</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5)</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95"/>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194</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195</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196</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226</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257</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354</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387</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xml:space="preserve"> пункта 2 статьи 96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2)</w:t>
            </w:r>
            <w:r>
              <w:rPr>
                <w:rFonts w:ascii="Times New Roman"/>
                <w:b w:val="false"/>
                <w:i w:val="false"/>
                <w:color w:val="000000"/>
                <w:sz w:val="20"/>
              </w:rPr>
              <w:t xml:space="preserve"> пункта 2 статьи 96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4)</w:t>
            </w:r>
            <w:r>
              <w:rPr>
                <w:rFonts w:ascii="Times New Roman"/>
                <w:b w:val="false"/>
                <w:i w:val="false"/>
                <w:color w:val="000000"/>
                <w:sz w:val="20"/>
              </w:rPr>
              <w:t xml:space="preserve"> пункта 2 статьи 96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5)</w:t>
            </w:r>
            <w:r>
              <w:rPr>
                <w:rFonts w:ascii="Times New Roman"/>
                <w:b w:val="false"/>
                <w:i w:val="false"/>
                <w:color w:val="000000"/>
                <w:sz w:val="20"/>
              </w:rPr>
              <w:t xml:space="preserve"> пункта 2 статьи 96 Кодекса</w:t>
            </w:r>
          </w:p>
        </w:tc>
      </w:tr>
    </w:tbl>
    <w:bookmarkStart w:name="z151" w:id="96"/>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таможенных представителей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таможенных перевозчиков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уполномоченных экономических операторов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заполняются при оформлении сертификата обеспечения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отправления, который совершает таможенные операции, связанные с помещением товаров под таможенную процедуру таможенного транзита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назначения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предшествующего сертификата обеспечения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коммерческих и транспортных (перевозочных)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97"/>
    <w:p>
      <w:pPr>
        <w:spacing w:after="0"/>
        <w:ind w:left="0"/>
        <w:jc w:val="both"/>
      </w:pPr>
      <w:r>
        <w:rPr>
          <w:rFonts w:ascii="Times New Roman"/>
          <w:b w:val="false"/>
          <w:i w:val="false"/>
          <w:color w:val="000000"/>
          <w:sz w:val="28"/>
        </w:rPr>
        <w:t>
      К настоящему заявлению прилагаем:</w:t>
      </w:r>
    </w:p>
    <w:bookmarkEnd w:id="97"/>
    <w:bookmarkStart w:name="z153" w:id="98"/>
    <w:p>
      <w:pPr>
        <w:spacing w:after="0"/>
        <w:ind w:left="0"/>
        <w:jc w:val="both"/>
      </w:pPr>
      <w:r>
        <w:rPr>
          <w:rFonts w:ascii="Times New Roman"/>
          <w:b w:val="false"/>
          <w:i w:val="false"/>
          <w:color w:val="000000"/>
          <w:sz w:val="28"/>
        </w:rPr>
        <w:t>
      в зависимости от выбранного способа (способов) обеспечения исполнения обязанности по уплате таможенных пошлин, налогов:</w:t>
      </w:r>
    </w:p>
    <w:bookmarkEnd w:id="98"/>
    <w:bookmarkStart w:name="z154" w:id="99"/>
    <w:p>
      <w:pPr>
        <w:spacing w:after="0"/>
        <w:ind w:left="0"/>
        <w:jc w:val="both"/>
      </w:pPr>
      <w:r>
        <w:rPr>
          <w:rFonts w:ascii="Times New Roman"/>
          <w:b w:val="false"/>
          <w:i w:val="false"/>
          <w:color w:val="000000"/>
          <w:sz w:val="28"/>
        </w:rPr>
        <w:t xml:space="preserve">
      1) документы, указанные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Кодекса;</w:t>
      </w:r>
    </w:p>
    <w:bookmarkEnd w:id="99"/>
    <w:bookmarkStart w:name="z155" w:id="100"/>
    <w:p>
      <w:pPr>
        <w:spacing w:after="0"/>
        <w:ind w:left="0"/>
        <w:jc w:val="both"/>
      </w:pPr>
      <w:r>
        <w:rPr>
          <w:rFonts w:ascii="Times New Roman"/>
          <w:b w:val="false"/>
          <w:i w:val="false"/>
          <w:color w:val="000000"/>
          <w:sz w:val="28"/>
        </w:rPr>
        <w:t>
      2) договор банковской гарантии, заключенный между банком-гарантом и плательщиком, и банковская гарантия;</w:t>
      </w:r>
    </w:p>
    <w:bookmarkEnd w:id="100"/>
    <w:bookmarkStart w:name="z156" w:id="101"/>
    <w:p>
      <w:pPr>
        <w:spacing w:after="0"/>
        <w:ind w:left="0"/>
        <w:jc w:val="both"/>
      </w:pPr>
      <w:r>
        <w:rPr>
          <w:rFonts w:ascii="Times New Roman"/>
          <w:b w:val="false"/>
          <w:i w:val="false"/>
          <w:color w:val="000000"/>
          <w:sz w:val="28"/>
        </w:rPr>
        <w:t>
      3) договор поручительства, заключенные в соответствии с Гражданским кодексом Республики Казахстан;</w:t>
      </w:r>
    </w:p>
    <w:bookmarkEnd w:id="101"/>
    <w:bookmarkStart w:name="z157" w:id="102"/>
    <w:p>
      <w:pPr>
        <w:spacing w:after="0"/>
        <w:ind w:left="0"/>
        <w:jc w:val="both"/>
      </w:pPr>
      <w:r>
        <w:rPr>
          <w:rFonts w:ascii="Times New Roman"/>
          <w:b w:val="false"/>
          <w:i w:val="false"/>
          <w:color w:val="000000"/>
          <w:sz w:val="28"/>
        </w:rPr>
        <w:t>
      4) договор залога имущества, отчет оценщика об оценке рыночной стоимости залогового имущества и договора страхования имущества;</w:t>
      </w:r>
    </w:p>
    <w:bookmarkEnd w:id="102"/>
    <w:bookmarkStart w:name="z158" w:id="103"/>
    <w:p>
      <w:pPr>
        <w:spacing w:after="0"/>
        <w:ind w:left="0"/>
        <w:jc w:val="both"/>
      </w:pPr>
      <w:r>
        <w:rPr>
          <w:rFonts w:ascii="Times New Roman"/>
          <w:b w:val="false"/>
          <w:i w:val="false"/>
          <w:color w:val="000000"/>
          <w:sz w:val="28"/>
        </w:rPr>
        <w:t>
      5)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bookmarkEnd w:id="103"/>
    <w:bookmarkStart w:name="z159" w:id="104"/>
    <w:p>
      <w:pPr>
        <w:spacing w:after="0"/>
        <w:ind w:left="0"/>
        <w:jc w:val="both"/>
      </w:pPr>
      <w:r>
        <w:rPr>
          <w:rFonts w:ascii="Times New Roman"/>
          <w:b w:val="false"/>
          <w:i w:val="false"/>
          <w:color w:val="000000"/>
          <w:sz w:val="28"/>
        </w:rPr>
        <w:t>
      Приложение: на ____листе (-ах).</w:t>
      </w:r>
    </w:p>
    <w:bookmarkEnd w:id="104"/>
    <w:bookmarkStart w:name="z160" w:id="105"/>
    <w:p>
      <w:pPr>
        <w:spacing w:after="0"/>
        <w:ind w:left="0"/>
        <w:jc w:val="both"/>
      </w:pPr>
      <w:r>
        <w:rPr>
          <w:rFonts w:ascii="Times New Roman"/>
          <w:b w:val="false"/>
          <w:i w:val="false"/>
          <w:color w:val="000000"/>
          <w:sz w:val="28"/>
        </w:rPr>
        <w:t>
      Дата подачи: ____________________</w:t>
      </w:r>
    </w:p>
    <w:bookmarkEnd w:id="105"/>
    <w:bookmarkStart w:name="z161" w:id="106"/>
    <w:p>
      <w:pPr>
        <w:spacing w:after="0"/>
        <w:ind w:left="0"/>
        <w:jc w:val="both"/>
      </w:pPr>
      <w:r>
        <w:rPr>
          <w:rFonts w:ascii="Times New Roman"/>
          <w:b w:val="false"/>
          <w:i w:val="false"/>
          <w:color w:val="000000"/>
          <w:sz w:val="28"/>
        </w:rPr>
        <w:t>
      Фамилия, имя, отчество (если оно указано в документе, удостоверяющем личность) физического лица или представителя юридического лица____________</w:t>
      </w:r>
    </w:p>
    <w:bookmarkEnd w:id="106"/>
    <w:bookmarkStart w:name="z162" w:id="107"/>
    <w:p>
      <w:pPr>
        <w:spacing w:after="0"/>
        <w:ind w:left="0"/>
        <w:jc w:val="both"/>
      </w:pPr>
      <w:r>
        <w:rPr>
          <w:rFonts w:ascii="Times New Roman"/>
          <w:b w:val="false"/>
          <w:i w:val="false"/>
          <w:color w:val="000000"/>
          <w:sz w:val="28"/>
        </w:rPr>
        <w:t>
      Подпись ________________</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2022 года № 1312</w:t>
            </w:r>
          </w:p>
        </w:tc>
      </w:tr>
    </w:tbl>
    <w:bookmarkStart w:name="z164" w:id="108"/>
    <w:p>
      <w:pPr>
        <w:spacing w:after="0"/>
        <w:ind w:left="0"/>
        <w:jc w:val="left"/>
      </w:pPr>
      <w:r>
        <w:rPr>
          <w:rFonts w:ascii="Times New Roman"/>
          <w:b/>
          <w:i w:val="false"/>
          <w:color w:val="000000"/>
        </w:rPr>
        <w:t xml:space="preserve"> Перечень утративших силу некоторых приказов Министерства финансов Республики Казахстан</w:t>
      </w:r>
    </w:p>
    <w:bookmarkEnd w:id="108"/>
    <w:bookmarkStart w:name="z165"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января 2018 года № 87 "Об утверждении форм заявлений, предусмотренных Кодексом Республики Казахстан от 26 декабря 2017 года "О таможенном регулировании в Республике Казахстан" (зарегистрирован в Реестре государственной регистрации нормативных правовых актов под № 16368).</w:t>
      </w:r>
    </w:p>
    <w:bookmarkEnd w:id="109"/>
    <w:bookmarkStart w:name="z166"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12 марта 2019 года № 216 "О внесении изменений в приказ Министра финансов Республики Казахстан от 30 января 2018 года № 87 "Об утверждении форм заявлений, предусмотренных Кодексом Республики Казахстан от 26 декабря 2017 года "О таможенном регулировании в Республике Казахстан" (зарегистрирован в Реестре государственной регистрации нормативных правовых актов под № 18396).</w:t>
      </w:r>
    </w:p>
    <w:bookmarkEnd w:id="110"/>
    <w:bookmarkStart w:name="z167" w:id="1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26 июля 2021 года № 721 "О внесении изменений в приказ Министра финансов Республики Казахстан от 30 января 2018 года № 87 "Об утверждении форм заявлений, предусмотренных Кодексом Республики Казахстан от 26 декабря 2017 года "О таможенном регулировании в Республике Казахстан" (зарегистрирован в Реестре государственной регистрации нормативных правовых актов под № 23727).</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