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72bd" w14:textId="3ce7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10 декабря 2015 года № 646 "Об утверждении Правил присвоения персональных идентификационных номеров-кодов"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26 декабря 2022 года № 1322. Зарегистрирован в Министерстве юстиции Республики Казахстан 27 декабря 2022 года № 31297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декабря 2015 года № 646 "Об утверждении Правил присвоения персональных идентификационных номеров-кодов" (зарегистрирован в Реестре государственной регистрации нормативных правовых актов под № 12615)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персональных идентификационных номеров-кодов,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в части присвоения персональных идентификационных номеров-кодов на товары производителей и импортеров некоторых видов подакцизной продукции, которые оказываются территориальными органами Комитета государственных доходов Министерства финансов Республики Казахстан по областям, городам Астана, Алматы и Шымкенту (далее – услугодатель) через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алкогольную продукцию (кроме пивоваренной продукции):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получение учетно-контрольных марок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продукции, утвержденным приказом Министра финансов Республики Казахстан от 8 февраля 2018 года № 144 "Об утверждении Правил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продукции, а также порядок учета и размер обеспечения такого обязательства" (зарегистрирован в Реестре государственной регистрации нормативных правовых актов под № 16437).";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изложен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об удостоверении личности либо электронный документ из сервиса цифровых документов (для идентификации) работник Государственной корпорации получает из соответствующих государственных информационных систем через шлюз "электронного правительства".";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представлении услугополучателем полного пакета документов через Государственную корпорацию, услугополучателю выдается расписка с штрих-кодом, присвоенным информационной системой мониторинга, о приеме соответствующих документов от заявителя, в которой указывается перечень принятых документов, фамилия, имя и отчество (при наличии), работника, принявшего заявление, дата и время подачи заявления, а также дата выдачи готовых документов. Документы, принятые Государственной корпорацией, направляются услугодателю через курьерскую связь, и (или) почтовую связь, и (или) посредством информационной системы.";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седьмую и восьмую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"Работник, ответственный за обработку документов, вводит документы и обрабатывает в информационной системе "Контроль, учет и выдача учетно-контрольных марок и другой печатной продукции Республиканского государственного предприятия "Банкнотная фабрика Национального Банка Республики Казахстан" в течение 2 (двух) рабочих дней с даты получения документов и результат государственной услуги направляет в Государственную корпорацию через курьерскую, и (или) почтовую связь, и (или) посредством информационной системы, не позднее, чем за сутки до истечения срока оказания государственной услуги.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в соответствии с графиком ее работы, при предъявлении документа, удостоверяющего личность, либо электронного документа из сервиса цифровых документов (для идентификации),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порядок внесения данных в информационную систему мониторинга оказания государственных услуг определяется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настоящие Правила услугодатель в течение 3 (трех) рабочих дней после регистрации в Министерстве юстиции Республики Казахстан направляет информацию о порядке оказания государственной услуги в Единый контакт-центр.";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2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номеров-кодов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 по областям, городам Астана, Алматы и Шымкенту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 (далее – Государственная корпорация)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(двух)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автоматизирована)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персональный идентификационный номер-код по форме согласно приложению 4 или мотивированный отказ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и юридическим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Государственной корпорации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 (далее – Закон о праздниках)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запись для получения государственной услуги не требуется, ускоренное обслуживание не предусмотрено;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Государственная корпорация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и Закону о праздниках.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 этиловый спирт и/или вина наливом: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присвоение персональных идентификационных номеров-кодов на этиловый спирт и/или вина наливом;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алкогольную продукцию (кроме пивоваренной продукции):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получение учетно-контрольных марок.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присвоении персональных идентификационных номеров-кодов в следующих случаях: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отсутствия постановки на регистрационной учет в качестве налогоплательщика, осуществляющего отдельные виды деятельности, по месту нахождения объектов налогообложения и (или) объектов, связанных с налогообложением,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наличия присвоенного персонального идентификационного номера-кода на этиловый спирт и/или вина наливом, алкогольную продукцию (кроме пивоваренной продукции).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Услугополучателям, имеющим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