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2eac" w14:textId="0882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декабря 2022 года № 1263. Зарегистрирован в Министерстве юстиции Республики Казахстан 28 декабря 2022 года № 31323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сентября 2022 года № 785 "Об утверждении Перечня закрытых и обособленных военных городков, пограничных отделений и иных закрытых объектов, в которых служебное жилище не подлежит приватизации" (зарегистрирован в Реестре государственной регистрации нормативных правовых актов под № 29583)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закрытых и обособленных военных городков, пограничных отделений и иных закрытых объектов, в которых служебное жилище не подлежит приватизации,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1 раздела 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город Астана";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порядковые номера 1 и 2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Астана, жилой массив Железнодорожный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 имени Первого Президента Республики Казахстан – Елбасы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Подведомственные организации Пограничной службы";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39-1 и 39-2, следующего содержания: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Кокмайса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ремонта техники и вооружения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служебной кинологии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2-1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2-1. Департамент Пограничной службы по Алматинской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8: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52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53-1, следующего содержания: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5 раздела 3: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Воинские части центрального подчинения Национальной гвардии Республики Казахстан";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63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микрорайон Үркер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сентября 2022 года № 786 "Об утверждении Перечня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государства" (зарегистрирован в Реестре государственной регистрации нормативных правовых актов под № 29582) следующие изменения и дополнения: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государства, утвержденном указанным приказом: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1 раздела 1: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город Астана";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порядковые номера 1 и 2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Астана, жилой массив Железнодорожный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 имени Первого Президента Республики Казахстан – Елбасы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1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Пограничная служба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Сарыарка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1-1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1-1. Подведомственные организации Пограничной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Кокмайса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ремонта техники и вооружения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снабжения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служебной кинологии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снабжения "Жаңғызтөбе"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2-1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2-1. Департамент Пограничной службы по Алматинской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7-1 следующего содержания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7-1. Департамент Пограничной службы по Кызылординской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10: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54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55-1, 55-2 и 55-3, следующего содержания: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район, поселок Мырзакент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структурное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3 раздела 3: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62 изложить в следующей редакции: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микрорайон Үркер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</w:tbl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инфраструктуры Вооруженных Сил Республики Казахстан в установленном законодательством Республики Казахстан порядке обеспечить: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0" w:id="8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91" w:id="8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92" w:id="8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93" w:id="8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94" w:id="8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