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001a" w14:textId="ce20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27 декабря 2022 года № 522. Зарегистрирован в Министерстве юстиции Республики Казахстан 28 декабря 2022 года № 31325. Утратил силу приказом Министра труда и социальной защиты населения Республики Казахстан от 24 мая 2023 года № 169.</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24.05.2023 </w:t>
      </w:r>
      <w:r>
        <w:rPr>
          <w:rFonts w:ascii="Times New Roman"/>
          <w:b w:val="false"/>
          <w:i w:val="false"/>
          <w:color w:val="ff0000"/>
          <w:sz w:val="28"/>
        </w:rPr>
        <w:t>№ 169</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под № 11507)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назначения и выплаты государственных пособий семьям, имеющим детей.";</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выплаты государственных пособий семьям, имеющим детей, утвержденных указанным приказом:</w:t>
      </w:r>
    </w:p>
    <w:bookmarkEnd w:id="3"/>
    <w:bookmarkStart w:name="z9" w:id="4"/>
    <w:p>
      <w:pPr>
        <w:spacing w:after="0"/>
        <w:ind w:left="0"/>
        <w:jc w:val="both"/>
      </w:pPr>
      <w:r>
        <w:rPr>
          <w:rFonts w:ascii="Times New Roman"/>
          <w:b w:val="false"/>
          <w:i w:val="false"/>
          <w:color w:val="000000"/>
          <w:sz w:val="28"/>
        </w:rPr>
        <w:t>
      пункт 1 изложить в следующей редакции:</w:t>
      </w:r>
    </w:p>
    <w:bookmarkEnd w:id="4"/>
    <w:bookmarkStart w:name="z10" w:id="5"/>
    <w:p>
      <w:pPr>
        <w:spacing w:after="0"/>
        <w:ind w:left="0"/>
        <w:jc w:val="both"/>
      </w:pPr>
      <w:r>
        <w:rPr>
          <w:rFonts w:ascii="Times New Roman"/>
          <w:b w:val="false"/>
          <w:i w:val="false"/>
          <w:color w:val="000000"/>
          <w:sz w:val="28"/>
        </w:rPr>
        <w:t xml:space="preserve">
      "1. Настоящие Правила назначения и выплаты государственных пособий семьям, имеющим детей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3-1 Закона Республики Казахстан "О государственных пособиях семьям, имеющим детей"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определяют порядок назначения и выплаты государственных пособий семьям, имеющим детей.</w:t>
      </w:r>
    </w:p>
    <w:bookmarkEnd w:id="5"/>
    <w:bookmarkStart w:name="z11" w:id="6"/>
    <w:p>
      <w:pPr>
        <w:spacing w:after="0"/>
        <w:ind w:left="0"/>
        <w:jc w:val="both"/>
      </w:pPr>
      <w:r>
        <w:rPr>
          <w:rFonts w:ascii="Times New Roman"/>
          <w:b w:val="false"/>
          <w:i w:val="false"/>
          <w:color w:val="000000"/>
          <w:sz w:val="28"/>
        </w:rPr>
        <w:t>
      При внесении изменений и (или) дополнений в настоящие Правила в части оказания государственной услуги уполномоченный орган в сфере социальной защиты населения в течение трех рабочих дней после государственной регистрации приказа, который предусматривает внесение изменений и (или) дополнений информирует Единый контакт-центр, Государственную корпорацию "Правительство для граждан", оператора информационно-коммуникационной инфраструктуры "электронного правительства" и территориальные подразделения Комитета труда и социальной защиты Министерства труда и социальной защиты населения Республики Казахстан о внесенных изменениях и (или) дополнениях.</w:t>
      </w:r>
    </w:p>
    <w:bookmarkEnd w:id="6"/>
    <w:bookmarkStart w:name="z12" w:id="7"/>
    <w:p>
      <w:pPr>
        <w:spacing w:after="0"/>
        <w:ind w:left="0"/>
        <w:jc w:val="both"/>
      </w:pPr>
      <w:r>
        <w:rPr>
          <w:rFonts w:ascii="Times New Roman"/>
          <w:b w:val="false"/>
          <w:i w:val="false"/>
          <w:color w:val="000000"/>
          <w:sz w:val="28"/>
        </w:rPr>
        <w:t>
      К государственным пособиям семьям, имеющим детей (далее – пособия) относятся денежные выплаты в виде:</w:t>
      </w:r>
    </w:p>
    <w:bookmarkEnd w:id="7"/>
    <w:bookmarkStart w:name="z13" w:id="8"/>
    <w:p>
      <w:pPr>
        <w:spacing w:after="0"/>
        <w:ind w:left="0"/>
        <w:jc w:val="both"/>
      </w:pPr>
      <w:r>
        <w:rPr>
          <w:rFonts w:ascii="Times New Roman"/>
          <w:b w:val="false"/>
          <w:i w:val="false"/>
          <w:color w:val="000000"/>
          <w:sz w:val="28"/>
        </w:rPr>
        <w:t>
      единовременного государственного пособия, назначаемого и выплачиваемого в связи с рождением ребенка (далее – пособие на рождение);</w:t>
      </w:r>
    </w:p>
    <w:bookmarkEnd w:id="8"/>
    <w:bookmarkStart w:name="z14" w:id="9"/>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по уходу за ребенком по достижении им возраста полутора лет (далее – пособие по уходу);</w:t>
      </w:r>
    </w:p>
    <w:bookmarkEnd w:id="9"/>
    <w:bookmarkStart w:name="z15" w:id="10"/>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(далее – пособие многодетной семье);</w:t>
      </w:r>
    </w:p>
    <w:bookmarkEnd w:id="10"/>
    <w:bookmarkStart w:name="z16" w:id="11"/>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(детей с инвалидностью) (далее – пособие воспитывающему ребенка с инвалидностью);</w:t>
      </w:r>
    </w:p>
    <w:bookmarkEnd w:id="11"/>
    <w:bookmarkStart w:name="z17" w:id="12"/>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многодетной матери, награжденной подвесками "Алтын алқа", "Күміс алқа" или получившим ранее звание "Мать-героиня", награжденным орденами "Материнская слава" I и II степени (далее – пособие многодетной матери).";</w:t>
      </w:r>
    </w:p>
    <w:bookmarkEnd w:id="12"/>
    <w:bookmarkStart w:name="z18"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3"/>
    <w:bookmarkStart w:name="z19" w:id="14"/>
    <w:p>
      <w:pPr>
        <w:spacing w:after="0"/>
        <w:ind w:left="0"/>
        <w:jc w:val="both"/>
      </w:pPr>
      <w:r>
        <w:rPr>
          <w:rFonts w:ascii="Times New Roman"/>
          <w:b w:val="false"/>
          <w:i w:val="false"/>
          <w:color w:val="000000"/>
          <w:sz w:val="28"/>
        </w:rPr>
        <w:t>
      часть первую изложить в следующей редакции:</w:t>
      </w:r>
    </w:p>
    <w:bookmarkEnd w:id="14"/>
    <w:bookmarkStart w:name="z20" w:id="15"/>
    <w:p>
      <w:pPr>
        <w:spacing w:after="0"/>
        <w:ind w:left="0"/>
        <w:jc w:val="both"/>
      </w:pPr>
      <w:r>
        <w:rPr>
          <w:rFonts w:ascii="Times New Roman"/>
          <w:b w:val="false"/>
          <w:i w:val="false"/>
          <w:color w:val="000000"/>
          <w:sz w:val="28"/>
        </w:rPr>
        <w:t>
      "3. Пособие по уходу назначается со дня рождения по достижении ребенком возраста полутора лет, а в случаях усыновления (удочерения) ребенка (детей) и назначения опеки над ребенком, оставшимся без попечения родителей, в возрасте до полутора лет - со дня вступления в законную силу решения суда об усыновлении (удочерении) ребенка (детей) или со дня принятия решения об установлении опеки (попечительства).";</w:t>
      </w:r>
    </w:p>
    <w:bookmarkEnd w:id="15"/>
    <w:bookmarkStart w:name="z21" w:id="16"/>
    <w:p>
      <w:pPr>
        <w:spacing w:after="0"/>
        <w:ind w:left="0"/>
        <w:jc w:val="both"/>
      </w:pPr>
      <w:r>
        <w:rPr>
          <w:rFonts w:ascii="Times New Roman"/>
          <w:b w:val="false"/>
          <w:i w:val="false"/>
          <w:color w:val="000000"/>
          <w:sz w:val="28"/>
        </w:rPr>
        <w:t>
      часть четвертую изложить в следующей редакции:</w:t>
      </w:r>
    </w:p>
    <w:bookmarkEnd w:id="16"/>
    <w:bookmarkStart w:name="z22" w:id="17"/>
    <w:p>
      <w:pPr>
        <w:spacing w:after="0"/>
        <w:ind w:left="0"/>
        <w:jc w:val="both"/>
      </w:pPr>
      <w:r>
        <w:rPr>
          <w:rFonts w:ascii="Times New Roman"/>
          <w:b w:val="false"/>
          <w:i w:val="false"/>
          <w:color w:val="000000"/>
          <w:sz w:val="28"/>
        </w:rPr>
        <w:t>
      "В случае обращения за назначением пособия по уходу после смерти ребенка, не достигшего возраста полутора лет, пособие по уходу назначается по месяц смерти включительно.";</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25 изложить в следующей редакции:</w:t>
      </w:r>
    </w:p>
    <w:bookmarkStart w:name="z24" w:id="18"/>
    <w:p>
      <w:pPr>
        <w:spacing w:after="0"/>
        <w:ind w:left="0"/>
        <w:jc w:val="both"/>
      </w:pPr>
      <w:r>
        <w:rPr>
          <w:rFonts w:ascii="Times New Roman"/>
          <w:b w:val="false"/>
          <w:i w:val="false"/>
          <w:color w:val="000000"/>
          <w:sz w:val="28"/>
        </w:rPr>
        <w:t>
      "3) возраст ребенка, в отношении которого назначается пособие на рождение и (или) по уходу, не превышающий полутора лет;";</w:t>
      </w:r>
    </w:p>
    <w:bookmarkEnd w:id="18"/>
    <w:bookmarkStart w:name="z25" w:id="1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35</w:t>
      </w:r>
      <w:r>
        <w:rPr>
          <w:rFonts w:ascii="Times New Roman"/>
          <w:b w:val="false"/>
          <w:i w:val="false"/>
          <w:color w:val="000000"/>
          <w:sz w:val="28"/>
        </w:rPr>
        <w:t xml:space="preserve"> изложить в следующей редакции:</w:t>
      </w:r>
    </w:p>
    <w:bookmarkEnd w:id="19"/>
    <w:bookmarkStart w:name="z26" w:id="20"/>
    <w:p>
      <w:pPr>
        <w:spacing w:after="0"/>
        <w:ind w:left="0"/>
        <w:jc w:val="both"/>
      </w:pPr>
      <w:r>
        <w:rPr>
          <w:rFonts w:ascii="Times New Roman"/>
          <w:b w:val="false"/>
          <w:i w:val="false"/>
          <w:color w:val="000000"/>
          <w:sz w:val="28"/>
        </w:rPr>
        <w:t xml:space="preserve">
      "Уполномоченный орган по назначению пособий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bookmarkEnd w:id="20"/>
    <w:bookmarkStart w:name="z27" w:id="2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40</w:t>
      </w:r>
      <w:r>
        <w:rPr>
          <w:rFonts w:ascii="Times New Roman"/>
          <w:b w:val="false"/>
          <w:i w:val="false"/>
          <w:color w:val="000000"/>
          <w:sz w:val="28"/>
        </w:rPr>
        <w:t xml:space="preserve"> изложить в следующей редакции:</w:t>
      </w:r>
    </w:p>
    <w:bookmarkEnd w:id="21"/>
    <w:bookmarkStart w:name="z28" w:id="22"/>
    <w:p>
      <w:pPr>
        <w:spacing w:after="0"/>
        <w:ind w:left="0"/>
        <w:jc w:val="both"/>
      </w:pPr>
      <w:r>
        <w:rPr>
          <w:rFonts w:ascii="Times New Roman"/>
          <w:b w:val="false"/>
          <w:i w:val="false"/>
          <w:color w:val="000000"/>
          <w:sz w:val="28"/>
        </w:rPr>
        <w:t xml:space="preserve">
      "В случае смерти (признания судом безвестно отсутствующим или объявления умершим), лишения или ограничения родительских прав, отбывания наказания в местах лишения свободы получателя пособия по уходу за ребенком до достижении им возраста полутора лет, выплата пособия производится на основании утвержденного решения уполномоченного органа по назначению пособия лицу, осуществляющему уход за ребенком по достижении им возраста полутора лет, за исключением лиц, являющихся участниками системы обязательного социального страхования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4 Закона.";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30" w:id="23"/>
    <w:p>
      <w:pPr>
        <w:spacing w:after="0"/>
        <w:ind w:left="0"/>
        <w:jc w:val="both"/>
      </w:pPr>
      <w:r>
        <w:rPr>
          <w:rFonts w:ascii="Times New Roman"/>
          <w:b w:val="false"/>
          <w:i w:val="false"/>
          <w:color w:val="000000"/>
          <w:sz w:val="28"/>
        </w:rPr>
        <w:t xml:space="preserve">
      "44. При возобновлении приостановленных (прекращенных) выплат подготовка отделением Государственной корпорации электронного макета дела, дополненного вновь представленными заявителем документами необходимыми для возобновления выплаты с электронным проектом решения, и его утверждение уполномоченным органом по назначению пособия производятся со дня приостановления либо с момента возникновения основания на возобновление, но не более чем за три года перед обращением за их получением, по основаниям, указанным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4 Закона, по основанию, указанному во втором абзаце </w:t>
      </w:r>
      <w:r>
        <w:rPr>
          <w:rFonts w:ascii="Times New Roman"/>
          <w:b w:val="false"/>
          <w:i w:val="false"/>
          <w:color w:val="000000"/>
          <w:sz w:val="28"/>
        </w:rPr>
        <w:t>подпункта 2)</w:t>
      </w:r>
      <w:r>
        <w:rPr>
          <w:rFonts w:ascii="Times New Roman"/>
          <w:b w:val="false"/>
          <w:i w:val="false"/>
          <w:color w:val="000000"/>
          <w:sz w:val="28"/>
        </w:rPr>
        <w:t xml:space="preserve"> пункта 1 статьи 4 Закона не позднее даты достижения ребенком возраста полутора лет,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bookmarkStart w:name="z32" w:id="24"/>
    <w:p>
      <w:pPr>
        <w:spacing w:after="0"/>
        <w:ind w:left="0"/>
        <w:jc w:val="both"/>
      </w:pPr>
      <w:r>
        <w:rPr>
          <w:rFonts w:ascii="Times New Roman"/>
          <w:b w:val="false"/>
          <w:i w:val="false"/>
          <w:color w:val="000000"/>
          <w:sz w:val="28"/>
        </w:rPr>
        <w:t>
      2.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24"/>
    <w:bookmarkStart w:name="z33" w:id="2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
    <w:bookmarkStart w:name="z34" w:id="26"/>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26"/>
    <w:bookmarkStart w:name="z35" w:id="2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27"/>
    <w:bookmarkStart w:name="z36" w:id="2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Сагиндыкову Н.Е.</w:t>
      </w:r>
    </w:p>
    <w:bookmarkEnd w:id="28"/>
    <w:bookmarkStart w:name="z37" w:id="2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39" w:id="30"/>
      <w:r>
        <w:rPr>
          <w:rFonts w:ascii="Times New Roman"/>
          <w:b w:val="false"/>
          <w:i w:val="false"/>
          <w:color w:val="000000"/>
          <w:sz w:val="28"/>
        </w:rPr>
        <w:t>
      "СОГЛАСОВАН"</w:t>
      </w:r>
    </w:p>
    <w:bookmarkEnd w:id="30"/>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40" w:id="31"/>
      <w:r>
        <w:rPr>
          <w:rFonts w:ascii="Times New Roman"/>
          <w:b w:val="false"/>
          <w:i w:val="false"/>
          <w:color w:val="000000"/>
          <w:sz w:val="28"/>
        </w:rPr>
        <w:t>
      "СОГЛАСОВАН"</w:t>
      </w:r>
    </w:p>
    <w:bookmarkEnd w:id="31"/>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2022 года № 522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государственных</w:t>
            </w:r>
            <w:r>
              <w:br/>
            </w:r>
            <w:r>
              <w:rPr>
                <w:rFonts w:ascii="Times New Roman"/>
                <w:b w:val="false"/>
                <w:i w:val="false"/>
                <w:color w:val="000000"/>
                <w:sz w:val="20"/>
              </w:rPr>
              <w:t>пособий 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 w:id="32"/>
    <w:p>
      <w:pPr>
        <w:spacing w:after="0"/>
        <w:ind w:left="0"/>
        <w:jc w:val="left"/>
      </w:pPr>
      <w:r>
        <w:rPr>
          <w:rFonts w:ascii="Times New Roman"/>
          <w:b/>
          <w:i w:val="false"/>
          <w:color w:val="000000"/>
        </w:rPr>
        <w:t xml:space="preserve"> Заявление для назначения единовременного государственного пособия, назначаемого</w:t>
      </w:r>
      <w:r>
        <w:br/>
      </w:r>
      <w:r>
        <w:rPr>
          <w:rFonts w:ascii="Times New Roman"/>
          <w:b/>
          <w:i w:val="false"/>
          <w:color w:val="000000"/>
        </w:rPr>
        <w:t>и выплачиваемого в связи с рождением ребенка, и (или) ежемесячного</w:t>
      </w:r>
      <w:r>
        <w:br/>
      </w:r>
      <w:r>
        <w:rPr>
          <w:rFonts w:ascii="Times New Roman"/>
          <w:b/>
          <w:i w:val="false"/>
          <w:color w:val="000000"/>
        </w:rPr>
        <w:t>государственного пособия, назначаемого и выплачиваемого по уходу за ребенком</w:t>
      </w:r>
      <w:r>
        <w:br/>
      </w:r>
      <w:r>
        <w:rPr>
          <w:rFonts w:ascii="Times New Roman"/>
          <w:b/>
          <w:i w:val="false"/>
          <w:color w:val="000000"/>
        </w:rPr>
        <w:t>по достижении им возраста полутора лет Республика Казахстан</w:t>
      </w:r>
      <w:r>
        <w:br/>
      </w:r>
      <w:r>
        <w:rPr>
          <w:rFonts w:ascii="Times New Roman"/>
          <w:b/>
          <w:i w:val="false"/>
          <w:color w:val="000000"/>
        </w:rPr>
        <w:t>Департамент Комитета труда и социальной защиты</w:t>
      </w:r>
      <w:r>
        <w:br/>
      </w:r>
      <w:r>
        <w:rPr>
          <w:rFonts w:ascii="Times New Roman"/>
          <w:b/>
          <w:i w:val="false"/>
          <w:color w:val="000000"/>
        </w:rPr>
        <w:t>по ________________ области (городу)</w:t>
      </w:r>
    </w:p>
    <w:bookmarkEnd w:id="32"/>
    <w:p>
      <w:pPr>
        <w:spacing w:after="0"/>
        <w:ind w:left="0"/>
        <w:jc w:val="both"/>
      </w:pPr>
      <w:bookmarkStart w:name="z45" w:id="33"/>
      <w:r>
        <w:rPr>
          <w:rFonts w:ascii="Times New Roman"/>
          <w:b w:val="false"/>
          <w:i w:val="false"/>
          <w:color w:val="000000"/>
          <w:sz w:val="28"/>
        </w:rPr>
        <w:t>
      Код отделения: _________________________________________________</w:t>
      </w:r>
    </w:p>
    <w:bookmarkEnd w:id="33"/>
    <w:p>
      <w:pPr>
        <w:spacing w:after="0"/>
        <w:ind w:left="0"/>
        <w:jc w:val="both"/>
      </w:pPr>
      <w:r>
        <w:rPr>
          <w:rFonts w:ascii="Times New Roman"/>
          <w:b w:val="false"/>
          <w:i w:val="false"/>
          <w:color w:val="000000"/>
          <w:sz w:val="28"/>
        </w:rPr>
        <w:t>Сведения о заявителе (отметить галочкой): родитель _________________</w:t>
      </w:r>
    </w:p>
    <w:p>
      <w:pPr>
        <w:spacing w:after="0"/>
        <w:ind w:left="0"/>
        <w:jc w:val="both"/>
      </w:pPr>
      <w:r>
        <w:rPr>
          <w:rFonts w:ascii="Times New Roman"/>
          <w:b w:val="false"/>
          <w:i w:val="false"/>
          <w:color w:val="000000"/>
          <w:sz w:val="28"/>
        </w:rPr>
        <w:t>опекун (попечитель) 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w:t>
      </w:r>
    </w:p>
    <w:p>
      <w:pPr>
        <w:spacing w:after="0"/>
        <w:ind w:left="0"/>
        <w:jc w:val="both"/>
      </w:pPr>
      <w:r>
        <w:rPr>
          <w:rFonts w:ascii="Times New Roman"/>
          <w:b w:val="false"/>
          <w:i w:val="false"/>
          <w:color w:val="000000"/>
          <w:sz w:val="28"/>
        </w:rPr>
        <w:t>Фамилия, имя, отчество (при его наличии) заявителя: 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Дата рождения: "____" ________ ______ года.</w:t>
      </w:r>
    </w:p>
    <w:p>
      <w:pPr>
        <w:spacing w:after="0"/>
        <w:ind w:left="0"/>
        <w:jc w:val="both"/>
      </w:pPr>
      <w:r>
        <w:rPr>
          <w:rFonts w:ascii="Times New Roman"/>
          <w:b w:val="false"/>
          <w:i w:val="false"/>
          <w:color w:val="000000"/>
          <w:sz w:val="28"/>
        </w:rPr>
        <w:t>Вид документа удостоверяющего личность: ________________________</w:t>
      </w:r>
    </w:p>
    <w:p>
      <w:pPr>
        <w:spacing w:after="0"/>
        <w:ind w:left="0"/>
        <w:jc w:val="both"/>
      </w:pPr>
      <w:r>
        <w:rPr>
          <w:rFonts w:ascii="Times New Roman"/>
          <w:b w:val="false"/>
          <w:i w:val="false"/>
          <w:color w:val="000000"/>
          <w:sz w:val="28"/>
        </w:rPr>
        <w:t>Серия документа: ______ номер документа: _______ кем выдан: _______</w:t>
      </w:r>
    </w:p>
    <w:p>
      <w:pPr>
        <w:spacing w:after="0"/>
        <w:ind w:left="0"/>
        <w:jc w:val="both"/>
      </w:pPr>
      <w:r>
        <w:rPr>
          <w:rFonts w:ascii="Times New Roman"/>
          <w:b w:val="false"/>
          <w:i w:val="false"/>
          <w:color w:val="000000"/>
          <w:sz w:val="28"/>
        </w:rPr>
        <w:t>Дата выдачи: "____" ____________ ______ год.</w:t>
      </w:r>
    </w:p>
    <w:p>
      <w:pPr>
        <w:spacing w:after="0"/>
        <w:ind w:left="0"/>
        <w:jc w:val="both"/>
      </w:pPr>
      <w:r>
        <w:rPr>
          <w:rFonts w:ascii="Times New Roman"/>
          <w:b w:val="false"/>
          <w:i w:val="false"/>
          <w:color w:val="000000"/>
          <w:sz w:val="28"/>
        </w:rPr>
        <w:t>Адрес места жительства: ________________________________________</w:t>
      </w:r>
    </w:p>
    <w:p>
      <w:pPr>
        <w:spacing w:after="0"/>
        <w:ind w:left="0"/>
        <w:jc w:val="both"/>
      </w:pPr>
      <w:r>
        <w:rPr>
          <w:rFonts w:ascii="Times New Roman"/>
          <w:b w:val="false"/>
          <w:i w:val="false"/>
          <w:color w:val="000000"/>
          <w:sz w:val="28"/>
        </w:rPr>
        <w:t>Область ________________________ город (район) __________________</w:t>
      </w:r>
    </w:p>
    <w:p>
      <w:pPr>
        <w:spacing w:after="0"/>
        <w:ind w:left="0"/>
        <w:jc w:val="both"/>
      </w:pPr>
      <w:r>
        <w:rPr>
          <w:rFonts w:ascii="Times New Roman"/>
          <w:b w:val="false"/>
          <w:i w:val="false"/>
          <w:color w:val="000000"/>
          <w:sz w:val="28"/>
        </w:rPr>
        <w:t>село: __________ улица (микрорайон) _______ дом _____ квартира ____</w:t>
      </w:r>
    </w:p>
    <w:p>
      <w:pPr>
        <w:spacing w:after="0"/>
        <w:ind w:left="0"/>
        <w:jc w:val="both"/>
      </w:pPr>
      <w:r>
        <w:rPr>
          <w:rFonts w:ascii="Times New Roman"/>
          <w:b w:val="false"/>
          <w:i w:val="false"/>
          <w:color w:val="000000"/>
          <w:sz w:val="28"/>
        </w:rPr>
        <w:t>Сведения о ребенке, на которого назначается единовременное государственного</w:t>
      </w:r>
    </w:p>
    <w:p>
      <w:pPr>
        <w:spacing w:after="0"/>
        <w:ind w:left="0"/>
        <w:jc w:val="both"/>
      </w:pPr>
      <w:r>
        <w:rPr>
          <w:rFonts w:ascii="Times New Roman"/>
          <w:b w:val="false"/>
          <w:i w:val="false"/>
          <w:color w:val="000000"/>
          <w:sz w:val="28"/>
        </w:rPr>
        <w:t>пособие, назначаемого и выплачиваемого в связи с рождением ребенка,</w:t>
      </w:r>
    </w:p>
    <w:p>
      <w:pPr>
        <w:spacing w:after="0"/>
        <w:ind w:left="0"/>
        <w:jc w:val="both"/>
      </w:pPr>
      <w:r>
        <w:rPr>
          <w:rFonts w:ascii="Times New Roman"/>
          <w:b w:val="false"/>
          <w:i w:val="false"/>
          <w:color w:val="000000"/>
          <w:sz w:val="28"/>
        </w:rPr>
        <w:t>и (или) ежемесячное государственное пособие, назначаемого и выплачиваемого</w:t>
      </w:r>
    </w:p>
    <w:p>
      <w:pPr>
        <w:spacing w:after="0"/>
        <w:ind w:left="0"/>
        <w:jc w:val="both"/>
      </w:pPr>
      <w:r>
        <w:rPr>
          <w:rFonts w:ascii="Times New Roman"/>
          <w:b w:val="false"/>
          <w:i w:val="false"/>
          <w:color w:val="000000"/>
          <w:sz w:val="28"/>
        </w:rPr>
        <w:t>по уходу за ребенком по достижении им возраста полутора лет</w:t>
      </w:r>
    </w:p>
    <w:p>
      <w:pPr>
        <w:spacing w:after="0"/>
        <w:ind w:left="0"/>
        <w:jc w:val="both"/>
      </w:pPr>
      <w:r>
        <w:rPr>
          <w:rFonts w:ascii="Times New Roman"/>
          <w:b w:val="false"/>
          <w:i w:val="false"/>
          <w:color w:val="000000"/>
          <w:sz w:val="28"/>
        </w:rPr>
        <w:t>Индивидуальный идентификационный номер ребенка: _______________</w:t>
      </w:r>
    </w:p>
    <w:p>
      <w:pPr>
        <w:spacing w:after="0"/>
        <w:ind w:left="0"/>
        <w:jc w:val="both"/>
      </w:pPr>
      <w:r>
        <w:rPr>
          <w:rFonts w:ascii="Times New Roman"/>
          <w:b w:val="false"/>
          <w:i w:val="false"/>
          <w:color w:val="000000"/>
          <w:sz w:val="28"/>
        </w:rPr>
        <w:t>Фамилия, имя, отчество (при его наличии) ребенка: 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Дата рождения ребенка: "____" ______ 20___ год.</w:t>
      </w:r>
    </w:p>
    <w:p>
      <w:pPr>
        <w:spacing w:after="0"/>
        <w:ind w:left="0"/>
        <w:jc w:val="both"/>
      </w:pPr>
      <w:r>
        <w:rPr>
          <w:rFonts w:ascii="Times New Roman"/>
          <w:b w:val="false"/>
          <w:i w:val="false"/>
          <w:color w:val="000000"/>
          <w:sz w:val="28"/>
        </w:rPr>
        <w:t>Очередность рождения ребенка: ____________</w:t>
      </w:r>
    </w:p>
    <w:bookmarkStart w:name="z46" w:id="34"/>
    <w:p>
      <w:pPr>
        <w:spacing w:after="0"/>
        <w:ind w:left="0"/>
        <w:jc w:val="both"/>
      </w:pPr>
      <w:r>
        <w:rPr>
          <w:rFonts w:ascii="Times New Roman"/>
          <w:b w:val="false"/>
          <w:i w:val="false"/>
          <w:color w:val="000000"/>
          <w:sz w:val="28"/>
        </w:rPr>
        <w:t>
      Сведения о составе семьи заявителя</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 _____________________________</w:t>
            </w:r>
          </w:p>
          <w:p>
            <w:pPr>
              <w:spacing w:after="20"/>
              <w:ind w:left="20"/>
              <w:jc w:val="both"/>
            </w:pPr>
            <w:r>
              <w:rPr>
                <w:rFonts w:ascii="Times New Roman"/>
                <w:b w:val="false"/>
                <w:i w:val="false"/>
                <w:color w:val="000000"/>
                <w:sz w:val="20"/>
              </w:rPr>
              <w:t>Банковский счет № ______________________________</w:t>
            </w:r>
          </w:p>
          <w:p>
            <w:pPr>
              <w:spacing w:after="20"/>
              <w:ind w:left="20"/>
              <w:jc w:val="both"/>
            </w:pPr>
            <w:r>
              <w:rPr>
                <w:rFonts w:ascii="Times New Roman"/>
                <w:b w:val="false"/>
                <w:i w:val="false"/>
                <w:color w:val="000000"/>
                <w:sz w:val="20"/>
              </w:rPr>
              <w:t>Тип счета: текущий ______________________________</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3302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_________________________</w:t>
            </w:r>
          </w:p>
        </w:tc>
      </w:tr>
    </w:tbl>
    <w:bookmarkStart w:name="z47" w:id="35"/>
    <w:p>
      <w:pPr>
        <w:spacing w:after="0"/>
        <w:ind w:left="0"/>
        <w:jc w:val="both"/>
      </w:pPr>
      <w:r>
        <w:rPr>
          <w:rFonts w:ascii="Times New Roman"/>
          <w:b w:val="false"/>
          <w:i w:val="false"/>
          <w:color w:val="000000"/>
          <w:sz w:val="28"/>
        </w:rPr>
        <w:t>
      Прошу назначить мне пособие на рождение ребенка и (или) пособие по уходу за ребенком по достижению им возраста полутора лет за счет средств республиканского бюджета (нужное подчеркнуть).</w:t>
      </w:r>
    </w:p>
    <w:bookmarkEnd w:id="35"/>
    <w:bookmarkStart w:name="z48" w:id="36"/>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 пособия на рождение и (или) пособия по уходу за ребенком по достижению им возраста полутора лет.</w:t>
      </w:r>
    </w:p>
    <w:bookmarkEnd w:id="36"/>
    <w:bookmarkStart w:name="z49" w:id="37"/>
    <w:p>
      <w:pPr>
        <w:spacing w:after="0"/>
        <w:ind w:left="0"/>
        <w:jc w:val="both"/>
      </w:pPr>
      <w:r>
        <w:rPr>
          <w:rFonts w:ascii="Times New Roman"/>
          <w:b w:val="false"/>
          <w:i w:val="false"/>
          <w:color w:val="000000"/>
          <w:sz w:val="28"/>
        </w:rPr>
        <w:t>
      Даю согласие на уведомление о принятии решения о назначении (отказе в назначении) пособия путем отправления на мобильный телефон смс-оповещения.</w:t>
      </w:r>
    </w:p>
    <w:bookmarkEnd w:id="37"/>
    <w:bookmarkStart w:name="z50" w:id="38"/>
    <w:p>
      <w:pPr>
        <w:spacing w:after="0"/>
        <w:ind w:left="0"/>
        <w:jc w:val="both"/>
      </w:pPr>
      <w:r>
        <w:rPr>
          <w:rFonts w:ascii="Times New Roman"/>
          <w:b w:val="false"/>
          <w:i w:val="false"/>
          <w:color w:val="000000"/>
          <w:sz w:val="28"/>
        </w:rPr>
        <w:t>
      Уведомлен (а) о необходимости сообщения в течение десяти рабочих дней обо всех изменениях, влекущих прекращение выплаты пособия, а также изменения места жительства (в том числе выезд за пределы Республики Казахстан), анкетных данных, банковских реквизитов в отделение Государственной корпорации.</w:t>
      </w:r>
    </w:p>
    <w:bookmarkEnd w:id="38"/>
    <w:bookmarkStart w:name="z51" w:id="39"/>
    <w:p>
      <w:pPr>
        <w:spacing w:after="0"/>
        <w:ind w:left="0"/>
        <w:jc w:val="both"/>
      </w:pPr>
      <w:r>
        <w:rPr>
          <w:rFonts w:ascii="Times New Roman"/>
          <w:b w:val="false"/>
          <w:i w:val="false"/>
          <w:color w:val="000000"/>
          <w:sz w:val="28"/>
        </w:rPr>
        <w:t>
      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bookmarkEnd w:id="39"/>
    <w:bookmarkStart w:name="z52" w:id="40"/>
    <w:p>
      <w:pPr>
        <w:spacing w:after="0"/>
        <w:ind w:left="0"/>
        <w:jc w:val="both"/>
      </w:pPr>
      <w:r>
        <w:rPr>
          <w:rFonts w:ascii="Times New Roman"/>
          <w:b w:val="false"/>
          <w:i w:val="false"/>
          <w:color w:val="000000"/>
          <w:sz w:val="28"/>
        </w:rPr>
        <w:t>
      Настоящим подтверждаю подлинность представленных в отделение Государственной корпорации документов.</w:t>
      </w:r>
    </w:p>
    <w:bookmarkEnd w:id="40"/>
    <w:bookmarkStart w:name="z53" w:id="41"/>
    <w:p>
      <w:pPr>
        <w:spacing w:after="0"/>
        <w:ind w:left="0"/>
        <w:jc w:val="both"/>
      </w:pPr>
      <w:r>
        <w:rPr>
          <w:rFonts w:ascii="Times New Roman"/>
          <w:b w:val="false"/>
          <w:i w:val="false"/>
          <w:color w:val="000000"/>
          <w:sz w:val="28"/>
        </w:rPr>
        <w:t>
      Перечень документов, приложенных к заявлению:</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 w:id="42"/>
      <w:r>
        <w:rPr>
          <w:rFonts w:ascii="Times New Roman"/>
          <w:b w:val="false"/>
          <w:i w:val="false"/>
          <w:color w:val="000000"/>
          <w:sz w:val="28"/>
        </w:rPr>
        <w:t>
      Контактные данные заявителя:</w:t>
      </w:r>
    </w:p>
    <w:bookmarkEnd w:id="42"/>
    <w:p>
      <w:pPr>
        <w:spacing w:after="0"/>
        <w:ind w:left="0"/>
        <w:jc w:val="both"/>
      </w:pPr>
      <w:r>
        <w:rPr>
          <w:rFonts w:ascii="Times New Roman"/>
          <w:b w:val="false"/>
          <w:i w:val="false"/>
          <w:color w:val="000000"/>
          <w:sz w:val="28"/>
        </w:rPr>
        <w:t>телефон_________ мобильный_______ адрес электронной почты _______</w:t>
      </w:r>
    </w:p>
    <w:p>
      <w:pPr>
        <w:spacing w:after="0"/>
        <w:ind w:left="0"/>
        <w:jc w:val="both"/>
      </w:pPr>
      <w:r>
        <w:rPr>
          <w:rFonts w:ascii="Times New Roman"/>
          <w:b w:val="false"/>
          <w:i w:val="false"/>
          <w:color w:val="000000"/>
          <w:sz w:val="28"/>
        </w:rPr>
        <w:t>"___" ____________ 20___год.</w:t>
      </w:r>
    </w:p>
    <w:p>
      <w:pPr>
        <w:spacing w:after="0"/>
        <w:ind w:left="0"/>
        <w:jc w:val="both"/>
      </w:pPr>
      <w:r>
        <w:rPr>
          <w:rFonts w:ascii="Times New Roman"/>
          <w:b w:val="false"/>
          <w:i w:val="false"/>
          <w:color w:val="000000"/>
          <w:sz w:val="28"/>
        </w:rPr>
        <w:t>Подпись заявителя ____________________</w:t>
      </w:r>
    </w:p>
    <w:p>
      <w:pPr>
        <w:spacing w:after="0"/>
        <w:ind w:left="0"/>
        <w:jc w:val="both"/>
      </w:pPr>
      <w:r>
        <w:rPr>
          <w:rFonts w:ascii="Times New Roman"/>
          <w:b w:val="false"/>
          <w:i w:val="false"/>
          <w:color w:val="000000"/>
          <w:sz w:val="28"/>
        </w:rPr>
        <w:t>Заявление принято "___" __________ 20___год № ___________________</w:t>
      </w:r>
    </w:p>
    <w:p>
      <w:pPr>
        <w:spacing w:after="0"/>
        <w:ind w:left="0"/>
        <w:jc w:val="both"/>
      </w:pPr>
      <w:r>
        <w:rPr>
          <w:rFonts w:ascii="Times New Roman"/>
          <w:b w:val="false"/>
          <w:i w:val="false"/>
          <w:color w:val="000000"/>
          <w:sz w:val="28"/>
        </w:rPr>
        <w:t>Фамилия, имя, отчество (при его наличии), должность и подпись лица,</w:t>
      </w:r>
    </w:p>
    <w:p>
      <w:pPr>
        <w:spacing w:after="0"/>
        <w:ind w:left="0"/>
        <w:jc w:val="both"/>
      </w:pPr>
      <w:r>
        <w:rPr>
          <w:rFonts w:ascii="Times New Roman"/>
          <w:b w:val="false"/>
          <w:i w:val="false"/>
          <w:color w:val="000000"/>
          <w:sz w:val="28"/>
        </w:rPr>
        <w:t>принявшего документы:</w:t>
      </w:r>
    </w:p>
    <w:p>
      <w:pPr>
        <w:spacing w:after="0"/>
        <w:ind w:left="0"/>
        <w:jc w:val="both"/>
      </w:pPr>
      <w:r>
        <w:rPr>
          <w:rFonts w:ascii="Times New Roman"/>
          <w:b w:val="false"/>
          <w:i w:val="false"/>
          <w:color w:val="000000"/>
          <w:sz w:val="28"/>
        </w:rPr>
        <w:t>_____________________________________________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2022 года № 522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государственных</w:t>
            </w:r>
            <w:r>
              <w:br/>
            </w:r>
            <w:r>
              <w:rPr>
                <w:rFonts w:ascii="Times New Roman"/>
                <w:b w:val="false"/>
                <w:i w:val="false"/>
                <w:color w:val="000000"/>
                <w:sz w:val="20"/>
              </w:rPr>
              <w:t>пособий семьям, имеющим детей</w:t>
            </w:r>
          </w:p>
        </w:tc>
      </w:tr>
    </w:tbl>
    <w:bookmarkStart w:name="z57" w:id="43"/>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пособий на рождение ребенка и по уходу за ребенком"</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p>
            <w:pPr>
              <w:spacing w:after="20"/>
              <w:ind w:left="20"/>
              <w:jc w:val="both"/>
            </w:pPr>
            <w:r>
              <w:rPr>
                <w:rFonts w:ascii="Times New Roman"/>
                <w:b w:val="false"/>
                <w:i w:val="false"/>
                <w:color w:val="000000"/>
                <w:sz w:val="20"/>
              </w:rPr>
              <w:t>
3)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p>
            <w:pPr>
              <w:spacing w:after="20"/>
              <w:ind w:left="20"/>
              <w:jc w:val="both"/>
            </w:pPr>
            <w:r>
              <w:rPr>
                <w:rFonts w:ascii="Times New Roman"/>
                <w:b w:val="false"/>
                <w:i w:val="false"/>
                <w:color w:val="000000"/>
                <w:sz w:val="20"/>
              </w:rPr>
              <w:t>
1) при обращении на портал, в Государственную корпорацию или через проактивную услугу – с момента регистрации пакета документов в Государственной корпорации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Срок оказания государственной услуги продлевается при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При оказания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2)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на рождение и (или) пособия по уходу по форме согласно приложению 1 к Правилам назначения и выплаты государственных пособий семьям, имеющим детей,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под № 11507) (далее – Правила) и следующие документы:</w:t>
            </w:r>
          </w:p>
          <w:p>
            <w:pPr>
              <w:spacing w:after="20"/>
              <w:ind w:left="20"/>
              <w:jc w:val="both"/>
            </w:pPr>
            <w:r>
              <w:rPr>
                <w:rFonts w:ascii="Times New Roman"/>
                <w:b w:val="false"/>
                <w:i w:val="false"/>
                <w:color w:val="000000"/>
                <w:sz w:val="20"/>
              </w:rPr>
              <w:t>
1) документ, удостоверяющий личность заявителя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При обращении за назначением пособий на рождение и по уходу лиц, имеющих статус кандаса, предоставляется удостоверение кандаса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свидетельство (свидетельства) о рождении ребенка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при расхождениях данных заявителя с данными в свидетельстве о рождении ребенка – свидетельство о заключении, расторжении брака (супружества)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при установлении опеки (попечительства) над ребенком или усыновления (удочерения) – документ, подтверждающий установление опеки (попечительства) над ребенком или сведения об усыновлении (удочерении) из актовой записи о рождении;</w:t>
            </w:r>
          </w:p>
          <w:p>
            <w:pPr>
              <w:spacing w:after="20"/>
              <w:ind w:left="20"/>
              <w:jc w:val="both"/>
            </w:pPr>
            <w:r>
              <w:rPr>
                <w:rFonts w:ascii="Times New Roman"/>
                <w:b w:val="false"/>
                <w:i w:val="false"/>
                <w:color w:val="000000"/>
                <w:sz w:val="20"/>
              </w:rPr>
              <w:t>
при подачи заявления и необходимых документов третьими лицами – доверенность, удостоверенной нотариусом или должностным лицом, совершающим нотариальные действия.</w:t>
            </w:r>
          </w:p>
          <w:p>
            <w:pPr>
              <w:spacing w:after="20"/>
              <w:ind w:left="20"/>
              <w:jc w:val="both"/>
            </w:pPr>
            <w:r>
              <w:rPr>
                <w:rFonts w:ascii="Times New Roman"/>
                <w:b w:val="false"/>
                <w:i w:val="false"/>
                <w:color w:val="000000"/>
                <w:sz w:val="20"/>
              </w:rPr>
              <w:t>
 Для назначения пособий на рождение и по уходу представление свидетельства о рождении ребенка (детей) либо справки, содержащей сведения из записей актов гражданского состояния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а также документа, подтверждающего установление опеки (попечительства) над ребенком или сведении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приложению 2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для назначения пособия – заявление на назначение единовременного пособия на рождение ребенка и (или) пособия по уходу через портал электронного правительства в форме электронного документа, удостоверенного ЭЦП услугополучателя, по форме согласно приложению 11 к Правилам;</w:t>
            </w:r>
          </w:p>
          <w:p>
            <w:pPr>
              <w:spacing w:after="20"/>
              <w:ind w:left="20"/>
              <w:jc w:val="both"/>
            </w:pPr>
            <w:r>
              <w:rPr>
                <w:rFonts w:ascii="Times New Roman"/>
                <w:b w:val="false"/>
                <w:i w:val="false"/>
                <w:color w:val="000000"/>
                <w:sz w:val="20"/>
              </w:rPr>
              <w:t>
для получения информации о назначении пособия – запрос в форме электронного документа, удостоверенного ЭЦП услугополучателя.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Сведения документа, удостоверяющего личность услугополучателя, свидетельства (свидетельства) о рождении ребенка (детей) или выписка из актовой записи о рождении, свидетельства о заключении (расторжении) брака (супружества), документ, подтверждающий установление опеки (попечительства) над ребенком или сведения об усыновлении (удочерении) из актовой записи о рождении, сведение, подтверждающее регистрацию по месту жительства,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приложению 9 к Правилам.</w:t>
            </w:r>
          </w:p>
          <w:p>
            <w:pPr>
              <w:spacing w:after="20"/>
              <w:ind w:left="20"/>
              <w:jc w:val="both"/>
            </w:pPr>
            <w:r>
              <w:rPr>
                <w:rFonts w:ascii="Times New Roman"/>
                <w:b w:val="false"/>
                <w:i w:val="false"/>
                <w:color w:val="000000"/>
                <w:sz w:val="20"/>
              </w:rPr>
              <w:t>
При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информации о назначении пособий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Назначение пособий на рождение ребенка и по уходу за ребенком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При оформлении свидетельство (свидетельства) о рождении ребенка (детей) по выбору услугополучателя государственная услуга "Назначение пособий на рождение ребенка и по уходу за ребенком" оказывается по принципу "одного заявления".</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2022 года № 522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государственных</w:t>
            </w:r>
            <w:r>
              <w:br/>
            </w:r>
            <w:r>
              <w:rPr>
                <w:rFonts w:ascii="Times New Roman"/>
                <w:b w:val="false"/>
                <w:i w:val="false"/>
                <w:color w:val="000000"/>
                <w:sz w:val="20"/>
              </w:rPr>
              <w:t>пособий семьям, имеющим детей</w:t>
            </w:r>
          </w:p>
        </w:tc>
      </w:tr>
    </w:tbl>
    <w:bookmarkStart w:name="z103" w:id="44"/>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пособия многодетной семье"</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абонентское устройство сотовой связи;</w:t>
            </w:r>
          </w:p>
          <w:p>
            <w:pPr>
              <w:spacing w:after="20"/>
              <w:ind w:left="20"/>
              <w:jc w:val="both"/>
            </w:pPr>
            <w:r>
              <w:rPr>
                <w:rFonts w:ascii="Times New Roman"/>
                <w:b w:val="false"/>
                <w:i w:val="false"/>
                <w:color w:val="000000"/>
                <w:sz w:val="20"/>
              </w:rPr>
              <w:t>
3)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оказание государственной услуги:</w:t>
            </w:r>
          </w:p>
          <w:p>
            <w:pPr>
              <w:spacing w:after="20"/>
              <w:ind w:left="20"/>
              <w:jc w:val="both"/>
            </w:pPr>
            <w:r>
              <w:rPr>
                <w:rFonts w:ascii="Times New Roman"/>
                <w:b w:val="false"/>
                <w:i w:val="false"/>
                <w:color w:val="000000"/>
                <w:sz w:val="20"/>
              </w:rPr>
              <w:t>
1) при обращении в Государственную корпорацию или через проактивную услугу – с момента регистрации пакета документов в Государственной корпорации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Срок оказания государственной услуги продлевается при необходимости до 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При оказании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взымаемой с услугополучателя при оказании государственной услуги, и способы ее взымания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нотариально заверенной доверенности, удостоверенной нотариусом или должностным лицом, совершающим нотариальные действия) предоставляет заявление для назначения пособия многодетной семье по форме согласно приложению 3 к настоящим Правилам назначения и выплаты государственных пособий семьям, имеющим детей,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под № 11507) (далее – Правила) и следующие документы:</w:t>
            </w:r>
          </w:p>
          <w:p>
            <w:pPr>
              <w:spacing w:after="20"/>
              <w:ind w:left="20"/>
              <w:jc w:val="both"/>
            </w:pPr>
            <w:r>
              <w:rPr>
                <w:rFonts w:ascii="Times New Roman"/>
                <w:b w:val="false"/>
                <w:i w:val="false"/>
                <w:color w:val="000000"/>
                <w:sz w:val="20"/>
              </w:rPr>
              <w:t>
1)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При обращении за назначением пособия многодетной семье лиц, имеющих статус кандаса, предоставляется удостоверение кандаса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свидетельство о рождении,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при расхождения данных заявителя с данными в свидетельстве о рождении ребенка – свидетельство о заключении, расторжении брака (супружества) либо электронный документ из сервиса цифровых документов;</w:t>
            </w:r>
          </w:p>
          <w:p>
            <w:pPr>
              <w:spacing w:after="20"/>
              <w:ind w:left="20"/>
              <w:jc w:val="both"/>
            </w:pPr>
            <w:r>
              <w:rPr>
                <w:rFonts w:ascii="Times New Roman"/>
                <w:b w:val="false"/>
                <w:i w:val="false"/>
                <w:color w:val="000000"/>
                <w:sz w:val="20"/>
              </w:rPr>
              <w:t>
при установлении опеки (попечительства) над ребенком или усыновления (удочерения) – документ, подтверждающий установление опеки (попечительства) над ребенком или сведения об усыновлении (удочерении) из актовой записи о рождении;</w:t>
            </w:r>
          </w:p>
          <w:p>
            <w:pPr>
              <w:spacing w:after="20"/>
              <w:ind w:left="20"/>
              <w:jc w:val="both"/>
            </w:pPr>
            <w:r>
              <w:rPr>
                <w:rFonts w:ascii="Times New Roman"/>
                <w:b w:val="false"/>
                <w:i w:val="false"/>
                <w:color w:val="000000"/>
                <w:sz w:val="20"/>
              </w:rPr>
              <w:t xml:space="preserve">
3) справка учебного заведения по форме согласно приложению 6 к Правилам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(зарегистрированный в Реестре государственной регистрации нормативных правовых актов за № 11110), если иждивенцы в возрасте от восемнадцати до двадцати трех лет являются обучающимися очной формы обучения, предоставляемая ежегодно;</w:t>
            </w:r>
          </w:p>
          <w:p>
            <w:pPr>
              <w:spacing w:after="20"/>
              <w:ind w:left="20"/>
              <w:jc w:val="both"/>
            </w:pPr>
            <w:r>
              <w:rPr>
                <w:rFonts w:ascii="Times New Roman"/>
                <w:b w:val="false"/>
                <w:i w:val="false"/>
                <w:color w:val="000000"/>
                <w:sz w:val="20"/>
              </w:rPr>
              <w:t>
4) решение суда (для подтверждения совместного проживания детей с одним из родителей при расторжения брака (супружества) между супругами).</w:t>
            </w:r>
          </w:p>
          <w:p>
            <w:pPr>
              <w:spacing w:after="20"/>
              <w:ind w:left="20"/>
              <w:jc w:val="both"/>
            </w:pPr>
            <w:r>
              <w:rPr>
                <w:rFonts w:ascii="Times New Roman"/>
                <w:b w:val="false"/>
                <w:i w:val="false"/>
                <w:color w:val="000000"/>
                <w:sz w:val="20"/>
              </w:rPr>
              <w:t>
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Для назначения пособий многодетной семье, представление свидетельства о рождении ребенка (детей),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документа, подтверждающего установление опеки (попечительства) над ребенком или сведения об усыновлении (удочерении) из актовой записи о рождении, а также сведения об учебе на очном отделении учебного заведения,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приложению 2 к настоящим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для назначения пособия – заявление на назначение ежемесячного государственного пособия, назначаемого и выплачиваемого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через портал электронного правительства в форме электронного документа, удостоверенного ЭЦП услугополучателя, по форме согласно приложению 12-1 к Правилам;</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Сведения документа, удостоверяющего личность услугополучателя, свидетельства о рождении ребенка (детей) или выписка из актовой записи о рождении, свидетельства о заключении (расторжении) брака (супружества), документ, подтверждающий установление опеки (попечительства) над ребенком или сведения об усыновлении (удочерении) из актовой записи о рождении, сведение, подтверждающее регистрацию по месту жительства,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приложению 9 к Правилам.</w:t>
            </w:r>
          </w:p>
          <w:p>
            <w:pPr>
              <w:spacing w:after="20"/>
              <w:ind w:left="20"/>
              <w:jc w:val="both"/>
            </w:pPr>
            <w:r>
              <w:rPr>
                <w:rFonts w:ascii="Times New Roman"/>
                <w:b w:val="false"/>
                <w:i w:val="false"/>
                <w:color w:val="000000"/>
                <w:sz w:val="20"/>
              </w:rPr>
              <w:t>
При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информации о назначении пособий в электронной форме через портал при условии наличия ЭЦП.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Назначение пособий многодетной семье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2022 года № 522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государственных</w:t>
            </w:r>
            <w:r>
              <w:br/>
            </w:r>
            <w:r>
              <w:rPr>
                <w:rFonts w:ascii="Times New Roman"/>
                <w:b w:val="false"/>
                <w:i w:val="false"/>
                <w:color w:val="000000"/>
                <w:sz w:val="20"/>
              </w:rPr>
              <w:t>пособий семьям, имеющим детей</w:t>
            </w:r>
          </w:p>
        </w:tc>
      </w:tr>
    </w:tbl>
    <w:bookmarkStart w:name="z147" w:id="45"/>
    <w:p>
      <w:pPr>
        <w:spacing w:after="0"/>
        <w:ind w:left="0"/>
        <w:jc w:val="left"/>
      </w:pPr>
      <w:r>
        <w:rPr>
          <w:rFonts w:ascii="Times New Roman"/>
          <w:b/>
          <w:i w:val="false"/>
          <w:color w:val="000000"/>
        </w:rPr>
        <w:t xml:space="preserve"> Перечень основных требований к оказанию</w:t>
      </w:r>
      <w:r>
        <w:br/>
      </w:r>
      <w:r>
        <w:rPr>
          <w:rFonts w:ascii="Times New Roman"/>
          <w:b/>
          <w:i w:val="false"/>
          <w:color w:val="000000"/>
        </w:rPr>
        <w:t>"Назначение пособия матери или отцу, усыновителю (удочерителю), опекуну (попечителю), воспитывающему ребенка с инвалидностью"</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p>
            <w:pPr>
              <w:spacing w:after="20"/>
              <w:ind w:left="20"/>
              <w:jc w:val="both"/>
            </w:pPr>
            <w:r>
              <w:rPr>
                <w:rFonts w:ascii="Times New Roman"/>
                <w:b w:val="false"/>
                <w:i w:val="false"/>
                <w:color w:val="000000"/>
                <w:sz w:val="20"/>
              </w:rPr>
              <w:t>
4)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p>
            <w:pPr>
              <w:spacing w:after="20"/>
              <w:ind w:left="20"/>
              <w:jc w:val="both"/>
            </w:pPr>
            <w:r>
              <w:rPr>
                <w:rFonts w:ascii="Times New Roman"/>
                <w:b w:val="false"/>
                <w:i w:val="false"/>
                <w:color w:val="000000"/>
                <w:sz w:val="20"/>
              </w:rPr>
              <w:t>
1) при обращении в Государственную корпорацию, услугодателю, на портал или через проактивную услугу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Срок оказания государственной услуги продлевается при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При оказании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 </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2)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в Государственную корпорацию для оказания государственной услуги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воспитывающему ребенка с инвалидностью по форме согласно приложению 5 к Правилам назначения и выплаты государственных пособий семьям, имеющим детей,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под № 11507) (далее – Правила) и следующие документы:</w:t>
            </w:r>
          </w:p>
          <w:p>
            <w:pPr>
              <w:spacing w:after="20"/>
              <w:ind w:left="20"/>
              <w:jc w:val="both"/>
            </w:pPr>
            <w:r>
              <w:rPr>
                <w:rFonts w:ascii="Times New Roman"/>
                <w:b w:val="false"/>
                <w:i w:val="false"/>
                <w:color w:val="000000"/>
                <w:sz w:val="20"/>
              </w:rPr>
              <w:t>
в Государственную корпорацию:</w:t>
            </w:r>
          </w:p>
          <w:p>
            <w:pPr>
              <w:spacing w:after="20"/>
              <w:ind w:left="20"/>
              <w:jc w:val="both"/>
            </w:pPr>
            <w:r>
              <w:rPr>
                <w:rFonts w:ascii="Times New Roman"/>
                <w:b w:val="false"/>
                <w:i w:val="false"/>
                <w:color w:val="000000"/>
                <w:sz w:val="20"/>
              </w:rPr>
              <w:t xml:space="preserve">
1) документ, удостоверяющий личность заявителя либо электронный документ из сервиса цифровых документов (для идентификации личности). </w:t>
            </w:r>
          </w:p>
          <w:p>
            <w:pPr>
              <w:spacing w:after="20"/>
              <w:ind w:left="20"/>
              <w:jc w:val="both"/>
            </w:pPr>
            <w:r>
              <w:rPr>
                <w:rFonts w:ascii="Times New Roman"/>
                <w:b w:val="false"/>
                <w:i w:val="false"/>
                <w:color w:val="000000"/>
                <w:sz w:val="20"/>
              </w:rPr>
              <w:t>
При обращении за назначением пособия воспитывающему ребенка с инвалидностью лиц, имеющих статус кандаса, предоставляется удостоверение кандаса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свидетельство (свидетельства) о рождении ребенка (детей)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при расхождении данных заявителя с данными в свидетельстве о рождении ребенка – свидетельство о заключении, расторжении брака (супружества) либо электронный документ из сервиса цифровых документов;</w:t>
            </w:r>
          </w:p>
          <w:p>
            <w:pPr>
              <w:spacing w:after="20"/>
              <w:ind w:left="20"/>
              <w:jc w:val="both"/>
            </w:pPr>
            <w:r>
              <w:rPr>
                <w:rFonts w:ascii="Times New Roman"/>
                <w:b w:val="false"/>
                <w:i w:val="false"/>
                <w:color w:val="000000"/>
                <w:sz w:val="20"/>
              </w:rPr>
              <w:t>
при установлении опеки (попечительства) над ребенком или усыновления (удочерения) – документ, подтверждающий установление опеки (попечительства) над ребенком или сведение об усыновлении (удочерении) из актовой записи о рождении;</w:t>
            </w:r>
          </w:p>
          <w:p>
            <w:pPr>
              <w:spacing w:after="20"/>
              <w:ind w:left="20"/>
              <w:jc w:val="both"/>
            </w:pPr>
            <w:r>
              <w:rPr>
                <w:rFonts w:ascii="Times New Roman"/>
                <w:b w:val="false"/>
                <w:i w:val="false"/>
                <w:color w:val="000000"/>
                <w:sz w:val="20"/>
              </w:rPr>
              <w:t>
3) справка об инвалидности ребенка.</w:t>
            </w:r>
          </w:p>
          <w:p>
            <w:pPr>
              <w:spacing w:after="20"/>
              <w:ind w:left="20"/>
              <w:jc w:val="both"/>
            </w:pPr>
            <w:r>
              <w:rPr>
                <w:rFonts w:ascii="Times New Roman"/>
                <w:b w:val="false"/>
                <w:i w:val="false"/>
                <w:color w:val="000000"/>
                <w:sz w:val="20"/>
              </w:rPr>
              <w:t>
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Для назначения пособия воспитывающему ребенка с инвалидностью представление свидетельства о рождении ребенка (детей) либо выписки из актовой записи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справки об инвалидности ребенка, а также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приложению 2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для назначения пособия – заявление на назначение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через веб-портал "электронного правительства" в форме электронного документа, удостоверенного ЭЦП услугополучателя, по форме согласно приложению 12 к Правилам.</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Сведения документа, удостоверяющего личность заявителя, свидетельства (свидетельства)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справки об инвалидности ребенка,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регистрации по месту жительства, сведения о номере банковского счета, указанных в электронном заявлении заявителя получает из соответствующих государственных информационных в соответствии с запросами в информационные системы государственных органов и (или) организаций согласно приложению 2 к Правилам.</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приложению 9 к Правилам.</w:t>
            </w:r>
          </w:p>
          <w:p>
            <w:pPr>
              <w:spacing w:after="20"/>
              <w:ind w:left="20"/>
              <w:jc w:val="both"/>
            </w:pPr>
            <w:r>
              <w:rPr>
                <w:rFonts w:ascii="Times New Roman"/>
                <w:b w:val="false"/>
                <w:i w:val="false"/>
                <w:color w:val="000000"/>
                <w:sz w:val="20"/>
              </w:rPr>
              <w:t>
При представлении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Адреса мест оказания государственной услуги размещены на интернет-ресурсах: </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p>
            <w:pPr>
              <w:spacing w:after="20"/>
              <w:ind w:left="20"/>
              <w:jc w:val="both"/>
            </w:pPr>
            <w:r>
              <w:rPr>
                <w:rFonts w:ascii="Times New Roman"/>
                <w:b w:val="false"/>
                <w:i w:val="false"/>
                <w:color w:val="000000"/>
                <w:sz w:val="20"/>
              </w:rPr>
              <w:t>
При установлении инвалидности ребенку (детям) по выбору услугополучателя государственная услуга "Назначение пособия матери или отцу, усыновителю (удочерителю), опекуну (попечителю), воспитывающему ребенка с инвалидностью" оказывается по принципу "одного заявления".</w:t>
            </w:r>
          </w:p>
          <w:p>
            <w:pPr>
              <w:spacing w:after="20"/>
              <w:ind w:left="20"/>
              <w:jc w:val="both"/>
            </w:pPr>
            <w:r>
              <w:rPr>
                <w:rFonts w:ascii="Times New Roman"/>
                <w:b w:val="false"/>
                <w:i w:val="false"/>
                <w:color w:val="000000"/>
                <w:sz w:val="20"/>
              </w:rPr>
              <w:t>
Назначение пособия воспитывающему ребенка с инвалидностью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2022 года № 522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государственных</w:t>
            </w:r>
            <w:r>
              <w:br/>
            </w:r>
            <w:r>
              <w:rPr>
                <w:rFonts w:ascii="Times New Roman"/>
                <w:b w:val="false"/>
                <w:i w:val="false"/>
                <w:color w:val="000000"/>
                <w:sz w:val="20"/>
              </w:rPr>
              <w:t>пособий семьям, имеющим детей</w:t>
            </w:r>
          </w:p>
        </w:tc>
      </w:tr>
    </w:tbl>
    <w:bookmarkStart w:name="z195" w:id="46"/>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абонентское устройство сотовой связи;</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при обращении в Государственную корпорацию или через проактивную услугу – 7 (семь) рабочих дней.</w:t>
            </w:r>
          </w:p>
          <w:p>
            <w:pPr>
              <w:spacing w:after="20"/>
              <w:ind w:left="20"/>
              <w:jc w:val="both"/>
            </w:pPr>
            <w:r>
              <w:rPr>
                <w:rFonts w:ascii="Times New Roman"/>
                <w:b w:val="false"/>
                <w:i w:val="false"/>
                <w:color w:val="000000"/>
                <w:sz w:val="20"/>
              </w:rPr>
              <w:t>
Срок оказания государственной услуги продлевается при необходимости до оформления материалов дела по мере необходимости для дополнения недостающего (их) документа (-ов) – на срок 30 (тридцать)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 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Через проактивную услугу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многодетной матери по форме согласно приложению 7 к Правилам назначения и выплаты государственных пособий семьям, имеющим детей,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под № 11507) (далее – Правила) и следующие документы:</w:t>
            </w:r>
          </w:p>
          <w:p>
            <w:pPr>
              <w:spacing w:after="20"/>
              <w:ind w:left="20"/>
              <w:jc w:val="both"/>
            </w:pPr>
            <w:r>
              <w:rPr>
                <w:rFonts w:ascii="Times New Roman"/>
                <w:b w:val="false"/>
                <w:i w:val="false"/>
                <w:color w:val="000000"/>
                <w:sz w:val="20"/>
              </w:rPr>
              <w:t>
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документ, подтверждающий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w:t>
            </w:r>
          </w:p>
          <w:p>
            <w:pPr>
              <w:spacing w:after="20"/>
              <w:ind w:left="20"/>
              <w:jc w:val="both"/>
            </w:pPr>
            <w:r>
              <w:rPr>
                <w:rFonts w:ascii="Times New Roman"/>
                <w:b w:val="false"/>
                <w:i w:val="false"/>
                <w:color w:val="000000"/>
                <w:sz w:val="20"/>
              </w:rPr>
              <w:t>
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Сведения удостоверяющие личность и регистрацию по месту жительства заявителя (для подтверждения факта проживания), документа, подтверждающего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а также сведения о номере банковского счета получают из соответствующих государственных информационных систем в соответствии с запросами в информационные системы государственных органов и (или) организаций согласно приложению 2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xml:space="preserve">
для назначения пособия – заявление на назначение ежемесячного государственного пособия, назначаемого и выплачиваемого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через веб-портал "электронного правительства" в форме электронного документа, удостоверенного ЭЦП услугополучателя, по форме согласно приложению 12-2 к Правилам, а также сканированная копия документа, подтверждающая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приложению 9 к Правилам.</w:t>
            </w:r>
          </w:p>
          <w:p>
            <w:pPr>
              <w:spacing w:after="20"/>
              <w:ind w:left="20"/>
              <w:jc w:val="both"/>
            </w:pPr>
            <w:r>
              <w:rPr>
                <w:rFonts w:ascii="Times New Roman"/>
                <w:b w:val="false"/>
                <w:i w:val="false"/>
                <w:color w:val="000000"/>
                <w:sz w:val="20"/>
              </w:rPr>
              <w:t>
При представлении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приложению 10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услугополучателя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p>
            <w:pPr>
              <w:spacing w:after="20"/>
              <w:ind w:left="20"/>
              <w:jc w:val="both"/>
            </w:pPr>
            <w:r>
              <w:rPr>
                <w:rFonts w:ascii="Times New Roman"/>
                <w:b w:val="false"/>
                <w:i w:val="false"/>
                <w:color w:val="000000"/>
                <w:sz w:val="20"/>
              </w:rPr>
              <w:t>
Назначение пособие многодетной матери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2022 года № 522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государственных</w:t>
            </w:r>
            <w:r>
              <w:br/>
            </w:r>
            <w:r>
              <w:rPr>
                <w:rFonts w:ascii="Times New Roman"/>
                <w:b w:val="false"/>
                <w:i w:val="false"/>
                <w:color w:val="000000"/>
                <w:sz w:val="20"/>
              </w:rPr>
              <w:t>пособий 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37" w:id="47"/>
      <w:r>
        <w:rPr>
          <w:rFonts w:ascii="Times New Roman"/>
          <w:b w:val="false"/>
          <w:i w:val="false"/>
          <w:color w:val="000000"/>
          <w:sz w:val="28"/>
        </w:rPr>
        <w:t>
      Код ____________________________</w:t>
      </w:r>
    </w:p>
    <w:bookmarkEnd w:id="47"/>
    <w:p>
      <w:pPr>
        <w:spacing w:after="0"/>
        <w:ind w:left="0"/>
        <w:jc w:val="both"/>
      </w:pPr>
      <w:r>
        <w:rPr>
          <w:rFonts w:ascii="Times New Roman"/>
          <w:b w:val="false"/>
          <w:i w:val="false"/>
          <w:color w:val="000000"/>
          <w:sz w:val="28"/>
        </w:rPr>
        <w:t>Область (город) _________________</w:t>
      </w:r>
    </w:p>
    <w:bookmarkStart w:name="z238" w:id="48"/>
    <w:p>
      <w:pPr>
        <w:spacing w:after="0"/>
        <w:ind w:left="0"/>
        <w:jc w:val="left"/>
      </w:pPr>
      <w:r>
        <w:rPr>
          <w:rFonts w:ascii="Times New Roman"/>
          <w:b/>
          <w:i w:val="false"/>
          <w:color w:val="000000"/>
        </w:rPr>
        <w:t xml:space="preserve"> РЕШЕНИЕ № _____________ от "___" _______ 20__ года</w:t>
      </w:r>
      <w:r>
        <w:br/>
      </w:r>
      <w:r>
        <w:rPr>
          <w:rFonts w:ascii="Times New Roman"/>
          <w:b/>
          <w:i w:val="false"/>
          <w:color w:val="000000"/>
        </w:rPr>
        <w:t>Республика Казахстан Департамента Комитета труда и социальной защиты</w:t>
      </w:r>
      <w:r>
        <w:br/>
      </w:r>
      <w:r>
        <w:rPr>
          <w:rFonts w:ascii="Times New Roman"/>
          <w:b/>
          <w:i w:val="false"/>
          <w:color w:val="000000"/>
        </w:rPr>
        <w:t>по ____________________________________ области (городу)</w:t>
      </w:r>
    </w:p>
    <w:bookmarkEnd w:id="48"/>
    <w:p>
      <w:pPr>
        <w:spacing w:after="0"/>
        <w:ind w:left="0"/>
        <w:jc w:val="both"/>
      </w:pPr>
      <w:bookmarkStart w:name="z239" w:id="49"/>
      <w:r>
        <w:rPr>
          <w:rFonts w:ascii="Times New Roman"/>
          <w:b w:val="false"/>
          <w:i w:val="false"/>
          <w:color w:val="000000"/>
          <w:sz w:val="28"/>
        </w:rPr>
        <w:t>
      № дела ___________________________________</w:t>
      </w:r>
    </w:p>
    <w:bookmarkEnd w:id="49"/>
    <w:p>
      <w:pPr>
        <w:spacing w:after="0"/>
        <w:ind w:left="0"/>
        <w:jc w:val="both"/>
      </w:pPr>
      <w:r>
        <w:rPr>
          <w:rFonts w:ascii="Times New Roman"/>
          <w:b w:val="false"/>
          <w:i w:val="false"/>
          <w:color w:val="000000"/>
          <w:sz w:val="28"/>
        </w:rPr>
        <w:t>О назначении (изменении, отказе в назначении) пособия на рождение ребенка,</w:t>
      </w:r>
    </w:p>
    <w:p>
      <w:pPr>
        <w:spacing w:after="0"/>
        <w:ind w:left="0"/>
        <w:jc w:val="both"/>
      </w:pPr>
      <w:r>
        <w:rPr>
          <w:rFonts w:ascii="Times New Roman"/>
          <w:b w:val="false"/>
          <w:i w:val="false"/>
          <w:color w:val="000000"/>
          <w:sz w:val="28"/>
        </w:rPr>
        <w:t>пособия по уходу за ребенком по достижению им возраста полутора лет</w:t>
      </w:r>
    </w:p>
    <w:p>
      <w:pPr>
        <w:spacing w:after="0"/>
        <w:ind w:left="0"/>
        <w:jc w:val="both"/>
      </w:pPr>
      <w:r>
        <w:rPr>
          <w:rFonts w:ascii="Times New Roman"/>
          <w:b w:val="false"/>
          <w:i w:val="false"/>
          <w:color w:val="000000"/>
          <w:sz w:val="28"/>
        </w:rPr>
        <w:t>Заявитель 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обращения "___" _____________ 20___ года</w:t>
      </w:r>
    </w:p>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Дата рождения ребенка "___" _______ 20__ года</w:t>
      </w:r>
    </w:p>
    <w:p>
      <w:pPr>
        <w:spacing w:after="0"/>
        <w:ind w:left="0"/>
        <w:jc w:val="both"/>
      </w:pPr>
      <w:r>
        <w:rPr>
          <w:rFonts w:ascii="Times New Roman"/>
          <w:b w:val="false"/>
          <w:i w:val="false"/>
          <w:color w:val="000000"/>
          <w:sz w:val="28"/>
        </w:rPr>
        <w:t>Очередность рождения ребенка</w:t>
      </w:r>
    </w:p>
    <w:p>
      <w:pPr>
        <w:spacing w:after="0"/>
        <w:ind w:left="0"/>
        <w:jc w:val="both"/>
      </w:pPr>
      <w:r>
        <w:rPr>
          <w:rFonts w:ascii="Times New Roman"/>
          <w:b w:val="false"/>
          <w:i w:val="false"/>
          <w:color w:val="000000"/>
          <w:sz w:val="28"/>
        </w:rPr>
        <w:t>_________________________________________________________ (прописью)</w:t>
      </w:r>
    </w:p>
    <w:p>
      <w:pPr>
        <w:spacing w:after="0"/>
        <w:ind w:left="0"/>
        <w:jc w:val="both"/>
      </w:pPr>
      <w:r>
        <w:rPr>
          <w:rFonts w:ascii="Times New Roman"/>
          <w:b w:val="false"/>
          <w:i w:val="false"/>
          <w:color w:val="000000"/>
          <w:sz w:val="28"/>
        </w:rPr>
        <w:t>1. Назначить в соответствии со статьей ____ Закона Республики Казахстан</w:t>
      </w:r>
    </w:p>
    <w:p>
      <w:pPr>
        <w:spacing w:after="0"/>
        <w:ind w:left="0"/>
        <w:jc w:val="both"/>
      </w:pPr>
      <w:r>
        <w:rPr>
          <w:rFonts w:ascii="Times New Roman"/>
          <w:b w:val="false"/>
          <w:i w:val="false"/>
          <w:color w:val="000000"/>
          <w:sz w:val="28"/>
        </w:rPr>
        <w:t>"О государственных пособиях семьям, имеющим детей":</w:t>
      </w:r>
    </w:p>
    <w:p>
      <w:pPr>
        <w:spacing w:after="0"/>
        <w:ind w:left="0"/>
        <w:jc w:val="both"/>
      </w:pPr>
      <w:r>
        <w:rPr>
          <w:rFonts w:ascii="Times New Roman"/>
          <w:b w:val="false"/>
          <w:i w:val="false"/>
          <w:color w:val="000000"/>
          <w:sz w:val="28"/>
        </w:rPr>
        <w:t>пособие на рождение ___________ тенге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пособие по уходу с ___________ 20__ года по __________ 20__года</w:t>
      </w:r>
    </w:p>
    <w:p>
      <w:pPr>
        <w:spacing w:after="0"/>
        <w:ind w:left="0"/>
        <w:jc w:val="both"/>
      </w:pPr>
      <w:r>
        <w:rPr>
          <w:rFonts w:ascii="Times New Roman"/>
          <w:b w:val="false"/>
          <w:i w:val="false"/>
          <w:color w:val="000000"/>
          <w:sz w:val="28"/>
        </w:rPr>
        <w:t>в размере ___________________ тенге 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2. Изменить размер пособия по уходу с ______________ 20___ года</w:t>
      </w:r>
    </w:p>
    <w:p>
      <w:pPr>
        <w:spacing w:after="0"/>
        <w:ind w:left="0"/>
        <w:jc w:val="both"/>
      </w:pPr>
      <w:r>
        <w:rPr>
          <w:rFonts w:ascii="Times New Roman"/>
          <w:b w:val="false"/>
          <w:i w:val="false"/>
          <w:color w:val="000000"/>
          <w:sz w:val="28"/>
        </w:rPr>
        <w:t>по _________________ 20__ года и установить в размере ____________ тенге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Основание: 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3. Отказать в назначении пособия:</w:t>
      </w:r>
    </w:p>
    <w:p>
      <w:pPr>
        <w:spacing w:after="0"/>
        <w:ind w:left="0"/>
        <w:jc w:val="both"/>
      </w:pPr>
      <w:r>
        <w:rPr>
          <w:rFonts w:ascii="Times New Roman"/>
          <w:b w:val="false"/>
          <w:i w:val="false"/>
          <w:color w:val="000000"/>
          <w:sz w:val="28"/>
        </w:rPr>
        <w:t>(основание)</w:t>
      </w:r>
    </w:p>
    <w:p>
      <w:pPr>
        <w:spacing w:after="0"/>
        <w:ind w:left="0"/>
        <w:jc w:val="both"/>
      </w:pPr>
      <w:bookmarkStart w:name="z240" w:id="50"/>
      <w:r>
        <w:rPr>
          <w:rFonts w:ascii="Times New Roman"/>
          <w:b w:val="false"/>
          <w:i w:val="false"/>
          <w:color w:val="000000"/>
          <w:sz w:val="28"/>
        </w:rPr>
        <w:t>
      Руководитель департамента</w:t>
      </w:r>
    </w:p>
    <w:bookmarkEnd w:id="50"/>
    <w:p>
      <w:pPr>
        <w:spacing w:after="0"/>
        <w:ind w:left="0"/>
        <w:jc w:val="both"/>
      </w:pPr>
      <w:r>
        <w:rPr>
          <w:rFonts w:ascii="Times New Roman"/>
          <w:b w:val="false"/>
          <w:i w:val="false"/>
          <w:color w:val="000000"/>
          <w:sz w:val="28"/>
        </w:rPr>
        <w:t>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w:t>
      </w:r>
    </w:p>
    <w:p>
      <w:pPr>
        <w:spacing w:after="0"/>
        <w:ind w:left="0"/>
        <w:jc w:val="both"/>
      </w:pPr>
      <w:r>
        <w:rPr>
          <w:rFonts w:ascii="Times New Roman"/>
          <w:b w:val="false"/>
          <w:i w:val="false"/>
          <w:color w:val="000000"/>
          <w:sz w:val="28"/>
        </w:rPr>
        <w:t>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