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98fe1" w14:textId="2f98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по чрезвычайным ситуациям Республики Казахстан от 9 февраля 2021 года № 63 "Об утверждении реестра должностей гражданских служащих органов гражданской защиты Республики Казахстан"</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27 декабря 2022 года № 339. Зарегистрирован в Министерстве юстиции Республики Казахстан 29 декабря 2022 года № 31416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9 февраля 2021 года № 63 "Об утверждении реестра должностей гражданских служащих органов гражданской защиты Республики Казахстан" (зарегистрирован в Реестре государственной регистрации нормативных правовых актов № 22193)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Реестр должностей</w:t>
      </w:r>
      <w:r>
        <w:rPr>
          <w:rFonts w:ascii="Times New Roman"/>
          <w:b w:val="false"/>
          <w:i w:val="false"/>
          <w:color w:val="000000"/>
          <w:sz w:val="28"/>
        </w:rPr>
        <w:t xml:space="preserve"> гражданских служащих органов гражданской защиты Республики Казахстан,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ликвидации чрезвычайных ситуаций Министерства по чрезвычайным ситуациям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10" w:id="5"/>
    <w:p>
      <w:pPr>
        <w:spacing w:after="0"/>
        <w:ind w:left="0"/>
        <w:jc w:val="both"/>
      </w:pPr>
      <w:r>
        <w:rPr>
          <w:rFonts w:ascii="Times New Roman"/>
          <w:b w:val="false"/>
          <w:i w:val="false"/>
          <w:color w:val="000000"/>
          <w:sz w:val="28"/>
        </w:rPr>
        <w:t>
      3)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20"/>
              <w:ind w:left="20"/>
              <w:jc w:val="both"/>
            </w:pPr>
            <w:r>
              <w:rPr>
                <w:rFonts w:ascii="Times New Roman"/>
                <w:b w:val="false"/>
                <w:i/>
                <w:color w:val="000000"/>
                <w:sz w:val="20"/>
              </w:rPr>
              <w:t>по чрезвычайным ситуациям</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xml:space="preserve">
      </w:t>
      </w:r>
      <w:r>
        <w:rPr>
          <w:rFonts w:ascii="Times New Roman"/>
          <w:b/>
          <w:i w:val="false"/>
          <w:color w:val="000000"/>
          <w:sz w:val="28"/>
        </w:rPr>
        <w:t>"СОГЛАСОВАН"</w:t>
      </w:r>
    </w:p>
    <w:bookmarkEnd w:id="8"/>
    <w:p>
      <w:pPr>
        <w:spacing w:after="0"/>
        <w:ind w:left="0"/>
        <w:jc w:val="both"/>
      </w:pPr>
      <w:r>
        <w:rPr>
          <w:rFonts w:ascii="Times New Roman"/>
          <w:b/>
          <w:i w:val="false"/>
          <w:color w:val="000000"/>
          <w:sz w:val="28"/>
        </w:rPr>
        <w:t>Министерство труда и</w:t>
      </w:r>
    </w:p>
    <w:p>
      <w:pPr>
        <w:spacing w:after="0"/>
        <w:ind w:left="0"/>
        <w:jc w:val="both"/>
      </w:pPr>
      <w:r>
        <w:rPr>
          <w:rFonts w:ascii="Times New Roman"/>
          <w:b/>
          <w:i w:val="false"/>
          <w:color w:val="000000"/>
          <w:sz w:val="28"/>
        </w:rPr>
        <w:t>социальной защиты населения</w:t>
      </w:r>
    </w:p>
    <w:p>
      <w:pPr>
        <w:spacing w:after="0"/>
        <w:ind w:left="0"/>
        <w:jc w:val="both"/>
      </w:pPr>
      <w:r>
        <w:rPr>
          <w:rFonts w:ascii="Times New Roman"/>
          <w:b/>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по чрезвычайным</w:t>
            </w:r>
            <w:r>
              <w:br/>
            </w:r>
            <w:r>
              <w:rPr>
                <w:rFonts w:ascii="Times New Roman"/>
                <w:b w:val="false"/>
                <w:i w:val="false"/>
                <w:color w:val="000000"/>
                <w:sz w:val="20"/>
              </w:rPr>
              <w:t xml:space="preserve">ситуациям Республики </w:t>
            </w:r>
            <w:r>
              <w:br/>
            </w:r>
            <w:r>
              <w:rPr>
                <w:rFonts w:ascii="Times New Roman"/>
                <w:b w:val="false"/>
                <w:i w:val="false"/>
                <w:color w:val="000000"/>
                <w:sz w:val="20"/>
              </w:rPr>
              <w:t>Казахстан</w:t>
            </w:r>
            <w:r>
              <w:br/>
            </w:r>
            <w:r>
              <w:rPr>
                <w:rFonts w:ascii="Times New Roman"/>
                <w:b w:val="false"/>
                <w:i w:val="false"/>
                <w:color w:val="000000"/>
                <w:sz w:val="20"/>
              </w:rPr>
              <w:t>от 27 декабря 2022 года № 339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по чрезвычайным</w:t>
            </w:r>
            <w:r>
              <w:br/>
            </w:r>
            <w:r>
              <w:rPr>
                <w:rFonts w:ascii="Times New Roman"/>
                <w:b w:val="false"/>
                <w:i w:val="false"/>
                <w:color w:val="000000"/>
                <w:sz w:val="20"/>
              </w:rPr>
              <w:t xml:space="preserve">ситуациям Республики </w:t>
            </w:r>
            <w:r>
              <w:br/>
            </w:r>
            <w:r>
              <w:rPr>
                <w:rFonts w:ascii="Times New Roman"/>
                <w:b w:val="false"/>
                <w:i w:val="false"/>
                <w:color w:val="000000"/>
                <w:sz w:val="20"/>
              </w:rPr>
              <w:t>Казахстан</w:t>
            </w:r>
            <w:r>
              <w:br/>
            </w:r>
            <w:r>
              <w:rPr>
                <w:rFonts w:ascii="Times New Roman"/>
                <w:b w:val="false"/>
                <w:i w:val="false"/>
                <w:color w:val="000000"/>
                <w:sz w:val="20"/>
              </w:rPr>
              <w:t>от 9 февраля 2021 года № 63</w:t>
            </w:r>
          </w:p>
        </w:tc>
      </w:tr>
    </w:tbl>
    <w:bookmarkStart w:name="z17" w:id="9"/>
    <w:p>
      <w:pPr>
        <w:spacing w:after="0"/>
        <w:ind w:left="0"/>
        <w:jc w:val="left"/>
      </w:pPr>
      <w:r>
        <w:rPr>
          <w:rFonts w:ascii="Times New Roman"/>
          <w:b/>
          <w:i w:val="false"/>
          <w:color w:val="000000"/>
        </w:rPr>
        <w:t xml:space="preserve"> Реестр должностей гражданских служащих органов гражданской защиты Республики Казахстан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(управленческий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Руководитель ГУ республиканского значения:</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Казселезащиты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Республиканского оперативно-спасательного отряда МЧС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Заместитель руководителя ГУ республиканского значения:</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Казселезащиты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Республиканского оперативно-спасательного отряда МЧС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Заместитель руководителя ГУ областного значения (столицы, города республиканского значения):</w:t>
            </w:r>
          </w:p>
          <w:bookmarkEnd w:id="12"/>
          <w:p>
            <w:pPr>
              <w:spacing w:after="20"/>
              <w:ind w:left="20"/>
              <w:jc w:val="both"/>
            </w:pPr>
            <w:r>
              <w:rPr>
                <w:rFonts w:ascii="Times New Roman"/>
                <w:b w:val="false"/>
                <w:i w:val="false"/>
                <w:color w:val="000000"/>
                <w:sz w:val="20"/>
              </w:rPr>
              <w:t>
служб пожаротушения и аварийно-спасательных работ ДЧС областей, городов республиканского значения и столицы.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Руководитель филиала ГУ республиканского значения:</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Казселезащиты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бухгалтер, начальник финансовой службы ГУ республиканского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Казселезащиты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Академии гражданской защиты имени Малика Габдуллина МЧС Республики Казахстан;</w:t>
            </w:r>
          </w:p>
          <w:p>
            <w:pPr>
              <w:spacing w:after="20"/>
              <w:ind w:left="20"/>
              <w:jc w:val="both"/>
            </w:pPr>
            <w:r>
              <w:rPr>
                <w:rFonts w:ascii="Times New Roman"/>
                <w:b w:val="false"/>
                <w:i w:val="false"/>
                <w:color w:val="000000"/>
                <w:sz w:val="20"/>
              </w:rPr>
              <w:t>
Республиканского оперативно-спасательного отряда МЧС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Заместитель руководителя филиала ГУ республиканского значения:</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Казселезащиты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главного бухгалтера, заместитель начальника финансовой службы, руководитель отдела, руководитель медицинской части (на правах отдела), секретариата (на правах отдела) ГУ республиканского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Казселезащиты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Академии гражданской защиты имени Малика Габдуллина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Республиканского оперативно-спасательного отряда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(заведующий) отделения, лаборатории (основной вид деятельности в сфере здравоохранения) ГУ республиканского значения:</w:t>
            </w:r>
          </w:p>
          <w:p>
            <w:pPr>
              <w:spacing w:after="20"/>
              <w:ind w:left="20"/>
              <w:jc w:val="both"/>
            </w:pPr>
            <w:r>
              <w:rPr>
                <w:rFonts w:ascii="Times New Roman"/>
                <w:b w:val="false"/>
                <w:i w:val="false"/>
                <w:color w:val="000000"/>
                <w:sz w:val="20"/>
              </w:rPr>
              <w:t>
Центра медицины катастроф МЧС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5"/>
          <w:p>
            <w:pPr>
              <w:spacing w:after="20"/>
              <w:ind w:left="20"/>
              <w:jc w:val="both"/>
            </w:pPr>
            <w:r>
              <w:rPr>
                <w:rFonts w:ascii="Times New Roman"/>
                <w:b w:val="false"/>
                <w:i w:val="false"/>
                <w:color w:val="000000"/>
                <w:sz w:val="20"/>
              </w:rPr>
              <w:t>
Главный бухгалтер, начальник финансовой службы, руководитель отдела ГУ областного значения (столицы, города республиканского значения):</w:t>
            </w:r>
          </w:p>
          <w:bookmarkEnd w:id="15"/>
          <w:p>
            <w:pPr>
              <w:spacing w:after="20"/>
              <w:ind w:left="20"/>
              <w:jc w:val="both"/>
            </w:pPr>
            <w:r>
              <w:rPr>
                <w:rFonts w:ascii="Times New Roman"/>
                <w:b w:val="false"/>
                <w:i w:val="false"/>
                <w:color w:val="000000"/>
                <w:sz w:val="20"/>
              </w:rPr>
              <w:t>
служб пожаротушения и аварийно-спасательных работ ДЧС областей, городов республиканского значения и столицы.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6"/>
          <w:p>
            <w:pPr>
              <w:spacing w:after="20"/>
              <w:ind w:left="20"/>
              <w:jc w:val="both"/>
            </w:pPr>
            <w:r>
              <w:rPr>
                <w:rFonts w:ascii="Times New Roman"/>
                <w:b w:val="false"/>
                <w:i w:val="false"/>
                <w:color w:val="000000"/>
                <w:sz w:val="20"/>
              </w:rPr>
              <w:t>
Руководитель (заведующий) отделения (основной вид деятельности в сфере здравоохранения) филиала ГУ республиканского значения:</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(заведующий) отдела филиала ГУ республиканского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Казселезащиты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отдела, руководитель медицинской части (на правах отдела) ГУ областного значения (столицы, города республиканского значения):</w:t>
            </w:r>
          </w:p>
          <w:p>
            <w:pPr>
              <w:spacing w:after="20"/>
              <w:ind w:left="20"/>
              <w:jc w:val="both"/>
            </w:pPr>
            <w:r>
              <w:rPr>
                <w:rFonts w:ascii="Times New Roman"/>
                <w:b w:val="false"/>
                <w:i w:val="false"/>
                <w:color w:val="000000"/>
                <w:sz w:val="20"/>
              </w:rPr>
              <w:t>
служб пожаротушения и аварийно-спасательных работ ДЧС областей, городов республиканского значения и столицы;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7"/>
          <w:p>
            <w:pPr>
              <w:spacing w:after="20"/>
              <w:ind w:left="20"/>
              <w:jc w:val="both"/>
            </w:pPr>
            <w:r>
              <w:rPr>
                <w:rFonts w:ascii="Times New Roman"/>
                <w:b w:val="false"/>
                <w:i w:val="false"/>
                <w:color w:val="000000"/>
                <w:sz w:val="20"/>
              </w:rPr>
              <w:t>
Руководитель (заведующий) отделения, лаборатории в составе отдела (основной вид деятельности в сфере здравоохранения) ГУ республиканского значения:</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отделения, руководитель медицинской части (на правах отделения), секретариата (на правах отделения), заместитель руководителя отдела ГУ республиканского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Казселезащиты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Академии гражданской защиты имени Малика Габдуллина МЧС Республики Казахстан;</w:t>
            </w:r>
          </w:p>
          <w:p>
            <w:pPr>
              <w:spacing w:after="20"/>
              <w:ind w:left="20"/>
              <w:jc w:val="both"/>
            </w:pPr>
            <w:r>
              <w:rPr>
                <w:rFonts w:ascii="Times New Roman"/>
                <w:b w:val="false"/>
                <w:i w:val="false"/>
                <w:color w:val="000000"/>
                <w:sz w:val="20"/>
              </w:rPr>
              <w:t>
Республиканского оперативно-спасательного отряда МЧС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8"/>
          <w:p>
            <w:pPr>
              <w:spacing w:after="20"/>
              <w:ind w:left="20"/>
              <w:jc w:val="both"/>
            </w:pPr>
            <w:r>
              <w:rPr>
                <w:rFonts w:ascii="Times New Roman"/>
                <w:b w:val="false"/>
                <w:i w:val="false"/>
                <w:color w:val="000000"/>
                <w:sz w:val="20"/>
              </w:rPr>
              <w:t>
Заведующий аптекой ГУ республиканского значения:</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гидротехник, дирижер, инженер, инспектор, механик, производитель работ, экономист, энергетик ГУ республиканского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Казселезащиты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Академии гражданской защиты имени Малика Габдуллина МЧС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9"/>
          <w:p>
            <w:pPr>
              <w:spacing w:after="20"/>
              <w:ind w:left="20"/>
              <w:jc w:val="both"/>
            </w:pPr>
            <w:r>
              <w:rPr>
                <w:rFonts w:ascii="Times New Roman"/>
                <w:b w:val="false"/>
                <w:i w:val="false"/>
                <w:color w:val="000000"/>
                <w:sz w:val="20"/>
              </w:rPr>
              <w:t>
Руководитель (заведующий) отделения, лаборатории, руководитель медицинской части (на правах отделения) ГУ областного значения (столицы, города республиканского значения):</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служб пожаротушения и аварийно-спасательных работ ДЧС областей, городов республиканского значения и столицы.</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отдела, руководитель (заведующий) отделения филиала ГУ республиканского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Казселезащиты МЧС Республики Казахстан;</w:t>
            </w:r>
          </w:p>
          <w:p>
            <w:pPr>
              <w:spacing w:after="20"/>
              <w:ind w:left="20"/>
              <w:jc w:val="both"/>
            </w:pPr>
            <w:r>
              <w:rPr>
                <w:rFonts w:ascii="Times New Roman"/>
                <w:b w:val="false"/>
                <w:i w:val="false"/>
                <w:color w:val="000000"/>
                <w:sz w:val="20"/>
              </w:rPr>
              <w:t>
Центра медицины катастроф МЧС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0"/>
          <w:p>
            <w:pPr>
              <w:spacing w:after="20"/>
              <w:ind w:left="20"/>
              <w:jc w:val="both"/>
            </w:pPr>
            <w:r>
              <w:rPr>
                <w:rFonts w:ascii="Times New Roman"/>
                <w:b w:val="false"/>
                <w:i w:val="false"/>
                <w:color w:val="000000"/>
                <w:sz w:val="20"/>
              </w:rPr>
              <w:t>
Заведующий аптекой филиала ГУ республиканского значения:</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гидролог, инженер, инспектор, механик, спасатель, экономист, энергетик филиала ГУ республиканского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Казселезащиты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 медицины катастроф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Республиканского оперативно-спасательного отряда МЧС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ГУ областного значения (столицы, города республиканского значения):</w:t>
            </w:r>
          </w:p>
          <w:p>
            <w:pPr>
              <w:spacing w:after="20"/>
              <w:ind w:left="20"/>
              <w:jc w:val="both"/>
            </w:pPr>
            <w:r>
              <w:rPr>
                <w:rFonts w:ascii="Times New Roman"/>
                <w:b w:val="false"/>
                <w:i w:val="false"/>
                <w:color w:val="000000"/>
                <w:sz w:val="20"/>
              </w:rPr>
              <w:t>
служб пожаротушения и аварийно-спасательных работ ДЧС областей, городов республиканского значения и столицы.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B (основной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1"/>
          <w:p>
            <w:pPr>
              <w:spacing w:after="20"/>
              <w:ind w:left="20"/>
              <w:jc w:val="both"/>
            </w:pPr>
            <w:r>
              <w:rPr>
                <w:rFonts w:ascii="Times New Roman"/>
                <w:b w:val="false"/>
                <w:i w:val="false"/>
                <w:color w:val="000000"/>
                <w:sz w:val="20"/>
              </w:rPr>
              <w:t>
Главный эксперт;</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ведущий научный сотрудник;</w:t>
            </w:r>
          </w:p>
          <w:p>
            <w:pPr>
              <w:spacing w:after="20"/>
              <w:ind w:left="20"/>
              <w:jc w:val="both"/>
            </w:pPr>
            <w:r>
              <w:rPr>
                <w:rFonts w:ascii="Times New Roman"/>
                <w:b w:val="false"/>
                <w:i w:val="false"/>
                <w:color w:val="000000"/>
                <w:sz w:val="20"/>
              </w:rPr>
              <w:t>
доцент.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2"/>
          <w:p>
            <w:pPr>
              <w:spacing w:after="20"/>
              <w:ind w:left="20"/>
              <w:jc w:val="both"/>
            </w:pPr>
            <w:r>
              <w:rPr>
                <w:rFonts w:ascii="Times New Roman"/>
                <w:b w:val="false"/>
                <w:i w:val="false"/>
                <w:color w:val="000000"/>
                <w:sz w:val="20"/>
              </w:rPr>
              <w:t>
Ведущий эксперт;</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научный сотрудник;</w:t>
            </w:r>
          </w:p>
          <w:p>
            <w:pPr>
              <w:spacing w:after="20"/>
              <w:ind w:left="20"/>
              <w:jc w:val="both"/>
            </w:pPr>
            <w:r>
              <w:rPr>
                <w:rFonts w:ascii="Times New Roman"/>
                <w:b w:val="false"/>
                <w:i w:val="false"/>
                <w:color w:val="000000"/>
                <w:sz w:val="20"/>
              </w:rPr>
              <w:t>
старший преподаватель высшего учебного заведения, учебного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3"/>
          <w:p>
            <w:pPr>
              <w:spacing w:after="20"/>
              <w:ind w:left="20"/>
              <w:jc w:val="both"/>
            </w:pPr>
            <w:r>
              <w:rPr>
                <w:rFonts w:ascii="Times New Roman"/>
                <w:b w:val="false"/>
                <w:i w:val="false"/>
                <w:color w:val="000000"/>
                <w:sz w:val="20"/>
              </w:rPr>
              <w:t>
Советник;</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старший эксперт;</w:t>
            </w:r>
          </w:p>
          <w:p>
            <w:pPr>
              <w:spacing w:after="20"/>
              <w:ind w:left="20"/>
              <w:jc w:val="both"/>
            </w:pPr>
            <w:r>
              <w:rPr>
                <w:rFonts w:ascii="Times New Roman"/>
                <w:b w:val="false"/>
                <w:i w:val="false"/>
                <w:color w:val="000000"/>
                <w:sz w:val="20"/>
              </w:rPr>
              <w:t>
преподаватель высшего учебного заведения, учебного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4"/>
          <w:p>
            <w:pPr>
              <w:spacing w:after="20"/>
              <w:ind w:left="20"/>
              <w:jc w:val="both"/>
            </w:pPr>
            <w:r>
              <w:rPr>
                <w:rFonts w:ascii="Times New Roman"/>
                <w:b w:val="false"/>
                <w:i w:val="false"/>
                <w:color w:val="000000"/>
                <w:sz w:val="20"/>
              </w:rPr>
              <w:t>
Эксперт;</w:t>
            </w:r>
          </w:p>
          <w:bookmarkEnd w:id="24"/>
          <w:p>
            <w:pPr>
              <w:spacing w:after="20"/>
              <w:ind w:left="20"/>
              <w:jc w:val="both"/>
            </w:pPr>
            <w:r>
              <w:rPr>
                <w:rFonts w:ascii="Times New Roman"/>
                <w:b w:val="false"/>
                <w:i w:val="false"/>
                <w:color w:val="000000"/>
                <w:sz w:val="20"/>
              </w:rPr>
              <w:t>
методист высшего учебного заведения.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"Здравоохранение"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врачи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врачи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врачи всех специальностей.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врачи всех специальностей.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лаборант, медицинская(ий) сестра(брат),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первой категории: лаборант, медицинская(ий) сестра(брат),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лаборант, медицинская(ий) сестра(брат),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категории:лаборант, медицинская(ий) сестра(брат), специалист общественного здравоохранения (статистик), провизор (фармацевт).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 акушерка, диетическая сестра, зубной врач, зубной техник, инструктор по лечебной физкультуре, лаборант, медицинская(ий) сестра(брат), рентгенолаборант, санитарный фельдшер (помощник санитарного врача), фармацевт, фельдшер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 акушерка, диетическая сестра, зубной врач, зубной техник, инструктор по лечебной физкультуре, лаборант, медицинская(ий) сестра(брат), рентгенолаборант, санитарный фельдшер (помощник санитарного врача), фармацевт, фельдшер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 акушерка, диетическая сестра, зубной врач, зубной техник, инструктор по лечебной физкультуре, лаборант, медицинская(ий) сестра(брат), рентгенолаборант, санитарный фельдшер (помощник санитарного врача), фармацевт, фельдшер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 акушерка, диетическая сестра, зубной врач, зубной техник, инструктор по лечебной физкультуре, лаборант, медицинская(ий) сестра(брат), рентгенолаборант, санитарный фельдшер (помощник санитарного врача), фармацевт, фельдшер (-лаборант).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прочих сферах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5"/>
          <w:p>
            <w:pPr>
              <w:spacing w:after="20"/>
              <w:ind w:left="20"/>
              <w:jc w:val="both"/>
            </w:pPr>
            <w:r>
              <w:rPr>
                <w:rFonts w:ascii="Times New Roman"/>
                <w:b w:val="false"/>
                <w:i w:val="false"/>
                <w:color w:val="000000"/>
                <w:sz w:val="20"/>
              </w:rPr>
              <w:t>
Специалисты высшего уровня квалификации высшей категории:</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6"/>
          <w:p>
            <w:pPr>
              <w:spacing w:after="20"/>
              <w:ind w:left="20"/>
              <w:jc w:val="both"/>
            </w:pPr>
            <w:r>
              <w:rPr>
                <w:rFonts w:ascii="Times New Roman"/>
                <w:b w:val="false"/>
                <w:i w:val="false"/>
                <w:color w:val="000000"/>
                <w:sz w:val="20"/>
              </w:rPr>
              <w:t>
Специалисты высшего уровня квалификации первой категории:</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27"/>
          <w:p>
            <w:pPr>
              <w:spacing w:after="20"/>
              <w:ind w:left="20"/>
              <w:jc w:val="both"/>
            </w:pPr>
            <w:r>
              <w:rPr>
                <w:rFonts w:ascii="Times New Roman"/>
                <w:b w:val="false"/>
                <w:i w:val="false"/>
                <w:color w:val="000000"/>
                <w:sz w:val="20"/>
              </w:rPr>
              <w:t>
Специалисты высшего уровня квалификации второй категории:</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8"/>
          <w:p>
            <w:pPr>
              <w:spacing w:after="20"/>
              <w:ind w:left="20"/>
              <w:jc w:val="both"/>
            </w:pPr>
            <w:r>
              <w:rPr>
                <w:rFonts w:ascii="Times New Roman"/>
                <w:b w:val="false"/>
                <w:i w:val="false"/>
                <w:color w:val="000000"/>
                <w:sz w:val="20"/>
              </w:rPr>
              <w:t>
Специалисты высшего уровня квалификации без категории:</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солист;</w:t>
            </w:r>
          </w:p>
          <w:p>
            <w:pPr>
              <w:spacing w:after="20"/>
              <w:ind w:left="20"/>
              <w:jc w:val="both"/>
            </w:pPr>
            <w:r>
              <w:rPr>
                <w:rFonts w:ascii="Times New Roman"/>
                <w:b w:val="false"/>
                <w:i w:val="false"/>
                <w:color w:val="000000"/>
                <w:sz w:val="20"/>
              </w:rPr>
              <w:t>
спасатель.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29"/>
          <w:p>
            <w:pPr>
              <w:spacing w:after="20"/>
              <w:ind w:left="20"/>
              <w:jc w:val="both"/>
            </w:pPr>
            <w:r>
              <w:rPr>
                <w:rFonts w:ascii="Times New Roman"/>
                <w:b w:val="false"/>
                <w:i w:val="false"/>
                <w:color w:val="000000"/>
                <w:sz w:val="20"/>
              </w:rPr>
              <w:t>
Специалисты среднего уровня квалификации высшей категории:</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p>
          <w:p>
            <w:pPr>
              <w:spacing w:after="20"/>
              <w:ind w:left="20"/>
              <w:jc w:val="both"/>
            </w:pPr>
            <w:r>
              <w:rPr>
                <w:rFonts w:ascii="Times New Roman"/>
                <w:b w:val="false"/>
                <w:i w:val="false"/>
                <w:color w:val="000000"/>
                <w:sz w:val="20"/>
              </w:rPr>
              <w:t>
техник (основного вида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0"/>
          <w:p>
            <w:pPr>
              <w:spacing w:after="20"/>
              <w:ind w:left="20"/>
              <w:jc w:val="both"/>
            </w:pPr>
            <w:r>
              <w:rPr>
                <w:rFonts w:ascii="Times New Roman"/>
                <w:b w:val="false"/>
                <w:i w:val="false"/>
                <w:color w:val="000000"/>
                <w:sz w:val="20"/>
              </w:rPr>
              <w:t>
Специалисты среднего уровня квалификации первой категории:</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p>
          <w:p>
            <w:pPr>
              <w:spacing w:after="20"/>
              <w:ind w:left="20"/>
              <w:jc w:val="both"/>
            </w:pPr>
            <w:r>
              <w:rPr>
                <w:rFonts w:ascii="Times New Roman"/>
                <w:b w:val="false"/>
                <w:i w:val="false"/>
                <w:color w:val="000000"/>
                <w:sz w:val="20"/>
              </w:rPr>
              <w:t>
техник (основного вида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31"/>
          <w:p>
            <w:pPr>
              <w:spacing w:after="20"/>
              <w:ind w:left="20"/>
              <w:jc w:val="both"/>
            </w:pPr>
            <w:r>
              <w:rPr>
                <w:rFonts w:ascii="Times New Roman"/>
                <w:b w:val="false"/>
                <w:i w:val="false"/>
                <w:color w:val="000000"/>
                <w:sz w:val="20"/>
              </w:rPr>
              <w:t>
Специалисты среднего уровня квалификации второй категории:</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p>
          <w:p>
            <w:pPr>
              <w:spacing w:after="20"/>
              <w:ind w:left="20"/>
              <w:jc w:val="both"/>
            </w:pPr>
            <w:r>
              <w:rPr>
                <w:rFonts w:ascii="Times New Roman"/>
                <w:b w:val="false"/>
                <w:i w:val="false"/>
                <w:color w:val="000000"/>
                <w:sz w:val="20"/>
              </w:rPr>
              <w:t>
техник (основного вида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32"/>
          <w:p>
            <w:pPr>
              <w:spacing w:after="20"/>
              <w:ind w:left="20"/>
              <w:jc w:val="both"/>
            </w:pPr>
            <w:r>
              <w:rPr>
                <w:rFonts w:ascii="Times New Roman"/>
                <w:b w:val="false"/>
                <w:i w:val="false"/>
                <w:color w:val="000000"/>
                <w:sz w:val="20"/>
              </w:rPr>
              <w:t>
Специалисты среднего уровня квалификации без категории:</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воспитатель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гидротехник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инженер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психолог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производитель работ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 (основного вида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диспетчер (основного вида деятельности);</w:t>
            </w:r>
          </w:p>
          <w:p>
            <w:pPr>
              <w:spacing w:after="20"/>
              <w:ind w:left="20"/>
              <w:jc w:val="both"/>
            </w:pPr>
            <w:r>
              <w:rPr>
                <w:rFonts w:ascii="Times New Roman"/>
                <w:b w:val="false"/>
                <w:i w:val="false"/>
                <w:color w:val="000000"/>
                <w:sz w:val="20"/>
              </w:rPr>
              <w:t>
спасатель.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(административный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33"/>
          <w:p>
            <w:pPr>
              <w:spacing w:after="20"/>
              <w:ind w:left="20"/>
              <w:jc w:val="both"/>
            </w:pPr>
            <w:r>
              <w:rPr>
                <w:rFonts w:ascii="Times New Roman"/>
                <w:b w:val="false"/>
                <w:i w:val="false"/>
                <w:color w:val="000000"/>
                <w:sz w:val="20"/>
              </w:rPr>
              <w:t>
Руководитель (заведующий) хозяйственных подразделений ГУ:</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архива;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банно-прачечного комплекса;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бассейна;</w:t>
            </w:r>
          </w:p>
          <w:p>
            <w:pPr>
              <w:spacing w:after="20"/>
              <w:ind w:left="20"/>
              <w:jc w:val="both"/>
            </w:pPr>
            <w:r>
              <w:rPr>
                <w:rFonts w:ascii="Times New Roman"/>
                <w:b w:val="false"/>
                <w:i w:val="false"/>
                <w:color w:val="000000"/>
                <w:sz w:val="20"/>
              </w:rPr>
              <w:t>
</w:t>
            </w:r>
            <w:r>
              <w:rPr>
                <w:rFonts w:ascii="Times New Roman"/>
                <w:b w:val="false"/>
                <w:i w:val="false"/>
                <w:color w:val="000000"/>
                <w:sz w:val="20"/>
              </w:rPr>
              <w:t>библиотеки;</w:t>
            </w:r>
          </w:p>
          <w:p>
            <w:pPr>
              <w:spacing w:after="20"/>
              <w:ind w:left="20"/>
              <w:jc w:val="both"/>
            </w:pPr>
            <w:r>
              <w:rPr>
                <w:rFonts w:ascii="Times New Roman"/>
                <w:b w:val="false"/>
                <w:i w:val="false"/>
                <w:color w:val="000000"/>
                <w:sz w:val="20"/>
              </w:rPr>
              <w:t>
</w:t>
            </w:r>
            <w:r>
              <w:rPr>
                <w:rFonts w:ascii="Times New Roman"/>
                <w:b w:val="false"/>
                <w:i w:val="false"/>
                <w:color w:val="000000"/>
                <w:sz w:val="20"/>
              </w:rPr>
              <w:t>ветеринарной аптекой;</w:t>
            </w:r>
          </w:p>
          <w:p>
            <w:pPr>
              <w:spacing w:after="20"/>
              <w:ind w:left="20"/>
              <w:jc w:val="both"/>
            </w:pPr>
            <w:r>
              <w:rPr>
                <w:rFonts w:ascii="Times New Roman"/>
                <w:b w:val="false"/>
                <w:i w:val="false"/>
                <w:color w:val="000000"/>
                <w:sz w:val="20"/>
              </w:rPr>
              <w:t>
</w:t>
            </w:r>
            <w:r>
              <w:rPr>
                <w:rFonts w:ascii="Times New Roman"/>
                <w:b w:val="false"/>
                <w:i w:val="false"/>
                <w:color w:val="000000"/>
                <w:sz w:val="20"/>
              </w:rPr>
              <w:t>клуба;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колонны автохозяйства;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коммунально-эксплуатационной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мастерской; музея; производством;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ремонтно-строительной группы;</w:t>
            </w:r>
          </w:p>
          <w:p>
            <w:pPr>
              <w:spacing w:after="20"/>
              <w:ind w:left="20"/>
              <w:jc w:val="both"/>
            </w:pPr>
            <w:r>
              <w:rPr>
                <w:rFonts w:ascii="Times New Roman"/>
                <w:b w:val="false"/>
                <w:i w:val="false"/>
                <w:color w:val="000000"/>
                <w:sz w:val="20"/>
              </w:rPr>
              <w:t>
</w:t>
            </w:r>
            <w:r>
              <w:rPr>
                <w:rFonts w:ascii="Times New Roman"/>
                <w:b w:val="false"/>
                <w:i w:val="false"/>
                <w:color w:val="000000"/>
                <w:sz w:val="20"/>
              </w:rPr>
              <w:t>столовой;</w:t>
            </w:r>
          </w:p>
          <w:p>
            <w:pPr>
              <w:spacing w:after="20"/>
              <w:ind w:left="20"/>
              <w:jc w:val="both"/>
            </w:pPr>
            <w:r>
              <w:rPr>
                <w:rFonts w:ascii="Times New Roman"/>
                <w:b w:val="false"/>
                <w:i w:val="false"/>
                <w:color w:val="000000"/>
                <w:sz w:val="20"/>
              </w:rPr>
              <w:t>
</w:t>
            </w:r>
            <w:r>
              <w:rPr>
                <w:rFonts w:ascii="Times New Roman"/>
                <w:b w:val="false"/>
                <w:i w:val="false"/>
                <w:color w:val="000000"/>
                <w:sz w:val="20"/>
              </w:rPr>
              <w:t>склада спецмедснабжения;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склада тылового и эксплуатационно-технического обеспечения;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технической части;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типографии;</w:t>
            </w:r>
          </w:p>
          <w:p>
            <w:pPr>
              <w:spacing w:after="20"/>
              <w:ind w:left="20"/>
              <w:jc w:val="both"/>
            </w:pPr>
            <w:r>
              <w:rPr>
                <w:rFonts w:ascii="Times New Roman"/>
                <w:b w:val="false"/>
                <w:i w:val="false"/>
                <w:color w:val="000000"/>
                <w:sz w:val="20"/>
              </w:rPr>
              <w:t>
</w:t>
            </w:r>
            <w:r>
              <w:rPr>
                <w:rFonts w:ascii="Times New Roman"/>
                <w:b w:val="false"/>
                <w:i w:val="false"/>
                <w:color w:val="000000"/>
                <w:sz w:val="20"/>
              </w:rPr>
              <w:t>учебного кабинета;</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 (культурного).</w:t>
            </w:r>
          </w:p>
          <w:p>
            <w:pPr>
              <w:spacing w:after="20"/>
              <w:ind w:left="20"/>
              <w:jc w:val="both"/>
            </w:pPr>
            <w:r>
              <w:rPr>
                <w:rFonts w:ascii="Times New Roman"/>
                <w:b w:val="false"/>
                <w:i w:val="false"/>
                <w:color w:val="000000"/>
                <w:sz w:val="20"/>
              </w:rPr>
              <w:t>
Пресс-секретарь.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выполняющие административные функции: архивист, библиограф, библиотекарь, бухгалтер, ветеринарный врач, дирижер, музыкальный руководитель, инженер всех специальностей, инспектор всех наименований, культорганизатор, лаборант, мастер, менеджер, методист, механик, переводчик, программист, преподаватель, психолог, редактор, референт, технолог, тренер, хормейстер, хранитель фондов в музеях, художник, штурман, экономист, энергетик, экскурсовод, юрист, юрисконсульт.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34"/>
          <w:p>
            <w:pPr>
              <w:spacing w:after="20"/>
              <w:ind w:left="20"/>
              <w:jc w:val="both"/>
            </w:pPr>
            <w:r>
              <w:rPr>
                <w:rFonts w:ascii="Times New Roman"/>
                <w:b w:val="false"/>
                <w:i w:val="false"/>
                <w:color w:val="000000"/>
                <w:sz w:val="20"/>
              </w:rPr>
              <w:t>
Специалисты среднего уровня квалификации: архивист, библиотекарь, библиограф, бухгалтер, ветеринарный фельдшер, дирижер, диспетчер автомобильных перевозок, инженер всех специальностей, инспектор всех наименований, корректор, культорганизатор, лаборант, мастер, менеджер, механик, методист, музыкальный руководитель, переводчик, программист, психолог, редактор, техники всех наименований, технолог, тренер, хормейстер, хранитель фондов в музеях, художник, штурман, экономист, экскурсовод, энергетик, юрисконсульт.</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(заведующий) структурного подразделения занятого хозяйственным обслуживанием ГУ:</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бани;</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банно-прачечного хозяйства;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бюро;</w:t>
            </w:r>
          </w:p>
          <w:p>
            <w:pPr>
              <w:spacing w:after="20"/>
              <w:ind w:left="20"/>
              <w:jc w:val="both"/>
            </w:pPr>
            <w:r>
              <w:rPr>
                <w:rFonts w:ascii="Times New Roman"/>
                <w:b w:val="false"/>
                <w:i w:val="false"/>
                <w:color w:val="000000"/>
                <w:sz w:val="20"/>
              </w:rPr>
              <w:t>
</w:t>
            </w:r>
            <w:r>
              <w:rPr>
                <w:rFonts w:ascii="Times New Roman"/>
                <w:b w:val="false"/>
                <w:i w:val="false"/>
                <w:color w:val="000000"/>
                <w:sz w:val="20"/>
              </w:rPr>
              <w:t>канцелярии;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клуба учреждения уголовно-исполнительной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котельной;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прачечной;</w:t>
            </w:r>
          </w:p>
          <w:p>
            <w:pPr>
              <w:spacing w:after="20"/>
              <w:ind w:left="20"/>
              <w:jc w:val="both"/>
            </w:pPr>
            <w:r>
              <w:rPr>
                <w:rFonts w:ascii="Times New Roman"/>
                <w:b w:val="false"/>
                <w:i w:val="false"/>
                <w:color w:val="000000"/>
                <w:sz w:val="20"/>
              </w:rPr>
              <w:t>
</w:t>
            </w:r>
            <w:r>
              <w:rPr>
                <w:rFonts w:ascii="Times New Roman"/>
                <w:b w:val="false"/>
                <w:i w:val="false"/>
                <w:color w:val="000000"/>
                <w:sz w:val="20"/>
              </w:rPr>
              <w:t>склада;</w:t>
            </w:r>
          </w:p>
          <w:p>
            <w:pPr>
              <w:spacing w:after="20"/>
              <w:ind w:left="20"/>
              <w:jc w:val="both"/>
            </w:pPr>
            <w:r>
              <w:rPr>
                <w:rFonts w:ascii="Times New Roman"/>
                <w:b w:val="false"/>
                <w:i w:val="false"/>
                <w:color w:val="000000"/>
                <w:sz w:val="20"/>
              </w:rPr>
              <w:t>
</w:t>
            </w:r>
            <w:r>
              <w:rPr>
                <w:rFonts w:ascii="Times New Roman"/>
                <w:b w:val="false"/>
                <w:i w:val="false"/>
                <w:color w:val="000000"/>
                <w:sz w:val="20"/>
              </w:rPr>
              <w:t>стола находок;</w:t>
            </w:r>
          </w:p>
          <w:p>
            <w:pPr>
              <w:spacing w:after="20"/>
              <w:ind w:left="20"/>
              <w:jc w:val="both"/>
            </w:pPr>
            <w:r>
              <w:rPr>
                <w:rFonts w:ascii="Times New Roman"/>
                <w:b w:val="false"/>
                <w:i w:val="false"/>
                <w:color w:val="000000"/>
                <w:sz w:val="20"/>
              </w:rPr>
              <w:t>
</w:t>
            </w:r>
            <w:r>
              <w:rPr>
                <w:rFonts w:ascii="Times New Roman"/>
                <w:b w:val="false"/>
                <w:i w:val="false"/>
                <w:color w:val="000000"/>
                <w:sz w:val="20"/>
              </w:rPr>
              <w:t>хозяйства;</w:t>
            </w:r>
          </w:p>
          <w:p>
            <w:pPr>
              <w:spacing w:after="20"/>
              <w:ind w:left="20"/>
              <w:jc w:val="both"/>
            </w:pPr>
            <w:r>
              <w:rPr>
                <w:rFonts w:ascii="Times New Roman"/>
                <w:b w:val="false"/>
                <w:i w:val="false"/>
                <w:color w:val="000000"/>
                <w:sz w:val="20"/>
              </w:rPr>
              <w:t>
фотолаборатории.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(вспомогательный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исполнители: архивариус, администратор, ассистент, дежурный бюро пропусков, делопроизводитель, дежурный администратор, диспетчер, комендант, контролер, копировщик, машинистка, медицинский регистратор, нарядчик, охранник, оператор: дезкамерного отделения, систем связи, автозаправочной станции, копировальных и печатных машин, компьютерной техники, по обслуживанию компьютерных устройств, регистратор (бюро находок, бюро пропусков), секретарь, учетчик, экспедитор.</w:t>
            </w:r>
          </w:p>
        </w:tc>
      </w:tr>
    </w:tbl>
    <w:bookmarkStart w:name="z174" w:id="35"/>
    <w:p>
      <w:pPr>
        <w:spacing w:after="0"/>
        <w:ind w:left="0"/>
        <w:jc w:val="both"/>
      </w:pPr>
      <w:r>
        <w:rPr>
          <w:rFonts w:ascii="Times New Roman"/>
          <w:b w:val="false"/>
          <w:i w:val="false"/>
          <w:color w:val="000000"/>
          <w:sz w:val="28"/>
        </w:rPr>
        <w:t>
      Расшифровка аббревиатур:</w:t>
      </w:r>
    </w:p>
    <w:bookmarkEnd w:id="35"/>
    <w:bookmarkStart w:name="z175" w:id="36"/>
    <w:p>
      <w:pPr>
        <w:spacing w:after="0"/>
        <w:ind w:left="0"/>
        <w:jc w:val="both"/>
      </w:pPr>
      <w:r>
        <w:rPr>
          <w:rFonts w:ascii="Times New Roman"/>
          <w:b w:val="false"/>
          <w:i w:val="false"/>
          <w:color w:val="000000"/>
          <w:sz w:val="28"/>
        </w:rPr>
        <w:t>
      ГУ – государственное учреждение;</w:t>
      </w:r>
    </w:p>
    <w:bookmarkEnd w:id="36"/>
    <w:bookmarkStart w:name="z176" w:id="37"/>
    <w:p>
      <w:pPr>
        <w:spacing w:after="0"/>
        <w:ind w:left="0"/>
        <w:jc w:val="both"/>
      </w:pPr>
      <w:r>
        <w:rPr>
          <w:rFonts w:ascii="Times New Roman"/>
          <w:b w:val="false"/>
          <w:i w:val="false"/>
          <w:color w:val="000000"/>
          <w:sz w:val="28"/>
        </w:rPr>
        <w:t>
      МЧС – Министерство по чрезвычайным ситуациям;</w:t>
      </w:r>
    </w:p>
    <w:bookmarkEnd w:id="37"/>
    <w:bookmarkStart w:name="z177" w:id="38"/>
    <w:p>
      <w:pPr>
        <w:spacing w:after="0"/>
        <w:ind w:left="0"/>
        <w:jc w:val="both"/>
      </w:pPr>
      <w:r>
        <w:rPr>
          <w:rFonts w:ascii="Times New Roman"/>
          <w:b w:val="false"/>
          <w:i w:val="false"/>
          <w:color w:val="000000"/>
          <w:sz w:val="28"/>
        </w:rPr>
        <w:t>
      ДЧС – департаменты по чрезвычайным ситуациям.</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