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aa8e" w14:textId="4c0a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марта 2015 года № 315 "Об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декабря 2022 года № 758. Зарегистрирован в Министерстве юстиции Республики Казахстан 29 декабря 2022 года № 31424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315 "Об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пользования" (зарегистрирован в Реестре государственной регистрации нормативных правовых актов № 11402)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наименования и индексы автомобильных дорог общего пользования международного и республиканского значения, в том числе перечня автомобильных дорог оборонного пользования утвержденном указанным приказом: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РФ (на Екатеринбург) - Алматы, через Костанай, Астана, Караганда"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Петропавловск, через Кокшетау"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Коргалжын" (с подъездом к Коргалжынскому заповеднику)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43,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Кабанбай батыра - Энтузиаст - Киевка - Темиртау"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44,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Ерейментау - Шидерты"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50,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"Обход Астана"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58,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"Конаев- Курты"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"Итого"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24 937,085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8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1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