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422ef" w14:textId="0a422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30 июня 2017 года № 112 "Об утверждении перечня, форм, сроков и Правил представления отчетности коллекторским агентством"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19 декабря 2022 года № 120. Зарегистрировано в Министерстве юстиции Республики Казахстан 29 декабря 2022 года № 31427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30 июня 2017 года № 112 "Об утверждении перечня, форм, сроков и Правил представления отчетности коллекторским агентством" (зарегистрировано в Реестре государственной регистрации нормативных правовых актов под № 15481)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отчетности коллекторского агентства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отчета о количестве заемщиков и договоров, принятых в работу,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отчета об объемах принятой в работу задолженности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отчета о принятых займах (микрокредитах) с просроченной задолженностью на конец отчетного периода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отчета о принятых займах (микрокредитах) на конец отчетного периода в разрезе кредиторов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отчета о договорах и количестве заемщиков по приобретенной задолженности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 отчета об объемах приобретенной задолженности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форму отчета о приобретенных правах требования с просроченной задолженностью на конец отчетного периода согласно приложению 8 к настоящему постановлению;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форму отчета о приобретенных правах требования по займам (микрокредитам) на конец отчетного периода в разрезе кредиторов согласно приложению 9 к настоящему постановлению;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форму отчета об основных источниках привлеченных денег согласно приложению 10 к настоящему постановлению;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форму отчета об уставном капитале коллекторского агентства согласно приложению 11 к настоящему постановлению;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Правила представления отчетности коллекторским агентством согласно приложению 12 к настоящему постановлению.";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8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10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статистики финансового рынка (Буранбаева А.М.) в установленном законодательством Республики Казахстан порядке обеспечить: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Баймагамбетова А.М.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Национального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Банка Казахстана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Пирматов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9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0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 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112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отчетности коллекторского агентства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Отчетность коллекторского агентства включает в себя: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о количестве заемщиков и договоров, принятых в работу;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об объемах принятой в работу задолженности;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о принятых займах (микрокредитах) с просроченной задолженностью на конец отчетного периода;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 о принятых займах (микрокредитах) на конец отчетного периода в разрезе кредиторов;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отчет о договорах и количестве заемщиков по приобретенной задолженности;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отчет об объемах приобретенной задолженности;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отчет о приобретенных правах требования с просроченной задолженностью на конец отчетного периода;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отчет о приобретенных правах требования по займам (микрокредитам) на конец отчетного периода в разрезе кредиторов;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отчет об основных источниках привлеченных денег;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отчет об уставном капитале коллекторского агентства.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 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112</w:t>
            </w:r>
          </w:p>
        </w:tc>
      </w:tr>
    </w:tbl>
    <w:bookmarkStart w:name="z5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территориальный филиал Национального Банка Республики Казахстан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42"/>
    <w:bookmarkStart w:name="z6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 заемщиков и договоров, принятых в работу</w:t>
      </w:r>
    </w:p>
    <w:bookmarkEnd w:id="43"/>
    <w:p>
      <w:pPr>
        <w:spacing w:after="0"/>
        <w:ind w:left="0"/>
        <w:jc w:val="both"/>
      </w:pPr>
      <w:bookmarkStart w:name="z61" w:id="44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КА_2.1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коллекторское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ежеквартально,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10 (десятого) числа месяца, следующего за отчетным кварталом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Отчет о количестве заемщиков и договоров, принятых в работу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(штук)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Микрофинансовые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Ломбарды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товарищества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Договоры, предметом которых является оказание услуг кредитору по досудебному взысканию и урегулированию задолженности, а также по сбору информации, связанной с задолженностью (далее – договоры о досудебном взыскании задолженности) на начало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о досудебном взыскании задолженности, заключенные в отчетном периоде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о досудебном взыскании задолженности, расторгнутые в отчетном периоде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о досудебном взыскании задолженности, по которым работа завершена в отчетном периоде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досудебном взыскании задолженности, действующие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 (микрокредита), принятые в работу на начало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 (микрокредита), принятые в работу в отчетном периоде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 (микрокредита), возвращенные, отозванные кредитором из работы коллекторского агентства в отчетном периоде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 (микрокредита), погашенные в отчетном периоде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 (микрокредита), принятые в работу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заемщиков, займы (микрокредиты) которых приняты в работу на начало отчетного периода,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заемщиков, займы (микрокредиты) которых приняты в работу в отчетном периоде,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заемщиков, займы (микрокредиты) которых возвращены кредитору, отозваны кредитором из работы коллекторского агентства в отчетном периоде,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заемщиков, займы (микрокредиты) которых погашены в отчетном периоде, в том числе: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заемщиков, займы (микрокредиты) которых находятся в работе на конец отчетного периода, в том числе: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отдельные виды банковских операций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организации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bookmarkStart w:name="z66" w:id="47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 Адрес____________________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количестве заемщиков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договоров, принятых в работу</w:t>
            </w:r>
          </w:p>
        </w:tc>
      </w:tr>
    </w:tbl>
    <w:bookmarkStart w:name="z6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количестве заемщиков и договоров, принятых в работу"</w:t>
      </w:r>
      <w:r>
        <w:br/>
      </w:r>
      <w:r>
        <w:rPr>
          <w:rFonts w:ascii="Times New Roman"/>
          <w:b/>
          <w:i w:val="false"/>
          <w:color w:val="000000"/>
        </w:rPr>
        <w:t>(индекс – КА_2.1, периодичность – ежеквартальная)</w:t>
      </w:r>
    </w:p>
    <w:bookmarkEnd w:id="48"/>
    <w:bookmarkStart w:name="z6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количестве заемщиков и договоров, принятых в работу" (далее – Форма).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коллекторской деятельности".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коллекторским агентством ежеквартально. Данные в Форме указываются в количестве.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53"/>
    <w:bookmarkStart w:name="z7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строке 1 таблицы указывается количество действующих на начало отчетного периода договоров, предметом которых является оказание услуг кредитору по досудебному взысканию и урегулированию задолженности, а также по сбору информации, связанной с задолженностью (далее – договор о досудебном взыскании задолженности), заключенных коллекторским агентством с кредиторами.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строке 2 таблицы указывается количество договоров о досудебном взыскании задолженности, заключенных коллекторским агентством с кредиторами в течение отчетного периода.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строке 3 таблицы указывается количество договоров о досудебном взыскании задолженности, расторгнутых в отчетном периоде.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строке 4 таблицы указывается количество договоров о досудебном взыскании задолженности, по которым работа завершена в отчетном периоде.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строке 5 таблицы указывается количество договоров о досудебном взыскании задолженности, заключенных коллекторским агентством с кредиторами, по которым работа о досудебном взыскании задолженности не завершена на конец отчетного периода.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строке 6 таблицы указывается количество договоров займа (микрокредита), задолженность по которым принята в работу на начало отчетного периода в рамках заключенных коллекторским агентством с кредиторами договоров о досудебном взыскании задолженности.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строке 7 таблицы указывается количество договоров займа (микрокредита), задолженность по которым принята в работу в течение отчетного периода в рамках заключенных коллекторским агентством с кредиторами договоров о досудебном взыскании задолженности.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строке 8 таблицы указывается количество договоров займа (микрокредита), возвращенных кредитору, отозванных кредитором в отчетном периоде из работы коллекторского агентства.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строке 9 таблицы указывается количество договоров займа (микрокредита), задолженность по которым погашена заемщиками в отчетном периоде.</w:t>
      </w:r>
    </w:p>
    <w:bookmarkEnd w:id="63"/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строке 10 таблицы указывается количество договоров займа (микрокредита), задолженность по которым принята в работу в рамках заключенных коллекторским агентством с кредиторами договоров о взыскании задолженности в досудебном порядке по состоянию на конец отчетного периода.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строке 11 таблицы указывается количество заемщиков, займы (микрокредиты) которых приняты в работу на начало отчетного периода по договорам о досудебном взыскании задолженности.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строке 12 таблицы указывается количество заемщиков, займы (микрокредиты) которых приняты в работу в течение отчетного периода по договорам о досудебном взыскании задолженности.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строке 13 таблицы указывается количество заемщиков, займы (микрокредиты) которых возвращены кредитору либо отозваны кредитором из работы коллекторского агентства в отчетном периоде по договорам о досудебном взыскании задолженности.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строке 14 таблицы указывается количество заемщиков, займы (микрокредиты) которых погашены в отчетном периоде по договорам о досудебном взыскании задолженности.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строке 15 таблицы указывается количество заемщиков, займы (микрокредиты) которых находятся в работе по договорам о досудебном взыскании задолженности, на конец отчетного периода.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строках 11.3, 12.3, 13.3, 14.3, 15.3 таблицы указывается количество заемщиков физических лиц без учета индивидуальных предпринимателей.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случае, если задолженность принята на досудебное взыскание от другого коллекторского агентства или организации, специализирующейся на улучшении качества кредитных портфелей банков второго уровня, то принятые права требования по договорам банковского займа указываются в соответствующих графах "банки второго уровня", "организации, осуществляющие отдельные виды банковских операций", права требования по микрокредитам – соответственно в графах "микрофинансовые организации", "ломбарды", "кредитные товарищества", права требования по иным займам – в графе "прочие организации".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Договоры займа (микрокредита) включают договоры банковского займа, договоры о предоставлении микрокредита и иные займы при наличии.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 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112</w:t>
            </w:r>
          </w:p>
        </w:tc>
      </w:tr>
    </w:tbl>
    <w:bookmarkStart w:name="z9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73"/>
    <w:bookmarkStart w:name="z9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территориальный филиал Национального Банка Республики Казахстан</w:t>
      </w:r>
    </w:p>
    <w:bookmarkEnd w:id="74"/>
    <w:bookmarkStart w:name="z9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75"/>
    <w:bookmarkStart w:name="z9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объемах принятой в работу задолженности</w:t>
      </w:r>
    </w:p>
    <w:bookmarkEnd w:id="76"/>
    <w:p>
      <w:pPr>
        <w:spacing w:after="0"/>
        <w:ind w:left="0"/>
        <w:jc w:val="both"/>
      </w:pPr>
      <w:bookmarkStart w:name="z99" w:id="77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КА_2.2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коллекторское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ежеквартально,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10 (десятого) числа месяца, следующего за отчетным кварталом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Отчет об объемах принятой в работу задолженности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Микрофинансовые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Ломбарды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товарищества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принятой в работу задолженности на начало отчетного периода,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принятой в работу задолженности в отчетном периоде,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погашенной в отчетном периоде задолженности,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задолженности, которая возвращена обратно кредитору (отозвана кредитором),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находящейся в работе задолженности на конец отчетного периода,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отдельные виды банковских операций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организации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bookmarkStart w:name="z104" w:id="80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 Адрес____________________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объемах принятой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работу задолженности</w:t>
            </w:r>
          </w:p>
        </w:tc>
      </w:tr>
    </w:tbl>
    <w:bookmarkStart w:name="z10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объемах принятой в работу задолженности"</w:t>
      </w:r>
      <w:r>
        <w:br/>
      </w:r>
      <w:r>
        <w:rPr>
          <w:rFonts w:ascii="Times New Roman"/>
          <w:b/>
          <w:i w:val="false"/>
          <w:color w:val="000000"/>
        </w:rPr>
        <w:t>(индекс – КА_2.2, периодичность – ежеквартальная)</w:t>
      </w:r>
    </w:p>
    <w:bookmarkEnd w:id="81"/>
    <w:bookmarkStart w:name="z10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2"/>
    <w:bookmarkStart w:name="z10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об объемах принятой в работу задолженности" (далее – Форма).</w:t>
      </w:r>
    </w:p>
    <w:bookmarkEnd w:id="83"/>
    <w:bookmarkStart w:name="z10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коллекторской деятельности".</w:t>
      </w:r>
    </w:p>
    <w:bookmarkEnd w:id="84"/>
    <w:bookmarkStart w:name="z11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коллекторским агентством ежеквартально. Данные в Форме указываются в тысячах тенге.</w:t>
      </w:r>
    </w:p>
    <w:bookmarkEnd w:id="85"/>
    <w:bookmarkStart w:name="z11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86"/>
    <w:bookmarkStart w:name="z11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87"/>
    <w:bookmarkStart w:name="z11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строке 1 таблицы указывается сумма задолженности, принятой в работу на начало отчетного периода по договорам, предметом которых является оказание услуг кредитору по досудебному взысканию и урегулированию задолженности, а также по сбору информации, связанной с задолженностью (далее – договор о досудебном взыскании задолженности), в том числе сумма основного долга и (или) начисленного вознаграждения, неустойки (штраф, пеня), комиссии и иных платежей.</w:t>
      </w:r>
    </w:p>
    <w:bookmarkEnd w:id="88"/>
    <w:bookmarkStart w:name="z11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строке 2 таблицы указывается принятая в отчетном периоде в работу сумма задолженности по договорам о досудебном взыскании задолженности, в том числе сумма основного долга и (или) начисленного вознаграждения, неустойки (штраф, пеня), комиссии и иных платежей.</w:t>
      </w:r>
    </w:p>
    <w:bookmarkEnd w:id="89"/>
    <w:bookmarkStart w:name="z11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строке 3 таблицы указывается сумма погашенной заемщиками в отчетном периоде задолженности по договорам о досудебном взыскании задолженности, в том числе сумма основного долга и (или) начисленного вознаграждения, неустойки (штраф, пеня), комиссии и иных платежей.</w:t>
      </w:r>
    </w:p>
    <w:bookmarkEnd w:id="90"/>
    <w:bookmarkStart w:name="z11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строке 4 таблицы указывается сумма задолженности, которая возвращена обратно кредитору либо отозвана кредитором в течение отчетного периода, в том числе сумма основного долга и (или) начисленного вознаграждения, неустойки (штраф, пеня), комиссии и иных платежей.</w:t>
      </w:r>
    </w:p>
    <w:bookmarkEnd w:id="91"/>
    <w:bookmarkStart w:name="z11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строке 5 таблицы указывается остаток задолженности, принятой в работу, на конец отчетного периода по договорам о досудебном взыскании задолженности, в том числе сумма основного долга и (или) начисленного вознаграждения, неустойки (штраф, пеня), комиссии и иных платежей.</w:t>
      </w:r>
    </w:p>
    <w:bookmarkEnd w:id="92"/>
    <w:bookmarkStart w:name="z11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случае, если задолженность принята на досудебное взыскание от другого коллекторского агентства или организации, специализирующейся на улучшении качества кредитных портфелей банков второго уровня, то принятые права требования по договорам банковского займа указываются в соответствующих графах "банки второго уровня", "организации, осуществляющие отдельные виды банковских операций", права требования по микрокредитам – соответственно в графах "микрофинансовые организации", "ломбарды", "кредитные товарищества", права требования по иным займам – в графе "прочие организации".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 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112</w:t>
            </w:r>
          </w:p>
        </w:tc>
      </w:tr>
    </w:tbl>
    <w:bookmarkStart w:name="z12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94"/>
    <w:bookmarkStart w:name="z12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территориальный филиал Национального Банка Республики Казахстан</w:t>
      </w:r>
    </w:p>
    <w:bookmarkEnd w:id="95"/>
    <w:bookmarkStart w:name="z12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96"/>
    <w:bookmarkStart w:name="z12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принятых займах (микрокредитах) с просроченной задолженностью на конец отчетного периода</w:t>
      </w:r>
    </w:p>
    <w:bookmarkEnd w:id="97"/>
    <w:p>
      <w:pPr>
        <w:spacing w:after="0"/>
        <w:ind w:left="0"/>
        <w:jc w:val="both"/>
      </w:pPr>
      <w:bookmarkStart w:name="z125" w:id="98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КА_2.3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коллекторское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ежеквартально,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10 (десятого) числа месяца, следующего за отчетным кварталом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7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Отчет о принятых займах (микрокредитах) с просроченной задолженностью на конец отчетного периода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в работу займы (микрокредиты), выданные кредитором юридическим лицам, по которым просроченная задолженность составляет: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90 дней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91 до 180 дней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181 дня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в работу займы (микрокредиты), выданные кредитором индивидуальным предпринимателям, по которым просроченная задолженность составляет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90 дней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91 до 180 дней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181 дня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в работу займы (микрокредиты), выданные кредитором физическим лицам, по которым просроченная задолженность составляет: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90 дней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91 до 180 дней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181 дня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Микрофинансовые организации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3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Ломбарды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13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товарищества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bookmarkStart w:name="z13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bookmarkStart w:name="z13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организации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p>
      <w:pPr>
        <w:spacing w:after="0"/>
        <w:ind w:left="0"/>
        <w:jc w:val="both"/>
      </w:pPr>
      <w:bookmarkStart w:name="z134" w:id="105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 Адрес ____________________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принятых займах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(микрокредитах) с просроченной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задолженностью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</w:tbl>
    <w:bookmarkStart w:name="z13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принятых займах (микрокредитах) с просроченной задолженностью на конец отчетного периода"</w:t>
      </w:r>
      <w:r>
        <w:br/>
      </w:r>
      <w:r>
        <w:rPr>
          <w:rFonts w:ascii="Times New Roman"/>
          <w:b/>
          <w:i w:val="false"/>
          <w:color w:val="000000"/>
        </w:rPr>
        <w:t>(индекс – КА_2.3, периодичность – ежеквартальная)</w:t>
      </w:r>
    </w:p>
    <w:bookmarkEnd w:id="106"/>
    <w:bookmarkStart w:name="z13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7"/>
    <w:bookmarkStart w:name="z13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принятых займах (микрокредитах) с просроченной задолженностью на конец отчетного периода" (далее – Форма).</w:t>
      </w:r>
    </w:p>
    <w:bookmarkEnd w:id="108"/>
    <w:bookmarkStart w:name="z13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коллекторской деятельности".</w:t>
      </w:r>
    </w:p>
    <w:bookmarkEnd w:id="109"/>
    <w:bookmarkStart w:name="z14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коллекторским агентством ежеквартально. Данные в Форме указываются в тысячах тенге.</w:t>
      </w:r>
    </w:p>
    <w:bookmarkEnd w:id="110"/>
    <w:bookmarkStart w:name="z14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111"/>
    <w:bookmarkStart w:name="z14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12"/>
    <w:bookmarkStart w:name="z14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таблице указываются сведения о принятых займах (микрокредитах) с просроченной задолженностью на конец отчетного периода.</w:t>
      </w:r>
    </w:p>
    <w:bookmarkEnd w:id="113"/>
    <w:bookmarkStart w:name="z14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строке 1 таблицы указываются принятые в работу займы (микрокредиты), выданные кредитором юридическим лицам, по которым имеется просроченная задолженность по основному долгу и (или) начисленному вознаграждению, неустойке (штраф, пеня), комиссии и иным платежам. При этом, сумма займов (микрокредитов) указывается в разбивке по дням просрочки, отсчитываемой с первого дня просрочки кредитору, выдавшему заем (микрокредит).</w:t>
      </w:r>
    </w:p>
    <w:bookmarkEnd w:id="114"/>
    <w:bookmarkStart w:name="z14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строке 2 таблицы указываются принятые в работу займы (микрокредиты), выданные кредитором индивидуальным предпринимателям, по которым имеется просроченная задолженность по основному долгу и (или) начисленному вознаграждению, неустойке (штраф, пеня), комиссии и иным платежам. При этом сумма займов (микрокредитов) указывается в разбивке по дням просрочки, отсчитываемой с первого дня просрочки кредитору, выдавшему заем (микрокредит).</w:t>
      </w:r>
    </w:p>
    <w:bookmarkEnd w:id="115"/>
    <w:bookmarkStart w:name="z14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строке 3 таблицы указываются принятые в работу займы (микрокредиты), выданные кредитором физическим лицам (без учета индивидуальных предпринимателей), по которым имеется просроченная задолженность по основному долгу и (или) начисленному вознаграждению, неустойке (штраф, пеня), комиссии и иным платежам. При этом сумма займов (микрокредитов) указывается в разбивке по дням просрочки, отсчитываемой с первого дня просрочки кредитору, выдавшему заем (микрокредит).</w:t>
      </w:r>
    </w:p>
    <w:bookmarkEnd w:id="116"/>
    <w:bookmarkStart w:name="z14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 кредитором понимается банк второго уровня, организация, осуществляющая отдельные виды банковских операций, микрофинансовая организация, кредитное товарищество, ломбард, иные организации или физические лица, заключившие договор займа (микрокредита) с заемщиком.</w:t>
      </w:r>
    </w:p>
    <w:bookmarkEnd w:id="117"/>
    <w:bookmarkStart w:name="z14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случае, если задолженность принята на досудебное взыскание от другого коллекторского агентства или организации, специализирующейся на улучшении качества кредитных портфелей банков второго уровня, то принятые права требования по договорам банковского займа указываются в соответствующих графах "банки второго уровня", "организации, осуществляющие отдельные виды банковских операций", права требования по микрокредитам – соответственно в графах "микрофинансовые организации", "ломбарды", "кредитные товарищества", права требования по иным займам – в графе "прочие организации".</w:t>
      </w:r>
    </w:p>
    <w:bookmarkEnd w:id="118"/>
    <w:bookmarkStart w:name="z14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Договоры займа (микрокредита) включают договоры банковского займа, договоры о предоставлении микрокредита и иные займы при наличии.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 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112</w:t>
            </w:r>
          </w:p>
        </w:tc>
      </w:tr>
    </w:tbl>
    <w:bookmarkStart w:name="z152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20"/>
    <w:bookmarkStart w:name="z15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территориальный филиал Национального Банка Республики Казахстан</w:t>
      </w:r>
    </w:p>
    <w:bookmarkEnd w:id="121"/>
    <w:bookmarkStart w:name="z15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122"/>
    <w:bookmarkStart w:name="z15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принятых займах (микрокредитах) на конец отчетного периода в разрезе кредиторов</w:t>
      </w:r>
    </w:p>
    <w:bookmarkEnd w:id="123"/>
    <w:p>
      <w:pPr>
        <w:spacing w:after="0"/>
        <w:ind w:left="0"/>
        <w:jc w:val="both"/>
      </w:pPr>
      <w:bookmarkStart w:name="z156" w:id="124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КА_2.4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коллекторское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ежеквартально,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10 (десятого) числа месяца, следующего за отчетным кварталом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Отчет о принятых займах (микрокредитах) на конец отчетного периода в разрезе кредиторов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кредитора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договоров, предметом которых является оказание услуг кредитору по досудебному взысканию и урегулированию задолженности, а также по сбору информации, связанной с задолженностью, на конец отчетного периода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 займа (микрокредита), принятых в работу на конец отчетного периода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заемщиков, займы (микрокредиты), которых приняты в работу, на конец отчетного периода, в том числе: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Банки второго уровня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Микрофинансовые организации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Ломбарды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товарищества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организации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принятой в работу задолженности на конец отчетного периода, в том числе (в тысячах тенге):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both"/>
      </w:pPr>
      <w:bookmarkStart w:name="z160" w:id="127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 Адрес ____________________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принятых займах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(микрокредитах)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разрезе кредиторов</w:t>
            </w:r>
          </w:p>
        </w:tc>
      </w:tr>
    </w:tbl>
    <w:bookmarkStart w:name="z16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принятых займах (микрокредитах) на конец отчетного периода в разрезе кредиторов"</w:t>
      </w:r>
      <w:r>
        <w:br/>
      </w:r>
      <w:r>
        <w:rPr>
          <w:rFonts w:ascii="Times New Roman"/>
          <w:b/>
          <w:i w:val="false"/>
          <w:color w:val="000000"/>
        </w:rPr>
        <w:t>(индекс – КА_2.4, периодичность – ежеквартальная)</w:t>
      </w:r>
    </w:p>
    <w:bookmarkEnd w:id="128"/>
    <w:bookmarkStart w:name="z16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9"/>
    <w:bookmarkStart w:name="z16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принятых займах (микрокредитах) на конец отчетного периода в разрезе кредиторов" (далее – Форма).</w:t>
      </w:r>
    </w:p>
    <w:bookmarkEnd w:id="130"/>
    <w:bookmarkStart w:name="z16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коллекторской деятельности".</w:t>
      </w:r>
    </w:p>
    <w:bookmarkEnd w:id="131"/>
    <w:bookmarkStart w:name="z16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коллекторским агентством ежеквартально. Данные в Форме указываются в количестве и в тысячах тенге.</w:t>
      </w:r>
    </w:p>
    <w:bookmarkEnd w:id="132"/>
    <w:bookmarkStart w:name="z16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133"/>
    <w:bookmarkStart w:name="z168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34"/>
    <w:bookmarkStart w:name="z16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таблицы указывается наименование кредитора, с которым заключен договор, предметом которого является оказание услуг кредитору по досудебному взысканию и урегулированию задолженности, а также по сбору информации, связанной с задолженностью (далее – договор о досудебном взыскании задолженности), на конец отчетного периода в разрезе банков второго уровня, микрофинансовых организаций, ломбардов, кредитных товариществ, организаций, осуществляющих отдельные виды банковских операций, и прочих организаций. Если кредитором является физическое лицо, указываются фамилия, имя и отчество (при его наличии).</w:t>
      </w:r>
    </w:p>
    <w:bookmarkEnd w:id="135"/>
    <w:bookmarkStart w:name="z17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таблицы указываются сведения о количестве договоров о досудебном взыскании задолженности на конец отчетного периода в разрезе банков второго уровня, микрофинансовых организаций, ломбардов, кредитных товариществ, организаций, осуществляющих отдельные виды банковских операций, и прочих организаций.</w:t>
      </w:r>
    </w:p>
    <w:bookmarkEnd w:id="136"/>
    <w:bookmarkStart w:name="z17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таблицы указываются сведения о количестве договоров займа (микрокредита), принятых в работу по договорам о досудебном взыскании задолженности на конец отчетного периода в разрезе банков второго уровня, микрофинансовых организаций, ломбардов, кредитных товариществ, организаций, осуществляющих отдельные виды банковских операций, и прочих организаций.</w:t>
      </w:r>
    </w:p>
    <w:bookmarkEnd w:id="137"/>
    <w:bookmarkStart w:name="z17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графах 5, 6, 7 таблицы указываются сведения о количестве заемщиков, займы (микрокредиты) которых приняты в работу, на конец отчетного периода, в том числе: юридических лиц, индивидуальных предпринимателей и физических лиц (без учета индивидуальных предпринимателей), в разрезе банков второго уровня, микрофинансовых организаций, ломбардов, кредитных товариществ, организаций, осуществляющих отдельные виды банковских операций, и прочих организаций.</w:t>
      </w:r>
    </w:p>
    <w:bookmarkEnd w:id="138"/>
    <w:bookmarkStart w:name="z17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графах 8, 9, 10, 11 таблицы указываются сведения о сумме принятой в работу задолженности по состоянию на конец отчетного периода, в том числе суммы основного долга и (или) начисленного вознаграждения, неустойки (штраф, пеня), комиссии и иных платежей, в разрезе банков второго уровня, микрофинансовых организаций, ломбардов, кредитных товариществ, организаций, осуществляющих отдельные виды банковских операций, и прочих организаций.</w:t>
      </w:r>
    </w:p>
    <w:bookmarkEnd w:id="139"/>
    <w:bookmarkStart w:name="z17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случае, если задолженность принята на досудебное взыскание от</w:t>
      </w:r>
    </w:p>
    <w:bookmarkEnd w:id="140"/>
    <w:bookmarkStart w:name="z17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другого коллекторского агентства или организации, специализирующейся на улучшении качества кредитных портфелей банков второго уровня, то принятые права требования по договорам банковского займа указываются в соответствующих графах "банки второго уровня", "организации, осуществляющие отдельные виды банковских операций", права требования по микрокредитам – соответственно в графах "микрофинансовые организации", "ломбарды", "кредитные товарищества", права требования по иным займам – в графе "прочие организации".</w:t>
      </w:r>
    </w:p>
    <w:bookmarkEnd w:id="141"/>
    <w:bookmarkStart w:name="z17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Договоры займа (микрокредита) включают договоры банковского займа, договоры о предоставлении микрокредита и иные займы при наличии.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 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112</w:t>
            </w:r>
          </w:p>
        </w:tc>
      </w:tr>
    </w:tbl>
    <w:bookmarkStart w:name="z17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43"/>
    <w:bookmarkStart w:name="z18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территориальный филиал Национального Банка Республики Казахстан</w:t>
      </w:r>
    </w:p>
    <w:bookmarkEnd w:id="144"/>
    <w:bookmarkStart w:name="z18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145"/>
    <w:bookmarkStart w:name="z18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договорах и количестве заемщиков по приобретенной задолженности</w:t>
      </w:r>
    </w:p>
    <w:bookmarkEnd w:id="146"/>
    <w:p>
      <w:pPr>
        <w:spacing w:after="0"/>
        <w:ind w:left="0"/>
        <w:jc w:val="both"/>
      </w:pPr>
      <w:bookmarkStart w:name="z183" w:id="147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КА_3.1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коллекторское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ежеквартально,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10 (десятого) числа месяца, следующего за отчетным кварталом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Отчет о договорах и количестве заемщиков по приобретенной задолженности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(штук)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Микрофинансовые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Ломбарды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товарищества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уступки прав требования на начало отчетного периода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уступки прав требования, заключенные в отчетном периоде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уступки прав требования, которые расторгнуты и (или) уступлены иному лицу в отчетном периоде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уступки прав требования, исполненные в отчетном периоде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уступки прав требования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права требования на начало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Приобретенные права требования в отчетном периоде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 требования, которые возвращены обратно и (или) уступлены иному лицу в отчетном периоде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Исполненные и (или) прощенные в отчетном периоде обязательства по приобретенным правам требования в рамках договоров уступки прав требования, заключенных коллекторским агентством с кредиторами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права требования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должников, права требования по задолженности к которым были приобретены на начало отчетного периода,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должников, права требования по задолженности к которым были приобретены в отчетном периоде,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должников, права требования по задолженности к которым проданы (обратно возвращены) в отчетном периоде,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должников, задолженность которых была погашена в отчетном периоде,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должников, права требования по задолженности к которым были приобретены на конец отчетного периода,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отдельные виды банковских операций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Индивидуальные предприниматели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both"/>
      </w:pPr>
      <w:bookmarkStart w:name="z188" w:id="150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 Адрес ____________________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договорах и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заемщиков по приобретенной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</w:p>
        </w:tc>
      </w:tr>
    </w:tbl>
    <w:bookmarkStart w:name="z190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договорах и количестве заемщиков по приобретенной задолженности"</w:t>
      </w:r>
      <w:r>
        <w:br/>
      </w:r>
      <w:r>
        <w:rPr>
          <w:rFonts w:ascii="Times New Roman"/>
          <w:b/>
          <w:i w:val="false"/>
          <w:color w:val="000000"/>
        </w:rPr>
        <w:t>(индекс – КА_3.1, периодичность – ежеквартальная)</w:t>
      </w:r>
    </w:p>
    <w:bookmarkEnd w:id="151"/>
    <w:bookmarkStart w:name="z191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2"/>
    <w:bookmarkStart w:name="z19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договорах и количестве заемщиков по приобретенной задолженности" (далее – Форма).</w:t>
      </w:r>
    </w:p>
    <w:bookmarkEnd w:id="153"/>
    <w:bookmarkStart w:name="z19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коллекторской деятельности".</w:t>
      </w:r>
    </w:p>
    <w:bookmarkEnd w:id="154"/>
    <w:bookmarkStart w:name="z19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коллекторским агентством ежеквартально. Данные в Форме указываются в количестве.</w:t>
      </w:r>
    </w:p>
    <w:bookmarkEnd w:id="155"/>
    <w:bookmarkStart w:name="z19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156"/>
    <w:bookmarkStart w:name="z196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57"/>
    <w:bookmarkStart w:name="z19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строке 1 таблицы указывается количество договоров уступки прав требования на начало отчетного периода, заключенных коллекторским агентством с кредиторами.</w:t>
      </w:r>
    </w:p>
    <w:bookmarkEnd w:id="158"/>
    <w:bookmarkStart w:name="z19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строке 2 таблицы указывается количество договоров уступки прав требования, заключенных коллекторским агентством с кредиторами в течение отчетного периода.</w:t>
      </w:r>
    </w:p>
    <w:bookmarkEnd w:id="159"/>
    <w:bookmarkStart w:name="z19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строке 3 таблицы указывается количество договоров уступки прав требования, которые расторгнуты и (или) уступлены иному лицу в отчетном периоде.</w:t>
      </w:r>
    </w:p>
    <w:bookmarkEnd w:id="160"/>
    <w:bookmarkStart w:name="z20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строке 4 таблицы указывается количество исполненных в отчетном периоде договоров уступки прав требования.</w:t>
      </w:r>
    </w:p>
    <w:bookmarkEnd w:id="161"/>
    <w:bookmarkStart w:name="z20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строке 5 таблицы указывается количество договоров уступки прав требования на конец отчетного периода.</w:t>
      </w:r>
    </w:p>
    <w:bookmarkEnd w:id="162"/>
    <w:bookmarkStart w:name="z20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строке 6 таблицы указывается количество приобретенных прав требования на начало отчетного периода в рамках договоров уступки прав требования, заключенных коллекторским агентством с кредиторами.</w:t>
      </w:r>
    </w:p>
    <w:bookmarkEnd w:id="163"/>
    <w:bookmarkStart w:name="z20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строке 7 таблицы указывается количество приобретенных прав требования в отчетном периоде в рамках договоров уступки прав требования, заключенных коллекторским агентством с кредиторами.</w:t>
      </w:r>
    </w:p>
    <w:bookmarkEnd w:id="164"/>
    <w:bookmarkStart w:name="z20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строке 8 таблицы указывается количество прав требования, которые возвращены обратно и (или) уступлены иному лицу в отчетном периоде.</w:t>
      </w:r>
    </w:p>
    <w:bookmarkEnd w:id="165"/>
    <w:bookmarkStart w:name="z20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строке 9 таблицы указывается количество исполненных и (или) прощенных в отчетном периоде обязательств по приобретенным правам требования в рамках договоров уступки прав требования, заключенных коллекторским агентством с кредиторами.</w:t>
      </w:r>
    </w:p>
    <w:bookmarkEnd w:id="166"/>
    <w:bookmarkStart w:name="z20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строке 10 таблицы указывается количество действующих на конец отчетного периода приобретенных прав требования в рамках договоров уступки прав требования, заключенных коллекторским агентством с кредиторами.</w:t>
      </w:r>
    </w:p>
    <w:bookmarkEnd w:id="167"/>
    <w:bookmarkStart w:name="z20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строке 11 таблицы указывается количество должников, права требования по задолженности к которым были приобретены на начало отчетного периода в рамках договоров уступки прав требований.</w:t>
      </w:r>
    </w:p>
    <w:bookmarkEnd w:id="168"/>
    <w:bookmarkStart w:name="z20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строке 12 таблицы указывается количество должников, права требования по задолженности к которым были приобретены в течение отчетного периода в рамках договоров уступки прав требования.</w:t>
      </w:r>
    </w:p>
    <w:bookmarkEnd w:id="169"/>
    <w:bookmarkStart w:name="z20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строке 13 таблицы указывается количество должников, права требования по задолженности к которым уступлены (обратно возвращены) в течение отчетного периода в рамках договоров уступки прав требования.</w:t>
      </w:r>
    </w:p>
    <w:bookmarkEnd w:id="170"/>
    <w:bookmarkStart w:name="z21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строке 14 таблицы указывается количество должников, задолженность которых была погашена в течение отчетного периода.</w:t>
      </w:r>
    </w:p>
    <w:bookmarkEnd w:id="171"/>
    <w:bookmarkStart w:name="z21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строке 15 таблицы указывается количество должников, права требования по задолженности к которым были приобретены на конец отчетного периода в рамках договоров уступки прав требования.</w:t>
      </w:r>
    </w:p>
    <w:bookmarkEnd w:id="172"/>
    <w:bookmarkStart w:name="z21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строках 11.3, 12.3, 13.3, 14.3, 15.3 таблицы указывается количество заемщиков физических лиц без учета индивидуальных предпринимателей.</w:t>
      </w:r>
    </w:p>
    <w:bookmarkEnd w:id="173"/>
    <w:bookmarkStart w:name="z21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если договор уступки прав требования заключен с другим коллекторским агентством, то принятые права требования по договорам банковского займа указываются в соответствующих графах "банки второго уровня", "организации, осуществляющие отдельные виды банковских операций", права требования по микрокредитам – в соответствующих графах "микрофинансовые организации", "ломбарды", "кредитные товарищества", права требования по иным займам – в соответствующих графах "прочие организации", "индивидуальные предприниматели", "физические лица".</w:t>
      </w:r>
    </w:p>
    <w:bookmarkEnd w:id="1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 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112</w:t>
            </w:r>
          </w:p>
        </w:tc>
      </w:tr>
    </w:tbl>
    <w:bookmarkStart w:name="z216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75"/>
    <w:bookmarkStart w:name="z21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территориальный филиал Национального Банка Республики Казахстан</w:t>
      </w:r>
    </w:p>
    <w:bookmarkEnd w:id="176"/>
    <w:bookmarkStart w:name="z21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177"/>
    <w:bookmarkStart w:name="z219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объемах приобретенной задолженности</w:t>
      </w:r>
    </w:p>
    <w:bookmarkEnd w:id="178"/>
    <w:p>
      <w:pPr>
        <w:spacing w:after="0"/>
        <w:ind w:left="0"/>
        <w:jc w:val="both"/>
      </w:pPr>
      <w:bookmarkStart w:name="z220" w:id="179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КА_3.2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коллекторское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ежеквартально,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10 (десятого) числа месяца, следующего за отчетным кварталом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2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Отчет об объемах приобретенной задолженности</w:t>
      </w:r>
    </w:p>
    <w:bookmarkEnd w:id="1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Микрофинансовые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Ломбарды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товарищества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приобретенных прав требования на начало отчетного периода,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приобретенных прав требования в отчетном периоде,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погашенной задолженности в отчетном периоде,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задолженности, которая возвращена обратно кредитору и (или) уступлена иному лицу в отчетном периоде,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задолженности по приобретенным правам требования на конец отчетного периода,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отдельные виды банковских операций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both"/>
      </w:pPr>
      <w:bookmarkStart w:name="z225" w:id="182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 Адрес ____________________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объемах приобретенной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</w:p>
        </w:tc>
      </w:tr>
    </w:tbl>
    <w:bookmarkStart w:name="z227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объемах приобретенной задолженности"</w:t>
      </w:r>
      <w:r>
        <w:br/>
      </w:r>
      <w:r>
        <w:rPr>
          <w:rFonts w:ascii="Times New Roman"/>
          <w:b/>
          <w:i w:val="false"/>
          <w:color w:val="000000"/>
        </w:rPr>
        <w:t>(индекс – КА_3.2, периодичность – ежеквартальная)</w:t>
      </w:r>
    </w:p>
    <w:bookmarkEnd w:id="183"/>
    <w:bookmarkStart w:name="z228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4"/>
    <w:bookmarkStart w:name="z22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об объемах приобретенной задолженности" (далее – Форма).</w:t>
      </w:r>
    </w:p>
    <w:bookmarkEnd w:id="185"/>
    <w:bookmarkStart w:name="z23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коллекторской деятельности".</w:t>
      </w:r>
    </w:p>
    <w:bookmarkEnd w:id="186"/>
    <w:bookmarkStart w:name="z23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коллекторским агентством ежеквартально. Данные в Форме указываются в тысячах тенге.</w:t>
      </w:r>
    </w:p>
    <w:bookmarkEnd w:id="187"/>
    <w:bookmarkStart w:name="z23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188"/>
    <w:bookmarkStart w:name="z233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89"/>
    <w:bookmarkStart w:name="z23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строке 1 таблицы указывается сумма приобретенных прав требования на начало отчетного периода в рамках договоров уступки прав требования, в том числе сумма основного долга и (или) начисленного вознаграждения, неустойки (штраф, пеня), комиссии и иных платежей.</w:t>
      </w:r>
    </w:p>
    <w:bookmarkEnd w:id="190"/>
    <w:bookmarkStart w:name="z23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строке 2 таблицы указывается сумма приобретенных в течение отчетного периода прав требования в рамках договоров уступки прав требования, в том числе сумма основного долга и (или) начисленного вознаграждения, неустойки (штраф, пеня), комиссии и иных платежей.</w:t>
      </w:r>
    </w:p>
    <w:bookmarkEnd w:id="191"/>
    <w:bookmarkStart w:name="z23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строке 3 таблицы указывается сумма погашенной задолженности в течение отчетного периода, в том числе сумма основного долга и (или) начисленного вознаграждения, неустойки (штраф, пеня), комиссии и иных платежей.</w:t>
      </w:r>
    </w:p>
    <w:bookmarkEnd w:id="192"/>
    <w:bookmarkStart w:name="z23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строке 4 таблицы указывается сумма задолженности, которая возвращена обратно кредитору и (или) уступлена иному лицу в течение отчетного периода, в том числе сумма основного долга и (или) начисленного вознаграждения, неустойки (штраф, пеня), комиссии и иных платежей.</w:t>
      </w:r>
    </w:p>
    <w:bookmarkEnd w:id="193"/>
    <w:bookmarkStart w:name="z23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строке 5 таблицы указывается остаток задолженности по приобретенным правам требования на конец отчетного периода, в том числе сумма основного долга и (или) начисленного вознаграждения, неустойки (штраф, пеня), комиссии и иных платежей.</w:t>
      </w:r>
    </w:p>
    <w:bookmarkEnd w:id="194"/>
    <w:bookmarkStart w:name="z23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если договор уступки прав требования заключен с другим коллекторским агентством или организацией, специализирующейся на улучшении качества кредитных портфелей банков второго уровня, то принятые права требования по договорам банковского займа указываются в соответствующих графах "банки второго уровня", "организации, осуществляющие отдельные виды банковских операций", права требования по микрокредитам – в соответствующих графах "микрофинансовые организации", "ломбарды", "кредитные товарищества", права требования по иным займам – в соответствующих графах "прочие организации", "индивидуальные предприниматели", "физические лица".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 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112</w:t>
            </w:r>
          </w:p>
        </w:tc>
      </w:tr>
    </w:tbl>
    <w:bookmarkStart w:name="z242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96"/>
    <w:bookmarkStart w:name="z24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территориальный филиал Национального Банка Республики Казахстан</w:t>
      </w:r>
    </w:p>
    <w:bookmarkEnd w:id="197"/>
    <w:bookmarkStart w:name="z24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198"/>
    <w:bookmarkStart w:name="z245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приобретенных правах требования с просроченной задолженностью на конец отчетного периода</w:t>
      </w:r>
    </w:p>
    <w:bookmarkEnd w:id="199"/>
    <w:p>
      <w:pPr>
        <w:spacing w:after="0"/>
        <w:ind w:left="0"/>
        <w:jc w:val="both"/>
      </w:pPr>
      <w:bookmarkStart w:name="z246" w:id="200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КА_3.3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коллекторское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ежеквартально,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10 (десятого) числа месяца, следующего за отчетным кварталом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8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Отчет о приобретенных правах требования с просроченной задолженностью на конец отчетного периода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права требования по займам (микрокредитам), выданным кредитором юридическим лицам, по которым просроченная задолженность составляет: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91 до 180 дней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181 дней до 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права требования по займам (микрокредитам), выданным кредитором индивидуальным предпринимателям, по которым просроченная задолженность составляет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91 до 180 дней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181 дней до 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права требования по займам (микрокредитам), выданным кредитором физическим лицам, по которым просроченная задолженность составляет: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91 до 180 дней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181 дней до 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Микрофинансовые организации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25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Ломбарды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25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товарищества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bookmarkStart w:name="z25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bookmarkStart w:name="z25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организации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bookmarkStart w:name="z25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bookmarkStart w:name="z25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p>
      <w:pPr>
        <w:spacing w:after="0"/>
        <w:ind w:left="0"/>
        <w:jc w:val="both"/>
      </w:pPr>
      <w:bookmarkStart w:name="z257" w:id="209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 Адрес ____________________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приобретенных правах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с просроченной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задолженностью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</w:tbl>
    <w:bookmarkStart w:name="z259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приобретенных правах требования с просроченной задолженностью на конец отчетного периода"</w:t>
      </w:r>
      <w:r>
        <w:br/>
      </w:r>
      <w:r>
        <w:rPr>
          <w:rFonts w:ascii="Times New Roman"/>
          <w:b/>
          <w:i w:val="false"/>
          <w:color w:val="000000"/>
        </w:rPr>
        <w:t>(индекс – КА_3.3, периодичность – ежеквартальная)</w:t>
      </w:r>
    </w:p>
    <w:bookmarkEnd w:id="210"/>
    <w:bookmarkStart w:name="z260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1"/>
    <w:bookmarkStart w:name="z26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приобретенных правах требования с просроченной задолженностью на конец отчетного периода" (далее – Форма).</w:t>
      </w:r>
    </w:p>
    <w:bookmarkEnd w:id="212"/>
    <w:bookmarkStart w:name="z26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коллекторской деятельности".</w:t>
      </w:r>
    </w:p>
    <w:bookmarkEnd w:id="213"/>
    <w:bookmarkStart w:name="z26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коллекторским агентством ежеквартально. Данные в Форме указываются в тысячах тенге.</w:t>
      </w:r>
    </w:p>
    <w:bookmarkEnd w:id="214"/>
    <w:bookmarkStart w:name="z26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215"/>
    <w:bookmarkStart w:name="z265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16"/>
    <w:bookmarkStart w:name="z26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таблице указываются сведения о приобретенных правах требования с просроченной задолженностью на конец отчетного периода.</w:t>
      </w:r>
    </w:p>
    <w:bookmarkEnd w:id="217"/>
    <w:bookmarkStart w:name="z26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строке 1 таблицы указывается сумма приобретенных прав требования по займам (микрокредитам) с просрочкой платежа, выданные кредитором юридическим лицам, по которым имеется просроченная задолженность по основному долгу и (или) начисленному вознаграждению, неустойке (штраф, пеня), комиссии и иным платежам. При этом сумма займов (микрокредитов) указывается в разбивке по дням просрочки, отсчитываемой с первого дня просрочки кредитору, выдавшему заем (микрокредит).</w:t>
      </w:r>
    </w:p>
    <w:bookmarkEnd w:id="218"/>
    <w:bookmarkStart w:name="z26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строке 2 таблицы указывается сумма приобретенных прав требования по займам (микрокредитам) с просрочкой платежа, выданные кредитором индивидуальным предпринимателям, по которым имеется просроченная задолженность по основному долгу и (или) начисленному вознаграждению, неустойке (штраф, пеня), комиссии и иным платежам. При этом сумма займов (микрокредитов) указывается в разбивке по дням просрочки, отсчитываемой с первого дня просрочки кредитору, выдавшему заем (микрокредит).</w:t>
      </w:r>
    </w:p>
    <w:bookmarkEnd w:id="219"/>
    <w:bookmarkStart w:name="z26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строке 3 таблицы указывается сумма приобретенных прав требования по займам (микрокредитам) с просрочкой платежа, выданные кредитором физическим лицам (без учета индивидуальных предпринимателей), по которым имеется просроченная задолженность по основному долгу и (или) начисленному вознаграждению, неустойке (штраф, пеня), комиссии и иным платежам. При этом сумма займов (микрокредитов) указывается в разбивке по дням просрочки, отсчитываемой с первого дня просрочки кредитору, выдавшему заем (микрокредит).</w:t>
      </w:r>
    </w:p>
    <w:bookmarkEnd w:id="220"/>
    <w:bookmarkStart w:name="z27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строке 4 таблицы указывается остаток приобретенных прав требования на конец отчетного периода.</w:t>
      </w:r>
    </w:p>
    <w:bookmarkEnd w:id="221"/>
    <w:bookmarkStart w:name="z27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 кредитором понимается банк второго уровня, микрофинансовая организация, кредитное товарищество, ломбард, организация, осуществляющая отдельные виды банковских операций, иные организации или физические лица, заключившие договор займа (микрокредита) с заемщиком.</w:t>
      </w:r>
    </w:p>
    <w:bookmarkEnd w:id="222"/>
    <w:bookmarkStart w:name="z27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договор уступки прав требования заключен с другим коллекторским агентством или организацией, специализирующейся на улучшении качества кредитных портфелей банков второго уровня, то принятые права требования по договорам банковского займа указываются в соответствующих графах "банки второго уровня", "организации, осуществляющие отдельные виды банковских операций", права требования по микрокредитам – в соответствующих графах "микрофинансовые организации", "ломбарды", "кредитные товарищества", права требования по иным займам – в соответствующих графах "прочие организации", "индивидуальные предприниматели", "физические лица".</w:t>
      </w:r>
    </w:p>
    <w:bookmarkEnd w:id="223"/>
    <w:bookmarkStart w:name="z27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Договоры займа (микрокредита) включают договоры банковского займа, договоры о предоставлении микрокредита и иные займы при наличии.</w:t>
      </w:r>
    </w:p>
    <w:bookmarkEnd w:id="2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 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112</w:t>
            </w:r>
          </w:p>
        </w:tc>
      </w:tr>
    </w:tbl>
    <w:bookmarkStart w:name="z276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25"/>
    <w:bookmarkStart w:name="z27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территориальный филиал Национального Банка Республики Казахстан</w:t>
      </w:r>
    </w:p>
    <w:bookmarkEnd w:id="226"/>
    <w:bookmarkStart w:name="z27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227"/>
    <w:bookmarkStart w:name="z279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приобретенных правах требования по займам (микрокредитам) на конец отчетного периода в разрезе кредиторов</w:t>
      </w:r>
    </w:p>
    <w:bookmarkEnd w:id="228"/>
    <w:p>
      <w:pPr>
        <w:spacing w:after="0"/>
        <w:ind w:left="0"/>
        <w:jc w:val="both"/>
      </w:pPr>
      <w:bookmarkStart w:name="z280" w:id="229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КА_3.4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коллекторское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ежеквартально,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10 (десятого) числа месяца, следующего за отчетным кварталом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2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Отчет о приобретенных правах требования по займам (микрокредитам) на конец отчетного периода в разрезе кредиторов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кредитора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 уступки прав требования на конец отчетного периода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договоров банковского займа (микрокредита), права требования по которым приобретены на конец отчетного периода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заемщиков, по которым уступленные права требования по договорам займа (микрокредита) приобретены на конец отчетного периода, 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Банки второго уровня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Микрофинансовые организации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Ломбарды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товарищества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организации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задолженности по приобретенным правам требования на конец отчетного периода, в том числе (в тысячах тенге):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both"/>
      </w:pPr>
      <w:bookmarkStart w:name="z284" w:id="232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 Адрес ____________________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приобретенных правах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(микрокредитам)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разрезе кредиторов</w:t>
            </w:r>
          </w:p>
        </w:tc>
      </w:tr>
    </w:tbl>
    <w:bookmarkStart w:name="z286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приобретенных правах требования по займам (микрокредитам) на конец отчетного периода в разрезе кредиторов"</w:t>
      </w:r>
      <w:r>
        <w:br/>
      </w:r>
      <w:r>
        <w:rPr>
          <w:rFonts w:ascii="Times New Roman"/>
          <w:b/>
          <w:i w:val="false"/>
          <w:color w:val="000000"/>
        </w:rPr>
        <w:t>(индекс – КА_3.4, периодичность – ежеквартальная)</w:t>
      </w:r>
    </w:p>
    <w:bookmarkEnd w:id="233"/>
    <w:bookmarkStart w:name="z287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4"/>
    <w:bookmarkStart w:name="z28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приобретенных правах требования по займам (микрокредитам) на конец отчетного периода в разрезе кредиторов" (далее – Форма).</w:t>
      </w:r>
    </w:p>
    <w:bookmarkEnd w:id="235"/>
    <w:bookmarkStart w:name="z28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коллекторской деятельности".</w:t>
      </w:r>
    </w:p>
    <w:bookmarkEnd w:id="236"/>
    <w:bookmarkStart w:name="z29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коллекторским агентством ежеквартально. Данные в Форме указываются в количестве и в тысячах тенге.</w:t>
      </w:r>
    </w:p>
    <w:bookmarkEnd w:id="237"/>
    <w:bookmarkStart w:name="z29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238"/>
    <w:bookmarkStart w:name="z292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39"/>
    <w:bookmarkStart w:name="z29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таблицы указывается наименование кредитора, с которым заключен договор уступки прав требования по договорам займа (микрокредита) в разрезе банков второго уровня, микрофинансовых организаций, ломбардов, кредитных товариществ, организаций, осуществляющих отдельные виды банковских операций, прочих организаций, индивидуальных предпринимателей и физических лиц. Если кредитором является физическое лицо, указываются фамилия, имя и отчество (при его наличии).</w:t>
      </w:r>
    </w:p>
    <w:bookmarkEnd w:id="240"/>
    <w:bookmarkStart w:name="z29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таблицы указываются сведения о количестве договоров уступки прав требования на конец отчетного периода в разрезе банков второго уровня, микрофинансовых организаций, ломбардов, кредитных товариществ, организаций, осуществляющих отдельные виды банковских операций, прочих организаций, индивидуальных предпринимателей и физических лиц.</w:t>
      </w:r>
    </w:p>
    <w:bookmarkEnd w:id="241"/>
    <w:bookmarkStart w:name="z29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таблицы указываются сведения о количестве договоров займа (микрокредита), права требования, по которым приобретены на конец отчетного периода в разрезе банков второго уровня, микрофинансовых организаций, ломбардов, кредитных товариществ, организаций, осуществляющих отдельные виды банковских операций, прочих организаций, индивидуальных предпринимателей и физических лиц.</w:t>
      </w:r>
    </w:p>
    <w:bookmarkEnd w:id="242"/>
    <w:bookmarkStart w:name="z29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графах 5, 6, 7 таблицы указывается количество заемщиков, по которым уступленные права требования по договору займа (микрокредита) приобретены на конец отчетного периода, в том числе: юридических лиц, индивидуальных предпринимателей и физических лиц (без учета индивидуальных предпринимателей), в разрезе банков второго уровня, микрофинансовых организаций, ломбардов, кредитных товариществ, организаций, осуществляющих отдельные виды банковских операций, прочих организаций, индивидуальных предпринимателей и физических лиц.</w:t>
      </w:r>
    </w:p>
    <w:bookmarkEnd w:id="243"/>
    <w:bookmarkStart w:name="z29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графах 8, 9, 10, 11 таблицы указываются сведения о сумме задолженности по приобретенным правам требования по состоянию на конец отчетного периода, в том числе сумма основного долга и (или) начисленного вознаграждения, неустойки (штраф, пеня), комиссии и иных платежей в разрезе банков второго уровня, микрофинансовых организаций, ломбардов, кредитных товариществ, организаций, осуществляющих отдельные виды банковских операций, прочих организаций, индивидуальных предпринимателей и физических лиц.</w:t>
      </w:r>
    </w:p>
    <w:bookmarkEnd w:id="244"/>
    <w:bookmarkStart w:name="z29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если договор уступки прав требования заключен с другим коллекторским агентством или организацией, специализирующейся на улучшении качества кредитных портфелей банков второго уровня, то принятые права требования по договорам банковского займа указываются в соответствующих графах "банки второго уровня", "организации, осуществляющие отдельные виды банковских операций", права требования по микрокредитам – в соответствующих графах "микрофинансовые организации", "ломбарды", "кредитные товарищества", права требования по иным займам – в соответствующих графах "прочие организации", "индивидуальные предприниматели", "физические лица".</w:t>
      </w:r>
    </w:p>
    <w:bookmarkEnd w:id="245"/>
    <w:bookmarkStart w:name="z29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Договоры займа (микрокредита) включают договоры банковского займа, договоры о предоставлении микрокредита и иные займы при наличии.</w:t>
      </w:r>
    </w:p>
    <w:bookmarkEnd w:id="2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 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112</w:t>
            </w:r>
          </w:p>
        </w:tc>
      </w:tr>
    </w:tbl>
    <w:bookmarkStart w:name="z302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47"/>
    <w:bookmarkStart w:name="z30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территориальный филиал Национального Банка Республики Казахстан</w:t>
      </w:r>
    </w:p>
    <w:bookmarkEnd w:id="248"/>
    <w:bookmarkStart w:name="z30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249"/>
    <w:bookmarkStart w:name="z305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основных источниках привлеченных денег</w:t>
      </w:r>
    </w:p>
    <w:bookmarkEnd w:id="250"/>
    <w:p>
      <w:pPr>
        <w:spacing w:after="0"/>
        <w:ind w:left="0"/>
        <w:jc w:val="both"/>
      </w:pPr>
      <w:bookmarkStart w:name="z306" w:id="251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КА_4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коллекторское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ежеквартально,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10 (десятого) числа месяца, следующего за отчетным кварталом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8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Отчет об основных источниках привлеченных денег</w:t>
      </w:r>
    </w:p>
    <w:bookmarkEnd w:id="2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кредитора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- идентификационный номер или иной идентификационный номер (для нерезидентов Республики Казахстан)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отрасли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(до 1 года)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(свыше 1 года)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источники (указать какие)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(до 1 года)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(свыше 1 года)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источника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11" w:id="254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 Адрес ____________________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основных источниках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привлеченных денег</w:t>
            </w:r>
          </w:p>
        </w:tc>
      </w:tr>
    </w:tbl>
    <w:bookmarkStart w:name="z313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 "Отчет об основных источниках привлеченных денег"</w:t>
      </w:r>
      <w:r>
        <w:br/>
      </w:r>
      <w:r>
        <w:rPr>
          <w:rFonts w:ascii="Times New Roman"/>
          <w:b/>
          <w:i w:val="false"/>
          <w:color w:val="000000"/>
        </w:rPr>
        <w:t>(индекс – КА_4, периодичность – ежеквартальная)</w:t>
      </w:r>
    </w:p>
    <w:bookmarkEnd w:id="255"/>
    <w:bookmarkStart w:name="z314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56"/>
    <w:bookmarkStart w:name="z31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об основных источниках привлеченных денег" (далее – Форма).</w:t>
      </w:r>
    </w:p>
    <w:bookmarkEnd w:id="257"/>
    <w:bookmarkStart w:name="z31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коллекторской деятельности".</w:t>
      </w:r>
    </w:p>
    <w:bookmarkEnd w:id="258"/>
    <w:bookmarkStart w:name="z31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коллекторским агентством ежеквартально. Данные в Форме указываются в тысячах тенге.</w:t>
      </w:r>
    </w:p>
    <w:bookmarkEnd w:id="259"/>
    <w:bookmarkStart w:name="z31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260"/>
    <w:bookmarkStart w:name="z319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61"/>
    <w:bookmarkStart w:name="z32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заполнении Формы коллекторские агентства раскрывают десять крупнейших кредиторов коллекторского агентства в разрезе физических и юридических лиц (крупнейшими кредиторами коллекторского агентства являются организации, предоставившие наибольший размер кредита по сравнению с остальными, в порядке убывания). При этом, если у коллекторского агентства имеются обязательства перед юридическим лицом, которое входит в число десяти крупнейших кредиторов коллекторского агентства, и обязательства перед крупными акционерами или дочерними организациями данного лица, необходимо также указывать сведения по крупным акционерам или дочерним организациям в соответствующих подпунктах.</w:t>
      </w:r>
    </w:p>
    <w:bookmarkEnd w:id="262"/>
    <w:bookmarkStart w:name="z32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если у коллекторского агентства имеются обязательства перед юридическим лицом и его крупными акционерами или дочерними организациями, которые в совокупности входят в число десяти крупнейших кредиторов, коллекторское агентство указывает сведения по данному юридическому лицу и его крупным акционерам или дочерним организациям.</w:t>
      </w:r>
    </w:p>
    <w:bookmarkEnd w:id="263"/>
    <w:bookmarkStart w:name="z32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если кредитором коллекторского агентства является группа связанных лиц, включающая юридическое лицо, его крупных участников и (или) дочерние организации, то рассматривается совокупная сумма обязательств коллекторского агентства перед указанными лицами. При этом группа связанных лиц указывается в подпунктах к основному кредитору.</w:t>
      </w:r>
    </w:p>
    <w:bookmarkEnd w:id="264"/>
    <w:bookmarkStart w:name="z32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Форме указывается балансовая стоимость привлеченных коллекторским агентством денег, с учетом начисленного вознаграждения, положительных (отрицательных) корректировок, дисконтов и премий.</w:t>
      </w:r>
    </w:p>
    <w:bookmarkEnd w:id="2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 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112</w:t>
            </w:r>
          </w:p>
        </w:tc>
      </w:tr>
    </w:tbl>
    <w:bookmarkStart w:name="z326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66"/>
    <w:bookmarkStart w:name="z32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территориальный филиал Национального Банка Республики Казахстан</w:t>
      </w:r>
    </w:p>
    <w:bookmarkEnd w:id="267"/>
    <w:bookmarkStart w:name="z32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268"/>
    <w:bookmarkStart w:name="z329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уставном капитале коллекторского агентства</w:t>
      </w:r>
    </w:p>
    <w:bookmarkEnd w:id="269"/>
    <w:p>
      <w:pPr>
        <w:spacing w:after="0"/>
        <w:ind w:left="0"/>
        <w:jc w:val="both"/>
      </w:pPr>
      <w:bookmarkStart w:name="z330" w:id="270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КА_6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коллекторское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ежеквартально,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10 (десятого) числа месяца, следующего за отчетным кварталом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2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Отчет об уставном капитале коллекторского агентства</w:t>
      </w:r>
    </w:p>
    <w:bookmarkEnd w:id="2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Уставный капитал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34" w:id="272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 Адрес ____________________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уставном капитале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коллекторского агентства</w:t>
            </w:r>
          </w:p>
        </w:tc>
      </w:tr>
    </w:tbl>
    <w:bookmarkStart w:name="z336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уставном капитале коллекторского агентства"</w:t>
      </w:r>
      <w:r>
        <w:br/>
      </w:r>
      <w:r>
        <w:rPr>
          <w:rFonts w:ascii="Times New Roman"/>
          <w:b/>
          <w:i w:val="false"/>
          <w:color w:val="000000"/>
        </w:rPr>
        <w:t>(индекс – КА_6, периодичность – ежеквартальная)</w:t>
      </w:r>
    </w:p>
    <w:bookmarkEnd w:id="273"/>
    <w:bookmarkStart w:name="z337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74"/>
    <w:bookmarkStart w:name="z33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об уставном капитале коллекторского агентства" (далее – Форма).</w:t>
      </w:r>
    </w:p>
    <w:bookmarkEnd w:id="275"/>
    <w:bookmarkStart w:name="z33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коллекторской деятельности".</w:t>
      </w:r>
    </w:p>
    <w:bookmarkEnd w:id="276"/>
    <w:bookmarkStart w:name="z34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коллекторским агентством ежеквартально по состоянию на конец отчетного периода. Данные в Форме указываются в тысячах тенге.</w:t>
      </w:r>
    </w:p>
    <w:bookmarkEnd w:id="277"/>
    <w:bookmarkStart w:name="z34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278"/>
    <w:bookmarkStart w:name="z342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79"/>
    <w:bookmarkStart w:name="z34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Форме указываются сведения об уставном капитале, отраженные в бухгалтерском учете коллекторского агентства.</w:t>
      </w:r>
    </w:p>
    <w:bookmarkEnd w:id="2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 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112</w:t>
            </w:r>
          </w:p>
        </w:tc>
      </w:tr>
    </w:tbl>
    <w:bookmarkStart w:name="z346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отчетности коллекторским агентством</w:t>
      </w:r>
    </w:p>
    <w:bookmarkEnd w:id="281"/>
    <w:bookmarkStart w:name="z347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82"/>
    <w:bookmarkStart w:name="z34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отчетности коллекторским агентством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коллекторской деятельности" и определяют порядок представления отчетности коллекторским агентством.</w:t>
      </w:r>
    </w:p>
    <w:bookmarkEnd w:id="283"/>
    <w:bookmarkStart w:name="z349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отчетности</w:t>
      </w:r>
    </w:p>
    <w:bookmarkEnd w:id="284"/>
    <w:bookmarkStart w:name="z35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Отчетность представляется в территориальный филиал Национального Банка Республики Казахстан (по месту нахождения коллекторского агентства) в электронном формате посредством использования информационной системы "Веб-портал Национального Банка Республики Казахстан".</w:t>
      </w:r>
    </w:p>
    <w:bookmarkEnd w:id="285"/>
    <w:bookmarkStart w:name="z35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в отчетности указываются в национальной валюте Республики Казахстан – тенге.</w:t>
      </w:r>
    </w:p>
    <w:bookmarkEnd w:id="286"/>
    <w:bookmarkStart w:name="z35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целях формирования отчетности активы и обязательства в иностранной валюте указываются в пересчете по рыночному курсу обмена валют, определенному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Национального Банка Республики Казахстан от 25 января 2013 года № 15 и приказа Министра финансов Республики Казахстан от 22 февраля 2013 года № 99 "О порядке определения рыночного курса обмена валюты", зарегистрированных в Реестре государственной регистрации нормативных правовых актов под № 8378.</w:t>
      </w:r>
    </w:p>
    <w:bookmarkEnd w:id="287"/>
    <w:bookmarkStart w:name="z35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Единица измерения, используемая при составлении отчетности, устанавливается в тысячах тенге. Сумма менее 500 (пятисот) тенге в отчете округляется до 0 (нуля), а сумма, равная 500 (пятистам) тенге и выше, округляется до 1000 (тысячи) тенге.</w:t>
      </w:r>
    </w:p>
    <w:bookmarkEnd w:id="288"/>
    <w:bookmarkStart w:name="z35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Отчетность на бумажном носителе подписывается руководителем или лицом, на которое возложена функция по подписанию отчета, и исполнителем и хранится в коллекторском агентстве.</w:t>
      </w:r>
    </w:p>
    <w:bookmarkEnd w:id="289"/>
    <w:bookmarkStart w:name="z35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Идентичность данных, представляемых в электронном формате, данным на бумажном носителе обеспечивается руководителем (на период его отсутствия – лицом, на которое возложена функция по подписанию отчета).</w:t>
      </w:r>
    </w:p>
    <w:bookmarkEnd w:id="2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