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6d226" w14:textId="a36d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13 июня 2017 года № 176 "Об утверждении Правил ведения базы данных музея"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30 декабря 2022 года № 401. Зарегистрирован в Министерстве юстиции Республики Казахстан 5 января 2023 года № 31588.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13 июня 2017 года № 176 "Об утверждении Правил ведения базы данных музея" (зарегистрирован в Реестре государственной регистрации нормативных правовых актов под № 15326)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20-1)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базы данных музея,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Сведения вносятся на регулярной основе по результатам учета, использования и списания музейных предметов и музейных коллекций, осуществляемых в соответствии с Приказом.".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