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be073" w14:textId="7abe0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12 ноября 2019 года № 188 "Об утверждении Правил формирования системы управления рисками и внутреннего контроля для банков второго уровня, филиалов банков-нерезидентов Республики Казахстан"</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29 декабря 2022 года № 119. Зарегистрировано в Министерстве юстиции Республики Казахстан 10 января 2023 года № 31668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5</w:t>
      </w:r>
    </w:p>
    <w:bookmarkStart w:name="z5" w:id="0"/>
    <w:p>
      <w:pPr>
        <w:spacing w:after="0"/>
        <w:ind w:left="0"/>
        <w:jc w:val="both"/>
      </w:pPr>
      <w:r>
        <w:rPr>
          <w:rFonts w:ascii="Times New Roman"/>
          <w:b w:val="false"/>
          <w:i w:val="false"/>
          <w:color w:val="000000"/>
          <w:sz w:val="28"/>
        </w:rPr>
        <w:t>
      Правление Агентства Республики Казахстан по регулированию и развитию финансового рынка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12 ноября 2019 года № 188 "Об утверждении Правил формирования системы управления рисками и внутреннего контроля для банков второго уровня, филиалов банков-нерезидентов Республики Казахстан" (зарегистрировано в Реестре государственной регистрации нормативных правовых актов под № 19632)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банков второго уровня, филиалов банков-нерезидентов Республики Казахстан, утвержденных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"2. В Правилах используются следующие понятия:</w:t>
      </w:r>
    </w:p>
    <w:bookmarkEnd w:id="3"/>
    <w:bookmarkStart w:name="z10" w:id="4"/>
    <w:p>
      <w:pPr>
        <w:spacing w:after="0"/>
        <w:ind w:left="0"/>
        <w:jc w:val="both"/>
      </w:pPr>
      <w:r>
        <w:rPr>
          <w:rFonts w:ascii="Times New Roman"/>
          <w:b w:val="false"/>
          <w:i w:val="false"/>
          <w:color w:val="000000"/>
          <w:sz w:val="28"/>
        </w:rPr>
        <w:t>
      1) риск информационной безопасности – вероятное возникновение ущерба вследствие нарушения конфиденциальности, преднамеренного нарушения целостности или доступности информационных активов банка;</w:t>
      </w:r>
    </w:p>
    <w:bookmarkEnd w:id="4"/>
    <w:bookmarkStart w:name="z11" w:id="5"/>
    <w:p>
      <w:pPr>
        <w:spacing w:after="0"/>
        <w:ind w:left="0"/>
        <w:jc w:val="both"/>
      </w:pPr>
      <w:r>
        <w:rPr>
          <w:rFonts w:ascii="Times New Roman"/>
          <w:b w:val="false"/>
          <w:i w:val="false"/>
          <w:color w:val="000000"/>
          <w:sz w:val="28"/>
        </w:rPr>
        <w:t>
      2) риск информационных технологий – вероятность возникновения ущерба вследствие отказа (нарушения функционирования) информационно-коммуникационных технологий, эксплуатируемых банком;</w:t>
      </w:r>
    </w:p>
    <w:bookmarkEnd w:id="5"/>
    <w:bookmarkStart w:name="z12" w:id="6"/>
    <w:p>
      <w:pPr>
        <w:spacing w:after="0"/>
        <w:ind w:left="0"/>
        <w:jc w:val="both"/>
      </w:pPr>
      <w:r>
        <w:rPr>
          <w:rFonts w:ascii="Times New Roman"/>
          <w:b w:val="false"/>
          <w:i w:val="false"/>
          <w:color w:val="000000"/>
          <w:sz w:val="28"/>
        </w:rPr>
        <w:t>
      3) уполномоченный коллегиальный орган банка – совет директоров, комитет при совете директоров, правление, комитет при правлении;</w:t>
      </w:r>
    </w:p>
    <w:bookmarkEnd w:id="6"/>
    <w:bookmarkStart w:name="z13" w:id="7"/>
    <w:p>
      <w:pPr>
        <w:spacing w:after="0"/>
        <w:ind w:left="0"/>
        <w:jc w:val="both"/>
      </w:pPr>
      <w:r>
        <w:rPr>
          <w:rFonts w:ascii="Times New Roman"/>
          <w:b w:val="false"/>
          <w:i w:val="false"/>
          <w:color w:val="000000"/>
          <w:sz w:val="28"/>
        </w:rPr>
        <w:t>
      4) репутационный риск – вероятность возникновения потерь, неполучения запланированных доходов в результате сужения клиентской базы, снижения иных показателей развития вследствие формирования в обществе отрицательного представления о надежности банка, качестве оказываемых им услуг или характере деятельности банка в целом;</w:t>
      </w:r>
    </w:p>
    <w:bookmarkEnd w:id="7"/>
    <w:bookmarkStart w:name="z14" w:id="8"/>
    <w:p>
      <w:pPr>
        <w:spacing w:after="0"/>
        <w:ind w:left="0"/>
        <w:jc w:val="both"/>
      </w:pPr>
      <w:r>
        <w:rPr>
          <w:rFonts w:ascii="Times New Roman"/>
          <w:b w:val="false"/>
          <w:i w:val="false"/>
          <w:color w:val="000000"/>
          <w:sz w:val="28"/>
        </w:rPr>
        <w:t>
      5) юридический риск – вероятность возникновения потерь вследствие несоблюдения банком либо контрагентом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а в отношениях с нерезидентами Республики Казахстан - законодательства страны его происхождения, а также условий заключенных договоров;</w:t>
      </w:r>
    </w:p>
    <w:bookmarkEnd w:id="8"/>
    <w:bookmarkStart w:name="z15" w:id="9"/>
    <w:p>
      <w:pPr>
        <w:spacing w:after="0"/>
        <w:ind w:left="0"/>
        <w:jc w:val="both"/>
      </w:pPr>
      <w:r>
        <w:rPr>
          <w:rFonts w:ascii="Times New Roman"/>
          <w:b w:val="false"/>
          <w:i w:val="false"/>
          <w:color w:val="000000"/>
          <w:sz w:val="28"/>
        </w:rPr>
        <w:t>
      6) внутренний процесс оценки достаточности капитала – набор процессов управления существенными рисками, с учетом объема активов, характера и уровня сложности деятельности, организационной структуры, стратегических планов, риск-профиля банка, нормативной правовой базы, оценка и агрегирование таких рисков с целью определения целевого уровня достаточности капитала банка для поддержания стабильного финансового положения и платежеспособности.</w:t>
      </w:r>
    </w:p>
    <w:bookmarkEnd w:id="9"/>
    <w:bookmarkStart w:name="z16" w:id="10"/>
    <w:p>
      <w:pPr>
        <w:spacing w:after="0"/>
        <w:ind w:left="0"/>
        <w:jc w:val="both"/>
      </w:pPr>
      <w:r>
        <w:rPr>
          <w:rFonts w:ascii="Times New Roman"/>
          <w:b w:val="false"/>
          <w:i w:val="false"/>
          <w:color w:val="000000"/>
          <w:sz w:val="28"/>
        </w:rPr>
        <w:t xml:space="preserve">
      Под капиталом филиала банка-нерезидента Республики Казахстан понимаются активы филиала банка-нерезидента Республики Казахстан, принимаемые в качестве резерва, рассчитанные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12 февраля 2021 года № 23 "Об установлении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 их нормативных значений и методики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зарегистрированного в Реестре государственной регистрации нормативных правовых актов под № 22213;</w:t>
      </w:r>
    </w:p>
    <w:bookmarkEnd w:id="10"/>
    <w:bookmarkStart w:name="z17" w:id="11"/>
    <w:p>
      <w:pPr>
        <w:spacing w:after="0"/>
        <w:ind w:left="0"/>
        <w:jc w:val="both"/>
      </w:pPr>
      <w:r>
        <w:rPr>
          <w:rFonts w:ascii="Times New Roman"/>
          <w:b w:val="false"/>
          <w:i w:val="false"/>
          <w:color w:val="000000"/>
          <w:sz w:val="28"/>
        </w:rPr>
        <w:t>
      7) план финансирования капитала – совокупность процедур и плана действий для реагирования на критическое снижение капитала банка;</w:t>
      </w:r>
    </w:p>
    <w:bookmarkEnd w:id="11"/>
    <w:bookmarkStart w:name="z18" w:id="12"/>
    <w:p>
      <w:pPr>
        <w:spacing w:after="0"/>
        <w:ind w:left="0"/>
        <w:jc w:val="both"/>
      </w:pPr>
      <w:r>
        <w:rPr>
          <w:rFonts w:ascii="Times New Roman"/>
          <w:b w:val="false"/>
          <w:i w:val="false"/>
          <w:color w:val="000000"/>
          <w:sz w:val="28"/>
        </w:rPr>
        <w:t>
      8) статистический журнал стоимости залогового обеспечения – внутренний журнал стоимостей залогового обеспечения, включающий описание и характеристику залогового обеспечения, информацию по итогам первой и наиболее актуальной оценок независимой оценки качества (дата оценки, наименование независимой оценки качества, стоимость, метод оценки), заключения залоговой службы (дата, стоимость), причины различия стоимостей, информацию по реализации (при наличии);</w:t>
      </w:r>
    </w:p>
    <w:bookmarkEnd w:id="12"/>
    <w:bookmarkStart w:name="z19" w:id="13"/>
    <w:p>
      <w:pPr>
        <w:spacing w:after="0"/>
        <w:ind w:left="0"/>
        <w:jc w:val="both"/>
      </w:pPr>
      <w:r>
        <w:rPr>
          <w:rFonts w:ascii="Times New Roman"/>
          <w:b w:val="false"/>
          <w:i w:val="false"/>
          <w:color w:val="000000"/>
          <w:sz w:val="28"/>
        </w:rPr>
        <w:t>
      9) беззалоговый потребительский заем – банковский заем без условия о залоге на момент выдачи, предоставленный физическому лицу на цели, не связанные с осуществлением предпринимательской деятельности;</w:t>
      </w:r>
    </w:p>
    <w:bookmarkEnd w:id="13"/>
    <w:bookmarkStart w:name="z20" w:id="14"/>
    <w:p>
      <w:pPr>
        <w:spacing w:after="0"/>
        <w:ind w:left="0"/>
        <w:jc w:val="both"/>
      </w:pPr>
      <w:r>
        <w:rPr>
          <w:rFonts w:ascii="Times New Roman"/>
          <w:b w:val="false"/>
          <w:i w:val="false"/>
          <w:color w:val="000000"/>
          <w:sz w:val="28"/>
        </w:rPr>
        <w:t>
      10) комплаенс-риск – вероятность возникновения потерь вследствие несоблюдения банком и его работниками требований гражданского, налогового, банковского законодательства Республики Казахстан, законодательства Республики Казахстан о государственном регулировании, контроле и надзоре финансового рынка и финансовых организаций, законодательства Республики Казахстан о валютном регулировании и валютном контроле, о платежах и платежных системах, о пенсионном обеспечении, о рынке ценных бумаг, о бухгалтерском учете и финансовой отчетности, о кредитных бюро и формировании кредитных историй, о коллекторской деятельности, об обязательном гарантировании депозитов, о противодействии легализации (отмыванию) доходов, полученных преступным путем, и финансированию терроризма, об акционерных обществах, внутренних документов банка, регламентирующих порядок оказания банком услуг и проведения операций на финансовом рынке, а также законодательства иностранных государств, оказывающего влияние на деятельность банка;</w:t>
      </w:r>
    </w:p>
    <w:bookmarkEnd w:id="14"/>
    <w:bookmarkStart w:name="z21" w:id="15"/>
    <w:p>
      <w:pPr>
        <w:spacing w:after="0"/>
        <w:ind w:left="0"/>
        <w:jc w:val="both"/>
      </w:pPr>
      <w:r>
        <w:rPr>
          <w:rFonts w:ascii="Times New Roman"/>
          <w:b w:val="false"/>
          <w:i w:val="false"/>
          <w:color w:val="000000"/>
          <w:sz w:val="28"/>
        </w:rPr>
        <w:t>
      11) корпоративное управление – система взаимоотношений между правлением банка (соответствующим исполнительным органом банка-нерезидента Республики Казахстан, филиал которого открыт на территории Республики Казахстан, руководящими работниками филиала банка-нерезидента Республики Казахстан), советом директоров (соответствующим органом управления банка-нерезидента Республики Казахстан, филиал которого открыт на территории Республики Казахстан) акционерами, руководящими работниками и аудиторами, а также взаимоотношения между уполномоченными коллегиальными органами банка.</w:t>
      </w:r>
    </w:p>
    <w:bookmarkEnd w:id="15"/>
    <w:bookmarkStart w:name="z22" w:id="16"/>
    <w:p>
      <w:pPr>
        <w:spacing w:after="0"/>
        <w:ind w:left="0"/>
        <w:jc w:val="both"/>
      </w:pPr>
      <w:r>
        <w:rPr>
          <w:rFonts w:ascii="Times New Roman"/>
          <w:b w:val="false"/>
          <w:i w:val="false"/>
          <w:color w:val="000000"/>
          <w:sz w:val="28"/>
        </w:rPr>
        <w:t>
      Система корпоративного управления позволяет организовать распределение полномочий и ответственности, а также построить процесс принятия корпоративных решений;</w:t>
      </w:r>
    </w:p>
    <w:bookmarkEnd w:id="16"/>
    <w:bookmarkStart w:name="z23" w:id="17"/>
    <w:p>
      <w:pPr>
        <w:spacing w:after="0"/>
        <w:ind w:left="0"/>
        <w:jc w:val="both"/>
      </w:pPr>
      <w:r>
        <w:rPr>
          <w:rFonts w:ascii="Times New Roman"/>
          <w:b w:val="false"/>
          <w:i w:val="false"/>
          <w:color w:val="000000"/>
          <w:sz w:val="28"/>
        </w:rPr>
        <w:t>
      12) кредитный риск – вероятность возникновения потерь, возникающая вследствие невыполнения заемщиком или контрагентом своих обязательств в соответствии с условиями договора банковского займа;</w:t>
      </w:r>
    </w:p>
    <w:bookmarkEnd w:id="17"/>
    <w:bookmarkStart w:name="z24" w:id="18"/>
    <w:p>
      <w:pPr>
        <w:spacing w:after="0"/>
        <w:ind w:left="0"/>
        <w:jc w:val="both"/>
      </w:pPr>
      <w:r>
        <w:rPr>
          <w:rFonts w:ascii="Times New Roman"/>
          <w:b w:val="false"/>
          <w:i w:val="false"/>
          <w:color w:val="000000"/>
          <w:sz w:val="28"/>
        </w:rPr>
        <w:t>
      13) кредитоспособность – комплексная правовая и финансовая характеристика заемщика, представленная финансовыми и нефинансовыми показателями, позволяющая оценить его возможность в будущем полностью и в срок исполнить обязательства по договору банковского займа;</w:t>
      </w:r>
    </w:p>
    <w:bookmarkEnd w:id="18"/>
    <w:bookmarkStart w:name="z25" w:id="19"/>
    <w:p>
      <w:pPr>
        <w:spacing w:after="0"/>
        <w:ind w:left="0"/>
        <w:jc w:val="both"/>
      </w:pPr>
      <w:r>
        <w:rPr>
          <w:rFonts w:ascii="Times New Roman"/>
          <w:b w:val="false"/>
          <w:i w:val="false"/>
          <w:color w:val="000000"/>
          <w:sz w:val="28"/>
        </w:rPr>
        <w:t>
      14) кредитный договор – соглашение между банком и заемщиком о предоставлении финансирования (включая условное финансирование), в результате которого у банка возникают (либо возникнут в будущем) требования к заемщику;</w:t>
      </w:r>
    </w:p>
    <w:bookmarkEnd w:id="19"/>
    <w:bookmarkStart w:name="z26" w:id="20"/>
    <w:p>
      <w:pPr>
        <w:spacing w:after="0"/>
        <w:ind w:left="0"/>
        <w:jc w:val="both"/>
      </w:pPr>
      <w:r>
        <w:rPr>
          <w:rFonts w:ascii="Times New Roman"/>
          <w:b w:val="false"/>
          <w:i w:val="false"/>
          <w:color w:val="000000"/>
          <w:sz w:val="28"/>
        </w:rPr>
        <w:t>
      15) план финансирования на случай непредвиденных обстоятельств – совокупность процедур и плана действий для реагирования на снижение способности банка своевременно отвечать по своим обязательствам;</w:t>
      </w:r>
    </w:p>
    <w:bookmarkEnd w:id="20"/>
    <w:bookmarkStart w:name="z27" w:id="21"/>
    <w:p>
      <w:pPr>
        <w:spacing w:after="0"/>
        <w:ind w:left="0"/>
        <w:jc w:val="both"/>
      </w:pPr>
      <w:r>
        <w:rPr>
          <w:rFonts w:ascii="Times New Roman"/>
          <w:b w:val="false"/>
          <w:i w:val="false"/>
          <w:color w:val="000000"/>
          <w:sz w:val="28"/>
        </w:rPr>
        <w:t>
      16) надзорное стресс-тестирование – это инструмент уполномоченного органа, направленный на оценку финансовой устойчивости банков к гипотетическим (стрессовым) сценариям развития событий. Банки на основании единой для всех участников надзорного стресс-тестирования методологии и сценариев проводят расчеты с использованием внутренних моделей и предоставляют в уполномоченный орган результаты стресс-тестирования. При этом банки отвечают за надлежащее качество проведенных расчетов и результаты стресс-тестирования;</w:t>
      </w:r>
    </w:p>
    <w:bookmarkEnd w:id="21"/>
    <w:bookmarkStart w:name="z28" w:id="22"/>
    <w:p>
      <w:pPr>
        <w:spacing w:after="0"/>
        <w:ind w:left="0"/>
        <w:jc w:val="both"/>
      </w:pPr>
      <w:r>
        <w:rPr>
          <w:rFonts w:ascii="Times New Roman"/>
          <w:b w:val="false"/>
          <w:i w:val="false"/>
          <w:color w:val="000000"/>
          <w:sz w:val="28"/>
        </w:rPr>
        <w:t>
      17) уполномоченный орган по финансовому мониторингу –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w:t>
      </w:r>
    </w:p>
    <w:bookmarkEnd w:id="22"/>
    <w:bookmarkStart w:name="z29" w:id="23"/>
    <w:p>
      <w:pPr>
        <w:spacing w:after="0"/>
        <w:ind w:left="0"/>
        <w:jc w:val="both"/>
      </w:pPr>
      <w:r>
        <w:rPr>
          <w:rFonts w:ascii="Times New Roman"/>
          <w:b w:val="false"/>
          <w:i w:val="false"/>
          <w:color w:val="000000"/>
          <w:sz w:val="28"/>
        </w:rPr>
        <w:t>
      18) подразделение-владелец защищаемой информации – подразделение банка, владелец информации, нарушение конфиденциальности, целостности или доступности которой приведет к убыткам для банка;</w:t>
      </w:r>
    </w:p>
    <w:bookmarkEnd w:id="23"/>
    <w:bookmarkStart w:name="z30" w:id="24"/>
    <w:p>
      <w:pPr>
        <w:spacing w:after="0"/>
        <w:ind w:left="0"/>
        <w:jc w:val="both"/>
      </w:pPr>
      <w:r>
        <w:rPr>
          <w:rFonts w:ascii="Times New Roman"/>
          <w:b w:val="false"/>
          <w:i w:val="false"/>
          <w:color w:val="000000"/>
          <w:sz w:val="28"/>
        </w:rPr>
        <w:t xml:space="preserve">
      19) критичный информационный актив – информационный актив, определяемый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27 марта 2018 года № 48 "Об утверждении Требований к обеспечению информационной безопасности банков, филиалов банков-нерезидентов Республики Казахстан и организаций, осуществляющих отдельные виды банковских операций, Правил и сроков предоставления информации об инцидентах информационной безопасности, включая сведения о нарушениях, сбоях в информационных системах", зарегистрированным в Реестре государственной регистрации нормативных правовых актов под № 16772;</w:t>
      </w:r>
    </w:p>
    <w:bookmarkEnd w:id="24"/>
    <w:bookmarkStart w:name="z31" w:id="25"/>
    <w:p>
      <w:pPr>
        <w:spacing w:after="0"/>
        <w:ind w:left="0"/>
        <w:jc w:val="both"/>
      </w:pPr>
      <w:r>
        <w:rPr>
          <w:rFonts w:ascii="Times New Roman"/>
          <w:b w:val="false"/>
          <w:i w:val="false"/>
          <w:color w:val="000000"/>
          <w:sz w:val="28"/>
        </w:rPr>
        <w:t>
      20) существенный риск – риск, реализация которого приведет к ухудшению финансовой устойчивости банка;</w:t>
      </w:r>
    </w:p>
    <w:bookmarkEnd w:id="25"/>
    <w:bookmarkStart w:name="z32" w:id="26"/>
    <w:p>
      <w:pPr>
        <w:spacing w:after="0"/>
        <w:ind w:left="0"/>
        <w:jc w:val="both"/>
      </w:pPr>
      <w:r>
        <w:rPr>
          <w:rFonts w:ascii="Times New Roman"/>
          <w:b w:val="false"/>
          <w:i w:val="false"/>
          <w:color w:val="000000"/>
          <w:sz w:val="28"/>
        </w:rPr>
        <w:t>
      21) конфликт интересов – ситуация, при которой возникает противоречие между личной заинтересованностью должностных лиц банка (должностных лиц органа управления, исполнительного органа банка-нерезидента Республики Казахстан, филиал которого открыт на территории Республики Казахстан, руководящих работников филиала банка-нерезидента Республики Казахстан), его акционеров и (или) его работников и надлежащим исполнением ими своих должностных полномочий или имущественными и иными интересами банка и (или) его работников и (или) клиентов, которое повлечет за собой неблагоприятные последствия для банка и (или) его клиентов;</w:t>
      </w:r>
    </w:p>
    <w:bookmarkEnd w:id="26"/>
    <w:bookmarkStart w:name="z33" w:id="27"/>
    <w:p>
      <w:pPr>
        <w:spacing w:after="0"/>
        <w:ind w:left="0"/>
        <w:jc w:val="both"/>
      </w:pPr>
      <w:r>
        <w:rPr>
          <w:rFonts w:ascii="Times New Roman"/>
          <w:b w:val="false"/>
          <w:i w:val="false"/>
          <w:color w:val="000000"/>
          <w:sz w:val="28"/>
        </w:rPr>
        <w:t>
      22) рыночный риск – вероятность возникновения финансовых потерь по балансовым и внебалансовым статьям, обусловленная неблагоприятными изменениями рыночной ситуации, выражающаяся в изменениях рыночных процентных ставок, курсов иностранных валют, рыночной стоимости финансовых инструментов, товаров;</w:t>
      </w:r>
    </w:p>
    <w:bookmarkEnd w:id="27"/>
    <w:bookmarkStart w:name="z34" w:id="28"/>
    <w:p>
      <w:pPr>
        <w:spacing w:after="0"/>
        <w:ind w:left="0"/>
        <w:jc w:val="both"/>
      </w:pPr>
      <w:r>
        <w:rPr>
          <w:rFonts w:ascii="Times New Roman"/>
          <w:b w:val="false"/>
          <w:i w:val="false"/>
          <w:color w:val="000000"/>
          <w:sz w:val="28"/>
        </w:rPr>
        <w:t>
      23) операционный риск – вероятность возникновения потерь в результате неадекватных и недостаточных внутренних процессов, человеческих ресурсов и систем, или влияния внешних событий, за исключением стратегического риска и репутационного риска;</w:t>
      </w:r>
    </w:p>
    <w:bookmarkEnd w:id="28"/>
    <w:bookmarkStart w:name="z35" w:id="29"/>
    <w:p>
      <w:pPr>
        <w:spacing w:after="0"/>
        <w:ind w:left="0"/>
        <w:jc w:val="both"/>
      </w:pPr>
      <w:r>
        <w:rPr>
          <w:rFonts w:ascii="Times New Roman"/>
          <w:b w:val="false"/>
          <w:i w:val="false"/>
          <w:color w:val="000000"/>
          <w:sz w:val="28"/>
        </w:rPr>
        <w:t>
      24) внутренний процесс оценки достаточности ликвидности – набор процессов управления риском ликвидности, в целях поддержания банком надлежащего уровня ликвидности и внедрения надлежащей системы управления риском ликвидности в различные временные интервалы в зависимости от видов деятельности, валюты;</w:t>
      </w:r>
    </w:p>
    <w:bookmarkEnd w:id="29"/>
    <w:bookmarkStart w:name="z36" w:id="30"/>
    <w:p>
      <w:pPr>
        <w:spacing w:after="0"/>
        <w:ind w:left="0"/>
        <w:jc w:val="both"/>
      </w:pPr>
      <w:r>
        <w:rPr>
          <w:rFonts w:ascii="Times New Roman"/>
          <w:b w:val="false"/>
          <w:i w:val="false"/>
          <w:color w:val="000000"/>
          <w:sz w:val="28"/>
        </w:rPr>
        <w:t>
      25) риск ликвидности – вероятность возникновения финансовых потерь в результате неспособности банка выполнить свои обязательства в установленный срок без значительных убытков;</w:t>
      </w:r>
    </w:p>
    <w:bookmarkEnd w:id="30"/>
    <w:bookmarkStart w:name="z37" w:id="31"/>
    <w:p>
      <w:pPr>
        <w:spacing w:after="0"/>
        <w:ind w:left="0"/>
        <w:jc w:val="both"/>
      </w:pPr>
      <w:r>
        <w:rPr>
          <w:rFonts w:ascii="Times New Roman"/>
          <w:b w:val="false"/>
          <w:i w:val="false"/>
          <w:color w:val="000000"/>
          <w:sz w:val="28"/>
        </w:rPr>
        <w:t>
      26) процентный риск – риск возникновения финансовых расходов (убытков) вследствие неблагоприятного изменения процентных ставок по активам, пассивам банка;</w:t>
      </w:r>
    </w:p>
    <w:bookmarkEnd w:id="31"/>
    <w:bookmarkStart w:name="z38" w:id="32"/>
    <w:p>
      <w:pPr>
        <w:spacing w:after="0"/>
        <w:ind w:left="0"/>
        <w:jc w:val="both"/>
      </w:pPr>
      <w:r>
        <w:rPr>
          <w:rFonts w:ascii="Times New Roman"/>
          <w:b w:val="false"/>
          <w:i w:val="false"/>
          <w:color w:val="000000"/>
          <w:sz w:val="28"/>
        </w:rPr>
        <w:t>
      27) политика – утвержденный советом директоров банка внутренний документ, определяющий основные количественные и качественные параметры, принципы, стандарты, обеспечивающие эффективное функционирование банка и соответствие его деятельности стратегии, риск-профилю, риск-аппетиту. В рамках политики совет директоров банка обеспечивает наличие соответствующих внутренних документов, описывающие отдельные процедуры, процессы, инструкции;</w:t>
      </w:r>
    </w:p>
    <w:bookmarkEnd w:id="32"/>
    <w:bookmarkStart w:name="z39" w:id="33"/>
    <w:p>
      <w:pPr>
        <w:spacing w:after="0"/>
        <w:ind w:left="0"/>
        <w:jc w:val="both"/>
      </w:pPr>
      <w:r>
        <w:rPr>
          <w:rFonts w:ascii="Times New Roman"/>
          <w:b w:val="false"/>
          <w:i w:val="false"/>
          <w:color w:val="000000"/>
          <w:sz w:val="28"/>
        </w:rPr>
        <w:t>
      28) стратегический риск – вероятность возникновения убытков в результате ошибок (недостатков), допущенных при принятии решений, определяющих стратегическое развитие банка и выражающихся в недостаточном учете возможных опасностей, присущих деятельности банка, неправильном или недостаточно обоснованном определении перспективных направлений деятельности, в которых банк достигнет преимущества перед конкурентами, отсутствии или обеспечении в неполном объеме необходимых ресурсов и организационных мер, обеспечивающих достижение стратегических целей деятельности банка;</w:t>
      </w:r>
    </w:p>
    <w:bookmarkEnd w:id="33"/>
    <w:bookmarkStart w:name="z40" w:id="34"/>
    <w:p>
      <w:pPr>
        <w:spacing w:after="0"/>
        <w:ind w:left="0"/>
        <w:jc w:val="both"/>
      </w:pPr>
      <w:r>
        <w:rPr>
          <w:rFonts w:ascii="Times New Roman"/>
          <w:b w:val="false"/>
          <w:i w:val="false"/>
          <w:color w:val="000000"/>
          <w:sz w:val="28"/>
        </w:rPr>
        <w:t>
      29) стресс-тестирование – метод оценки потенциального влияния исключительных, но возможных событий на финансовое состояние банка;</w:t>
      </w:r>
    </w:p>
    <w:bookmarkEnd w:id="34"/>
    <w:bookmarkStart w:name="z41" w:id="35"/>
    <w:p>
      <w:pPr>
        <w:spacing w:after="0"/>
        <w:ind w:left="0"/>
        <w:jc w:val="both"/>
      </w:pPr>
      <w:r>
        <w:rPr>
          <w:rFonts w:ascii="Times New Roman"/>
          <w:b w:val="false"/>
          <w:i w:val="false"/>
          <w:color w:val="000000"/>
          <w:sz w:val="28"/>
        </w:rPr>
        <w:t>
      30) риск – вероятность того, что ожидаемые или непредвиденные события окажут отрицательное влияние на финансовую устойчивость банка, его капитал и (или) доходы;</w:t>
      </w:r>
    </w:p>
    <w:bookmarkEnd w:id="35"/>
    <w:bookmarkStart w:name="z42" w:id="36"/>
    <w:p>
      <w:pPr>
        <w:spacing w:after="0"/>
        <w:ind w:left="0"/>
        <w:jc w:val="both"/>
      </w:pPr>
      <w:r>
        <w:rPr>
          <w:rFonts w:ascii="Times New Roman"/>
          <w:b w:val="false"/>
          <w:i w:val="false"/>
          <w:color w:val="000000"/>
          <w:sz w:val="28"/>
        </w:rPr>
        <w:t>
      31) риск-профиль – совокупность видов риска и иных сведений, характеризующих степень подверженности банка рискам, присущим всем видам деятельности банка для выявления слабых сторон и определения приоритетности последующих действий в рамках системы управления рисками;</w:t>
      </w:r>
    </w:p>
    <w:bookmarkEnd w:id="36"/>
    <w:bookmarkStart w:name="z43" w:id="37"/>
    <w:p>
      <w:pPr>
        <w:spacing w:after="0"/>
        <w:ind w:left="0"/>
        <w:jc w:val="both"/>
      </w:pPr>
      <w:r>
        <w:rPr>
          <w:rFonts w:ascii="Times New Roman"/>
          <w:b w:val="false"/>
          <w:i w:val="false"/>
          <w:color w:val="000000"/>
          <w:sz w:val="28"/>
        </w:rPr>
        <w:t>
      32) риск-аппетит – агрегированный (агрегированные) уровень (уровни) существенных рисков (лимиты допустимого размера риска), который (которые) банк готов принять либо намерен исключить при реализации стратегии;</w:t>
      </w:r>
    </w:p>
    <w:bookmarkEnd w:id="37"/>
    <w:bookmarkStart w:name="z44" w:id="38"/>
    <w:p>
      <w:pPr>
        <w:spacing w:after="0"/>
        <w:ind w:left="0"/>
        <w:jc w:val="both"/>
      </w:pPr>
      <w:r>
        <w:rPr>
          <w:rFonts w:ascii="Times New Roman"/>
          <w:b w:val="false"/>
          <w:i w:val="false"/>
          <w:color w:val="000000"/>
          <w:sz w:val="28"/>
        </w:rPr>
        <w:t>
      33) заявление риск-аппетита – утверждаемый советом директоров банка документ, описывающий агрегированный (агрегированные) уровень (уровни) существенных рисков (лимиты допустимого размера риска), который (которые) банк готов принять либо намерен исключить при реализации стратегии. Заявление риск-аппетита содержит заявление качественного характера, а также количественного характера, включая показатели в отношении доходности, капитала, ликвидности, рисков, иных применимых показателей;</w:t>
      </w:r>
    </w:p>
    <w:bookmarkEnd w:id="38"/>
    <w:bookmarkStart w:name="z45" w:id="39"/>
    <w:p>
      <w:pPr>
        <w:spacing w:after="0"/>
        <w:ind w:left="0"/>
        <w:jc w:val="both"/>
      </w:pPr>
      <w:r>
        <w:rPr>
          <w:rFonts w:ascii="Times New Roman"/>
          <w:b w:val="false"/>
          <w:i w:val="false"/>
          <w:color w:val="000000"/>
          <w:sz w:val="28"/>
        </w:rPr>
        <w:t>
      34) риск-культура – процессы, процедуры, внутренние правила банка, направленные на понимание, принятие, управление и контроль за рисками с целью минимизации их влияния на финансовое состояние банка, а также этические нормы и стандарты профессиональной деятельности всех участников организационной структуры. Риск-культура дополняет существующие утвержденные процедуры, процессы и механизмы деятельности банка и является неотъемлемым компонентом системы управления рисками;</w:t>
      </w:r>
    </w:p>
    <w:bookmarkEnd w:id="39"/>
    <w:bookmarkStart w:name="z46" w:id="40"/>
    <w:p>
      <w:pPr>
        <w:spacing w:after="0"/>
        <w:ind w:left="0"/>
        <w:jc w:val="both"/>
      </w:pPr>
      <w:r>
        <w:rPr>
          <w:rFonts w:ascii="Times New Roman"/>
          <w:b w:val="false"/>
          <w:i w:val="false"/>
          <w:color w:val="000000"/>
          <w:sz w:val="28"/>
        </w:rPr>
        <w:t>
      35) обработка риска – процесс выбора и реализации мер по изменению рисков;</w:t>
      </w:r>
    </w:p>
    <w:bookmarkEnd w:id="40"/>
    <w:bookmarkStart w:name="z47" w:id="41"/>
    <w:p>
      <w:pPr>
        <w:spacing w:after="0"/>
        <w:ind w:left="0"/>
        <w:jc w:val="both"/>
      </w:pPr>
      <w:r>
        <w:rPr>
          <w:rFonts w:ascii="Times New Roman"/>
          <w:b w:val="false"/>
          <w:i w:val="false"/>
          <w:color w:val="000000"/>
          <w:sz w:val="28"/>
        </w:rPr>
        <w:t>
      36) реестр рисков – структурированный перечень рисков, содержащий критерии и причины возникновения рисков, вероятность их возникновения, воздействие (ущерб), приоритет и способы обработки риска;</w:t>
      </w:r>
    </w:p>
    <w:bookmarkEnd w:id="41"/>
    <w:bookmarkStart w:name="z48" w:id="42"/>
    <w:p>
      <w:pPr>
        <w:spacing w:after="0"/>
        <w:ind w:left="0"/>
        <w:jc w:val="both"/>
      </w:pPr>
      <w:r>
        <w:rPr>
          <w:rFonts w:ascii="Times New Roman"/>
          <w:b w:val="false"/>
          <w:i w:val="false"/>
          <w:color w:val="000000"/>
          <w:sz w:val="28"/>
        </w:rPr>
        <w:t>
      37)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bookmarkEnd w:id="42"/>
    <w:bookmarkStart w:name="z49" w:id="43"/>
    <w:p>
      <w:pPr>
        <w:spacing w:after="0"/>
        <w:ind w:left="0"/>
        <w:jc w:val="both"/>
      </w:pPr>
      <w:r>
        <w:rPr>
          <w:rFonts w:ascii="Times New Roman"/>
          <w:b w:val="false"/>
          <w:i w:val="false"/>
          <w:color w:val="000000"/>
          <w:sz w:val="28"/>
        </w:rPr>
        <w:t>
      38) организационная структура – внутренний документ и (или) совокупность внутренних документов, устанавливающих количественный состав и систему органов управления, руководящих работников и структурных подразделений банка, отражающий структуру подчиненности, подотчетности;</w:t>
      </w:r>
    </w:p>
    <w:bookmarkEnd w:id="43"/>
    <w:bookmarkStart w:name="z50" w:id="44"/>
    <w:p>
      <w:pPr>
        <w:spacing w:after="0"/>
        <w:ind w:left="0"/>
        <w:jc w:val="both"/>
      </w:pPr>
      <w:r>
        <w:rPr>
          <w:rFonts w:ascii="Times New Roman"/>
          <w:b w:val="false"/>
          <w:i w:val="false"/>
          <w:color w:val="000000"/>
          <w:sz w:val="28"/>
        </w:rPr>
        <w:t>
      39) участник Международного финансового центра "Астана", оказывающий услуги по управлению платформой цифровых активов– юридическое лицо, зарегистрированное в соответствии с действующим правом Международного финансового центра "Астана" и осуществляющее на территории Международного финансового центра "Астана" деятельность по управлению платформой цифровых активов;</w:t>
      </w:r>
    </w:p>
    <w:bookmarkEnd w:id="44"/>
    <w:bookmarkStart w:name="z51" w:id="45"/>
    <w:p>
      <w:pPr>
        <w:spacing w:after="0"/>
        <w:ind w:left="0"/>
        <w:jc w:val="both"/>
      </w:pPr>
      <w:r>
        <w:rPr>
          <w:rFonts w:ascii="Times New Roman"/>
          <w:b w:val="false"/>
          <w:i w:val="false"/>
          <w:color w:val="000000"/>
          <w:sz w:val="28"/>
        </w:rPr>
        <w:t>
      40) внутренний (экономический) капитал – капитал, необходимый для покрытия существенных рисков, в том числе потенциальных, принятых банком, рассчитанный внутри банка с использованием собственных моделей.</w:t>
      </w:r>
    </w:p>
    <w:bookmarkEnd w:id="45"/>
    <w:bookmarkStart w:name="z52" w:id="46"/>
    <w:p>
      <w:pPr>
        <w:spacing w:after="0"/>
        <w:ind w:left="0"/>
        <w:jc w:val="both"/>
      </w:pPr>
      <w:r>
        <w:rPr>
          <w:rFonts w:ascii="Times New Roman"/>
          <w:b w:val="false"/>
          <w:i w:val="false"/>
          <w:color w:val="000000"/>
          <w:sz w:val="28"/>
        </w:rPr>
        <w:t>
      При применении требований Правил к филиалу банка-нерезидента Республики Казахстан:</w:t>
      </w:r>
    </w:p>
    <w:bookmarkEnd w:id="46"/>
    <w:bookmarkStart w:name="z53" w:id="47"/>
    <w:p>
      <w:pPr>
        <w:spacing w:after="0"/>
        <w:ind w:left="0"/>
        <w:jc w:val="both"/>
      </w:pPr>
      <w:r>
        <w:rPr>
          <w:rFonts w:ascii="Times New Roman"/>
          <w:b w:val="false"/>
          <w:i w:val="false"/>
          <w:color w:val="000000"/>
          <w:sz w:val="28"/>
        </w:rPr>
        <w:t>
      под советом директоров понимается соответствующий орган управления банка-нерезидента Республики Казахстан;</w:t>
      </w:r>
    </w:p>
    <w:bookmarkEnd w:id="47"/>
    <w:bookmarkStart w:name="z54" w:id="48"/>
    <w:p>
      <w:pPr>
        <w:spacing w:after="0"/>
        <w:ind w:left="0"/>
        <w:jc w:val="both"/>
      </w:pPr>
      <w:r>
        <w:rPr>
          <w:rFonts w:ascii="Times New Roman"/>
          <w:b w:val="false"/>
          <w:i w:val="false"/>
          <w:color w:val="000000"/>
          <w:sz w:val="28"/>
        </w:rPr>
        <w:t>
      под правлением понимаются руководящие работники филиала банка-нерезидента Республики Казахстан;</w:t>
      </w:r>
    </w:p>
    <w:bookmarkEnd w:id="48"/>
    <w:bookmarkStart w:name="z55" w:id="49"/>
    <w:p>
      <w:pPr>
        <w:spacing w:after="0"/>
        <w:ind w:left="0"/>
        <w:jc w:val="both"/>
      </w:pPr>
      <w:r>
        <w:rPr>
          <w:rFonts w:ascii="Times New Roman"/>
          <w:b w:val="false"/>
          <w:i w:val="false"/>
          <w:color w:val="000000"/>
          <w:sz w:val="28"/>
        </w:rPr>
        <w:t xml:space="preserve">
      под собственным капиталом понимаются активы филиала банка-нерезидента Республики Казахстан, принимаемые в качестве резерва, рассчитанные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12 февраля 2021 года № 23 "Об установлении пруденциальных нормативов и иных обязательных к соблюдению норм и лимитов для филиалов банков-нерезидентов Республики Казахстан (в том числе филиалов исламских банков-нерезидентов Республики Казахстан), их нормативных значений и методики расчетов, включая порядок формирования активов филиалов банков-нерезидентов Республики Казахстан (в том числе филиалов исламских банков-нерезидентов Республики Казахстан), принимаемых в качестве резерва, и их минимальный размер", зарегистрированного в Реестре государственной регистрации нормативных правовых актов под № 22213;</w:t>
      </w:r>
    </w:p>
    <w:bookmarkEnd w:id="49"/>
    <w:bookmarkStart w:name="z56" w:id="50"/>
    <w:p>
      <w:pPr>
        <w:spacing w:after="0"/>
        <w:ind w:left="0"/>
        <w:jc w:val="both"/>
      </w:pPr>
      <w:r>
        <w:rPr>
          <w:rFonts w:ascii="Times New Roman"/>
          <w:b w:val="false"/>
          <w:i w:val="false"/>
          <w:color w:val="000000"/>
          <w:sz w:val="28"/>
        </w:rPr>
        <w:t>
      под финансовой отчетностью понимается отчетность по данным бухгалтерского учета филиала банка-нерезидента Республики Казахстан;</w:t>
      </w:r>
    </w:p>
    <w:bookmarkEnd w:id="50"/>
    <w:bookmarkStart w:name="z57" w:id="51"/>
    <w:p>
      <w:pPr>
        <w:spacing w:after="0"/>
        <w:ind w:left="0"/>
        <w:jc w:val="both"/>
      </w:pPr>
      <w:r>
        <w:rPr>
          <w:rFonts w:ascii="Times New Roman"/>
          <w:b w:val="false"/>
          <w:i w:val="false"/>
          <w:color w:val="000000"/>
          <w:sz w:val="28"/>
        </w:rPr>
        <w:t>
      под главой риск-менеджмента понимается руководитель подразделения по управлению рисками филиала банка-нерезидента Республики Казахстан;</w:t>
      </w:r>
    </w:p>
    <w:bookmarkEnd w:id="51"/>
    <w:bookmarkStart w:name="z58" w:id="52"/>
    <w:p>
      <w:pPr>
        <w:spacing w:after="0"/>
        <w:ind w:left="0"/>
        <w:jc w:val="both"/>
      </w:pPr>
      <w:r>
        <w:rPr>
          <w:rFonts w:ascii="Times New Roman"/>
          <w:b w:val="false"/>
          <w:i w:val="false"/>
          <w:color w:val="000000"/>
          <w:sz w:val="28"/>
        </w:rPr>
        <w:t>
      под главным комплаенс-контроллером понимается руководитель подразделения по комплаенс-контролю филиала банка-нерезидента Республики Казахстан.";</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60" w:id="53"/>
    <w:p>
      <w:pPr>
        <w:spacing w:after="0"/>
        <w:ind w:left="0"/>
        <w:jc w:val="both"/>
      </w:pPr>
      <w:r>
        <w:rPr>
          <w:rFonts w:ascii="Times New Roman"/>
          <w:b w:val="false"/>
          <w:i w:val="false"/>
          <w:color w:val="000000"/>
          <w:sz w:val="28"/>
        </w:rPr>
        <w:t>
      "20. Организационная структура банка соответствует выбранной бизнес-модели, масштабу деятельности, видам и сложности операций, минимизирует конфликт интересов и распределяет полномочия по управлению рисками между коллегиальными органами и структурными подразделениями, включая, но не ограничиваясь:</w:t>
      </w:r>
    </w:p>
    <w:bookmarkEnd w:id="53"/>
    <w:bookmarkStart w:name="z61" w:id="54"/>
    <w:p>
      <w:pPr>
        <w:spacing w:after="0"/>
        <w:ind w:left="0"/>
        <w:jc w:val="both"/>
      </w:pPr>
      <w:r>
        <w:rPr>
          <w:rFonts w:ascii="Times New Roman"/>
          <w:b w:val="false"/>
          <w:i w:val="false"/>
          <w:color w:val="000000"/>
          <w:sz w:val="28"/>
        </w:rPr>
        <w:t>
      1) совет директоров банка;</w:t>
      </w:r>
    </w:p>
    <w:bookmarkEnd w:id="54"/>
    <w:bookmarkStart w:name="z62" w:id="55"/>
    <w:p>
      <w:pPr>
        <w:spacing w:after="0"/>
        <w:ind w:left="0"/>
        <w:jc w:val="both"/>
      </w:pPr>
      <w:r>
        <w:rPr>
          <w:rFonts w:ascii="Times New Roman"/>
          <w:b w:val="false"/>
          <w:i w:val="false"/>
          <w:color w:val="000000"/>
          <w:sz w:val="28"/>
        </w:rPr>
        <w:t>
      2) комитеты при совете директоров банка;</w:t>
      </w:r>
    </w:p>
    <w:bookmarkEnd w:id="55"/>
    <w:bookmarkStart w:name="z63" w:id="56"/>
    <w:p>
      <w:pPr>
        <w:spacing w:after="0"/>
        <w:ind w:left="0"/>
        <w:jc w:val="both"/>
      </w:pPr>
      <w:r>
        <w:rPr>
          <w:rFonts w:ascii="Times New Roman"/>
          <w:b w:val="false"/>
          <w:i w:val="false"/>
          <w:color w:val="000000"/>
          <w:sz w:val="28"/>
        </w:rPr>
        <w:t>
      3) правление банка (соответствующий исполнительный орган банка - нерезидента Республики Казахстан, филиал которого открыт на территории Республики Казахстан, руководящие работники филиала банка-нерезидента Республики Казахстан);</w:t>
      </w:r>
    </w:p>
    <w:bookmarkEnd w:id="56"/>
    <w:bookmarkStart w:name="z64" w:id="57"/>
    <w:p>
      <w:pPr>
        <w:spacing w:after="0"/>
        <w:ind w:left="0"/>
        <w:jc w:val="both"/>
      </w:pPr>
      <w:r>
        <w:rPr>
          <w:rFonts w:ascii="Times New Roman"/>
          <w:b w:val="false"/>
          <w:i w:val="false"/>
          <w:color w:val="000000"/>
          <w:sz w:val="28"/>
        </w:rPr>
        <w:t>
      4) подразделение (подразделения) по управлению рисками;</w:t>
      </w:r>
    </w:p>
    <w:bookmarkEnd w:id="57"/>
    <w:bookmarkStart w:name="z65" w:id="58"/>
    <w:p>
      <w:pPr>
        <w:spacing w:after="0"/>
        <w:ind w:left="0"/>
        <w:jc w:val="both"/>
      </w:pPr>
      <w:r>
        <w:rPr>
          <w:rFonts w:ascii="Times New Roman"/>
          <w:b w:val="false"/>
          <w:i w:val="false"/>
          <w:color w:val="000000"/>
          <w:sz w:val="28"/>
        </w:rPr>
        <w:t>
      5) подразделение по комплаенс-контролю;</w:t>
      </w:r>
    </w:p>
    <w:bookmarkEnd w:id="58"/>
    <w:bookmarkStart w:name="z66" w:id="59"/>
    <w:p>
      <w:pPr>
        <w:spacing w:after="0"/>
        <w:ind w:left="0"/>
        <w:jc w:val="both"/>
      </w:pPr>
      <w:r>
        <w:rPr>
          <w:rFonts w:ascii="Times New Roman"/>
          <w:b w:val="false"/>
          <w:i w:val="false"/>
          <w:color w:val="000000"/>
          <w:sz w:val="28"/>
        </w:rPr>
        <w:t>
      6) подразделение внутреннего аудита;</w:t>
      </w:r>
    </w:p>
    <w:bookmarkEnd w:id="59"/>
    <w:bookmarkStart w:name="z67" w:id="60"/>
    <w:p>
      <w:pPr>
        <w:spacing w:after="0"/>
        <w:ind w:left="0"/>
        <w:jc w:val="both"/>
      </w:pPr>
      <w:r>
        <w:rPr>
          <w:rFonts w:ascii="Times New Roman"/>
          <w:b w:val="false"/>
          <w:i w:val="false"/>
          <w:color w:val="000000"/>
          <w:sz w:val="28"/>
        </w:rPr>
        <w:t>
      7) подразделение, выполняющее функции залоговой службы, в том числе залоговая служба на основе аутсорсинга (за исключением случаев, когда стратегия банка не предусматривает предоставление кредитов под залоговое обеспечение и в текущем портфеле банка отсутствуют займы, выданные под залоговое обеспечение) (далее – подразделение залоговой службы).";</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69" w:id="61"/>
    <w:p>
      <w:pPr>
        <w:spacing w:after="0"/>
        <w:ind w:left="0"/>
        <w:jc w:val="both"/>
      </w:pPr>
      <w:r>
        <w:rPr>
          <w:rFonts w:ascii="Times New Roman"/>
          <w:b w:val="false"/>
          <w:i w:val="false"/>
          <w:color w:val="000000"/>
          <w:sz w:val="28"/>
        </w:rPr>
        <w:t>
      "34. Совет директоров банка обеспечивает наличие подразделения (подразделений) по управлению рисками, курируемое и (или) возглавляемое главой риск-менеджмента, обладающим достаточными полномочиями, независимостью и ресурсами, осуществляющее взаимодействие с советом директоров. Подразделение (подразделения) по управлению рисками выполняет (выполняют), но, не ограничиваясь ими, следующие функции:</w:t>
      </w:r>
    </w:p>
    <w:bookmarkEnd w:id="61"/>
    <w:bookmarkStart w:name="z70" w:id="62"/>
    <w:p>
      <w:pPr>
        <w:spacing w:after="0"/>
        <w:ind w:left="0"/>
        <w:jc w:val="both"/>
      </w:pPr>
      <w:r>
        <w:rPr>
          <w:rFonts w:ascii="Times New Roman"/>
          <w:b w:val="false"/>
          <w:i w:val="false"/>
          <w:color w:val="000000"/>
          <w:sz w:val="28"/>
        </w:rPr>
        <w:t>
      1) разработку системы управления рисками, включающую политики и процедуры управления рисками, стратегию риск-аппетита и определение уровней риск-аппетита;</w:t>
      </w:r>
    </w:p>
    <w:bookmarkEnd w:id="62"/>
    <w:bookmarkStart w:name="z71" w:id="63"/>
    <w:p>
      <w:pPr>
        <w:spacing w:after="0"/>
        <w:ind w:left="0"/>
        <w:jc w:val="both"/>
      </w:pPr>
      <w:r>
        <w:rPr>
          <w:rFonts w:ascii="Times New Roman"/>
          <w:b w:val="false"/>
          <w:i w:val="false"/>
          <w:color w:val="000000"/>
          <w:sz w:val="28"/>
        </w:rPr>
        <w:t>
      2) выявление существенных текущих и потенциальных рисков, присущих деятельности банка, в том числе посредством надзорного стресс-тестирования для банков, вошедших в периметр надзорного стресс-тестирования, и внутреннего стресс-тестирования;</w:t>
      </w:r>
    </w:p>
    <w:bookmarkEnd w:id="63"/>
    <w:bookmarkStart w:name="z72" w:id="64"/>
    <w:p>
      <w:pPr>
        <w:spacing w:after="0"/>
        <w:ind w:left="0"/>
        <w:jc w:val="both"/>
      </w:pPr>
      <w:r>
        <w:rPr>
          <w:rFonts w:ascii="Times New Roman"/>
          <w:b w:val="false"/>
          <w:i w:val="false"/>
          <w:color w:val="000000"/>
          <w:sz w:val="28"/>
        </w:rPr>
        <w:t>
      3) оценку рисков и определение агрегированного (агрегированных) уровня (уровней) риск-аппетита;</w:t>
      </w:r>
    </w:p>
    <w:bookmarkEnd w:id="64"/>
    <w:bookmarkStart w:name="z73" w:id="65"/>
    <w:p>
      <w:pPr>
        <w:spacing w:after="0"/>
        <w:ind w:left="0"/>
        <w:jc w:val="both"/>
      </w:pPr>
      <w:r>
        <w:rPr>
          <w:rFonts w:ascii="Times New Roman"/>
          <w:b w:val="false"/>
          <w:i w:val="false"/>
          <w:color w:val="000000"/>
          <w:sz w:val="28"/>
        </w:rPr>
        <w:t>
      4) разработку для последующего вынесения на рассмотрение комитета по управлению рисками и утверждение советом директоров банка уровней риск-аппетита, мониторинг соблюдения уровней риск-аппетита;</w:t>
      </w:r>
    </w:p>
    <w:bookmarkEnd w:id="65"/>
    <w:bookmarkStart w:name="z74" w:id="66"/>
    <w:p>
      <w:pPr>
        <w:spacing w:after="0"/>
        <w:ind w:left="0"/>
        <w:jc w:val="both"/>
      </w:pPr>
      <w:r>
        <w:rPr>
          <w:rFonts w:ascii="Times New Roman"/>
          <w:b w:val="false"/>
          <w:i w:val="false"/>
          <w:color w:val="000000"/>
          <w:sz w:val="28"/>
        </w:rPr>
        <w:t>
      5) разработку систем раннего предупреждения и триггеров, направленных на выявление нарушений уровней риск-аппетита;</w:t>
      </w:r>
    </w:p>
    <w:bookmarkEnd w:id="66"/>
    <w:bookmarkStart w:name="z75" w:id="67"/>
    <w:p>
      <w:pPr>
        <w:spacing w:after="0"/>
        <w:ind w:left="0"/>
        <w:jc w:val="both"/>
      </w:pPr>
      <w:r>
        <w:rPr>
          <w:rFonts w:ascii="Times New Roman"/>
          <w:b w:val="false"/>
          <w:i w:val="false"/>
          <w:color w:val="000000"/>
          <w:sz w:val="28"/>
        </w:rPr>
        <w:t>
      6) предоставление управленческой отчетности правлению, комитету по управлению рисками и совету директоров банка.</w:t>
      </w:r>
    </w:p>
    <w:bookmarkEnd w:id="67"/>
    <w:bookmarkStart w:name="z76" w:id="68"/>
    <w:p>
      <w:pPr>
        <w:spacing w:after="0"/>
        <w:ind w:left="0"/>
        <w:jc w:val="both"/>
      </w:pPr>
      <w:r>
        <w:rPr>
          <w:rFonts w:ascii="Times New Roman"/>
          <w:b w:val="false"/>
          <w:i w:val="false"/>
          <w:color w:val="000000"/>
          <w:sz w:val="28"/>
        </w:rPr>
        <w:t>
      Положения подпункта 1), подпункта 4) настоящего пункта в части разработки и последующего вынесения на рассмотрение комитета по управлению рисками, утверждения советом директоров банка уровней риск-аппетита, а также подпункта 5) настоящего пункта не распространяются на филиал банка-нерезидента Республики Казахстан.";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78" w:id="69"/>
    <w:p>
      <w:pPr>
        <w:spacing w:after="0"/>
        <w:ind w:left="0"/>
        <w:jc w:val="both"/>
      </w:pPr>
      <w:r>
        <w:rPr>
          <w:rFonts w:ascii="Times New Roman"/>
          <w:b w:val="false"/>
          <w:i w:val="false"/>
          <w:color w:val="000000"/>
          <w:sz w:val="28"/>
        </w:rPr>
        <w:t>
      "40. Описание организационной структуры ВПОДК содержит перечень участников ВПОДК с указанием ответственности коллегиальных органов банка и подразделений, участвующих в реализации процессов управления достаточностью капитала, в том числе:</w:t>
      </w:r>
    </w:p>
    <w:bookmarkEnd w:id="69"/>
    <w:bookmarkStart w:name="z79" w:id="70"/>
    <w:p>
      <w:pPr>
        <w:spacing w:after="0"/>
        <w:ind w:left="0"/>
        <w:jc w:val="both"/>
      </w:pPr>
      <w:r>
        <w:rPr>
          <w:rFonts w:ascii="Times New Roman"/>
          <w:b w:val="false"/>
          <w:i w:val="false"/>
          <w:color w:val="000000"/>
          <w:sz w:val="28"/>
        </w:rPr>
        <w:t>
      1) совет директоров банка отвечает за управление достаточностью капитала в целях управления рисками и определение уровня (уровней) риск-аппетита. Совет директоров банка утверждает отчет по соблюдению ВПОДК и ВПОДЛ, включающий информацию о поддержании необходимого уровня достаточности капитала, не позднее 30 апреля года, следующего за отчетным годом;</w:t>
      </w:r>
    </w:p>
    <w:bookmarkEnd w:id="70"/>
    <w:bookmarkStart w:name="z80" w:id="71"/>
    <w:p>
      <w:pPr>
        <w:spacing w:after="0"/>
        <w:ind w:left="0"/>
        <w:jc w:val="both"/>
      </w:pPr>
      <w:r>
        <w:rPr>
          <w:rFonts w:ascii="Times New Roman"/>
          <w:b w:val="false"/>
          <w:i w:val="false"/>
          <w:color w:val="000000"/>
          <w:sz w:val="28"/>
        </w:rPr>
        <w:t>
      2) комитет по вопросам управления рисками отвечает за разработку политик управления рисками и процедур в области управления капиталом в рамках уровня риск-аппетита, установленного советом директоров банка. Комитет по вопросам управления рисками периодически уведомляет совет директоров банка о существенных изменениях уровня капитала;</w:t>
      </w:r>
    </w:p>
    <w:bookmarkEnd w:id="71"/>
    <w:bookmarkStart w:name="z81" w:id="72"/>
    <w:p>
      <w:pPr>
        <w:spacing w:after="0"/>
        <w:ind w:left="0"/>
        <w:jc w:val="both"/>
      </w:pPr>
      <w:r>
        <w:rPr>
          <w:rFonts w:ascii="Times New Roman"/>
          <w:b w:val="false"/>
          <w:i w:val="false"/>
          <w:color w:val="000000"/>
          <w:sz w:val="28"/>
        </w:rPr>
        <w:t>
      3) подразделение (подразделения) лица, на которое (которых) возложены функции внутреннего контроля, осуществляет (осуществляют) проверку соблюдения процедур ВПОДК и доводит (доводят) результаты до сведения совета директоров банка;</w:t>
      </w:r>
    </w:p>
    <w:bookmarkEnd w:id="72"/>
    <w:bookmarkStart w:name="z82" w:id="73"/>
    <w:p>
      <w:pPr>
        <w:spacing w:after="0"/>
        <w:ind w:left="0"/>
        <w:jc w:val="both"/>
      </w:pPr>
      <w:r>
        <w:rPr>
          <w:rFonts w:ascii="Times New Roman"/>
          <w:b w:val="false"/>
          <w:i w:val="false"/>
          <w:color w:val="000000"/>
          <w:sz w:val="28"/>
        </w:rPr>
        <w:t>
      4) подразделение (подразделения), участвующее (участвующие) в процессе по управлению рисками:</w:t>
      </w:r>
    </w:p>
    <w:bookmarkEnd w:id="73"/>
    <w:bookmarkStart w:name="z83" w:id="74"/>
    <w:p>
      <w:pPr>
        <w:spacing w:after="0"/>
        <w:ind w:left="0"/>
        <w:jc w:val="both"/>
      </w:pPr>
      <w:r>
        <w:rPr>
          <w:rFonts w:ascii="Times New Roman"/>
          <w:b w:val="false"/>
          <w:i w:val="false"/>
          <w:color w:val="000000"/>
          <w:sz w:val="28"/>
        </w:rPr>
        <w:t xml:space="preserve">
      является (являются) ответственным (ответственными) за реализацию процесса управления достаточностью капитала; </w:t>
      </w:r>
    </w:p>
    <w:bookmarkEnd w:id="74"/>
    <w:bookmarkStart w:name="z84" w:id="75"/>
    <w:p>
      <w:pPr>
        <w:spacing w:after="0"/>
        <w:ind w:left="0"/>
        <w:jc w:val="both"/>
      </w:pPr>
      <w:r>
        <w:rPr>
          <w:rFonts w:ascii="Times New Roman"/>
          <w:b w:val="false"/>
          <w:i w:val="false"/>
          <w:color w:val="000000"/>
          <w:sz w:val="28"/>
        </w:rPr>
        <w:t>
      отвечает (отвечают) за подготовку отчета по соблюдению ВПОДК и ВПОДЛ в соответствии со Структурой отчета по соблюдению внутреннего процесса оценки достаточности капитала и внутреннего процесса оценки достаточности ликвидности согласно приложению к Правилам. Банк обеспечивает наличие подтверждающих документов к отчету по соблюдению ВПОДК и ВПОДЛ, которые включают, но не ограничиваясь, расчеты, применяемые модели, пояснительные записки, аналитические справки, результаты самооценки, оценку эффективности ВПОДК и результаты проверки соблюдения процедур ВПОДК;</w:t>
      </w:r>
    </w:p>
    <w:bookmarkEnd w:id="75"/>
    <w:bookmarkStart w:name="z85" w:id="76"/>
    <w:p>
      <w:pPr>
        <w:spacing w:after="0"/>
        <w:ind w:left="0"/>
        <w:jc w:val="both"/>
      </w:pPr>
      <w:r>
        <w:rPr>
          <w:rFonts w:ascii="Times New Roman"/>
          <w:b w:val="false"/>
          <w:i w:val="false"/>
          <w:color w:val="000000"/>
          <w:sz w:val="28"/>
        </w:rPr>
        <w:t>
      отвечает (отвечают) за подготовку проведения стресс-тестирования;</w:t>
      </w:r>
    </w:p>
    <w:bookmarkEnd w:id="76"/>
    <w:bookmarkStart w:name="z86" w:id="77"/>
    <w:p>
      <w:pPr>
        <w:spacing w:after="0"/>
        <w:ind w:left="0"/>
        <w:jc w:val="both"/>
      </w:pPr>
      <w:r>
        <w:rPr>
          <w:rFonts w:ascii="Times New Roman"/>
          <w:b w:val="false"/>
          <w:i w:val="false"/>
          <w:color w:val="000000"/>
          <w:sz w:val="28"/>
        </w:rPr>
        <w:t>
      5) подразделение, ответственное за разработку бюджета и планирование, осуществляет планирование инвестиций и разработку бюджета по всем направлениям деятельности банка;</w:t>
      </w:r>
    </w:p>
    <w:bookmarkEnd w:id="77"/>
    <w:bookmarkStart w:name="z87" w:id="78"/>
    <w:p>
      <w:pPr>
        <w:spacing w:after="0"/>
        <w:ind w:left="0"/>
        <w:jc w:val="both"/>
      </w:pPr>
      <w:r>
        <w:rPr>
          <w:rFonts w:ascii="Times New Roman"/>
          <w:b w:val="false"/>
          <w:i w:val="false"/>
          <w:color w:val="000000"/>
          <w:sz w:val="28"/>
        </w:rPr>
        <w:t>
      6) подразделение (подразделения) по управлению капиталом разрабатывает (разрабатывают) и реализует (реализуют) меры по увеличению уровня капитализации и разрабатывает (разрабатывают) совместно с заинтересованными подразделениями план финансирования капитала;</w:t>
      </w:r>
    </w:p>
    <w:bookmarkEnd w:id="78"/>
    <w:bookmarkStart w:name="z88" w:id="79"/>
    <w:p>
      <w:pPr>
        <w:spacing w:after="0"/>
        <w:ind w:left="0"/>
        <w:jc w:val="both"/>
      </w:pPr>
      <w:r>
        <w:rPr>
          <w:rFonts w:ascii="Times New Roman"/>
          <w:b w:val="false"/>
          <w:i w:val="false"/>
          <w:color w:val="000000"/>
          <w:sz w:val="28"/>
        </w:rPr>
        <w:t>
      7) подразделение внутреннего аудита проводит оценку эффективности ВПОДК.</w:t>
      </w:r>
    </w:p>
    <w:bookmarkEnd w:id="79"/>
    <w:bookmarkStart w:name="z89" w:id="80"/>
    <w:p>
      <w:pPr>
        <w:spacing w:after="0"/>
        <w:ind w:left="0"/>
        <w:jc w:val="both"/>
      </w:pPr>
      <w:r>
        <w:rPr>
          <w:rFonts w:ascii="Times New Roman"/>
          <w:b w:val="false"/>
          <w:i w:val="false"/>
          <w:color w:val="000000"/>
          <w:sz w:val="28"/>
        </w:rPr>
        <w:t>
      В рамках ВПОДК совет директоров банка несет ответственность за соблюдение утвержденной стратегии риск-аппетита, разработанной в соответствии с главой 3 Правил.";</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91" w:id="81"/>
    <w:p>
      <w:pPr>
        <w:spacing w:after="0"/>
        <w:ind w:left="0"/>
        <w:jc w:val="both"/>
      </w:pPr>
      <w:r>
        <w:rPr>
          <w:rFonts w:ascii="Times New Roman"/>
          <w:b w:val="false"/>
          <w:i w:val="false"/>
          <w:color w:val="000000"/>
          <w:sz w:val="28"/>
        </w:rPr>
        <w:t>
      "42. В рамках системы управления кредитным риском банк руководствуется следующими принципами и требованиями:</w:t>
      </w:r>
    </w:p>
    <w:bookmarkEnd w:id="81"/>
    <w:bookmarkStart w:name="z92" w:id="82"/>
    <w:p>
      <w:pPr>
        <w:spacing w:after="0"/>
        <w:ind w:left="0"/>
        <w:jc w:val="both"/>
      </w:pPr>
      <w:r>
        <w:rPr>
          <w:rFonts w:ascii="Times New Roman"/>
          <w:b w:val="false"/>
          <w:i w:val="false"/>
          <w:color w:val="000000"/>
          <w:sz w:val="28"/>
        </w:rPr>
        <w:t>
      1) совет директоров и комитет по вопросам управления рисками банка обеспечивают:</w:t>
      </w:r>
    </w:p>
    <w:bookmarkEnd w:id="82"/>
    <w:bookmarkStart w:name="z93" w:id="83"/>
    <w:p>
      <w:pPr>
        <w:spacing w:after="0"/>
        <w:ind w:left="0"/>
        <w:jc w:val="both"/>
      </w:pPr>
      <w:r>
        <w:rPr>
          <w:rFonts w:ascii="Times New Roman"/>
          <w:b w:val="false"/>
          <w:i w:val="false"/>
          <w:color w:val="000000"/>
          <w:sz w:val="28"/>
        </w:rPr>
        <w:t>
      поддержание достаточного уровня провизий;</w:t>
      </w:r>
    </w:p>
    <w:bookmarkEnd w:id="83"/>
    <w:bookmarkStart w:name="z94" w:id="84"/>
    <w:p>
      <w:pPr>
        <w:spacing w:after="0"/>
        <w:ind w:left="0"/>
        <w:jc w:val="both"/>
      </w:pPr>
      <w:r>
        <w:rPr>
          <w:rFonts w:ascii="Times New Roman"/>
          <w:b w:val="false"/>
          <w:i w:val="false"/>
          <w:color w:val="000000"/>
          <w:sz w:val="28"/>
        </w:rPr>
        <w:t>
      осуществление контроля над процессом оценки кредитного риска, который обеспечивается следующим:</w:t>
      </w:r>
    </w:p>
    <w:bookmarkEnd w:id="84"/>
    <w:bookmarkStart w:name="z95" w:id="85"/>
    <w:p>
      <w:pPr>
        <w:spacing w:after="0"/>
        <w:ind w:left="0"/>
        <w:jc w:val="both"/>
      </w:pPr>
      <w:r>
        <w:rPr>
          <w:rFonts w:ascii="Times New Roman"/>
          <w:b w:val="false"/>
          <w:i w:val="false"/>
          <w:color w:val="000000"/>
          <w:sz w:val="28"/>
        </w:rPr>
        <w:t>
      принятием необходимых мер по обеспечению полноты и достоверности информации в целях принятия решений;</w:t>
      </w:r>
    </w:p>
    <w:bookmarkEnd w:id="85"/>
    <w:bookmarkStart w:name="z96" w:id="86"/>
    <w:p>
      <w:pPr>
        <w:spacing w:after="0"/>
        <w:ind w:left="0"/>
        <w:jc w:val="both"/>
      </w:pPr>
      <w:r>
        <w:rPr>
          <w:rFonts w:ascii="Times New Roman"/>
          <w:b w:val="false"/>
          <w:i w:val="false"/>
          <w:color w:val="000000"/>
          <w:sz w:val="28"/>
        </w:rPr>
        <w:t xml:space="preserve">
      соблюдением требований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 </w:t>
      </w:r>
      <w:r>
        <w:rPr>
          <w:rFonts w:ascii="Times New Roman"/>
          <w:b w:val="false"/>
          <w:i w:val="false"/>
          <w:color w:val="000000"/>
          <w:sz w:val="28"/>
        </w:rPr>
        <w:t>Закона о банках</w:t>
      </w:r>
      <w:r>
        <w:rPr>
          <w:rFonts w:ascii="Times New Roman"/>
          <w:b w:val="false"/>
          <w:i w:val="false"/>
          <w:color w:val="000000"/>
          <w:sz w:val="28"/>
        </w:rPr>
        <w:t xml:space="preserve">,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бухгалтерском учете и финансовой отчетности" (далее – Закон о бухгалтерском учете и финансовой отчетности),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кредитных бюро и формировании кредитных историй в Республике Казахстан", внутренних политик и процедур по управлению кредитным риском;</w:t>
      </w:r>
    </w:p>
    <w:bookmarkEnd w:id="86"/>
    <w:bookmarkStart w:name="z97" w:id="87"/>
    <w:p>
      <w:pPr>
        <w:spacing w:after="0"/>
        <w:ind w:left="0"/>
        <w:jc w:val="both"/>
      </w:pPr>
      <w:r>
        <w:rPr>
          <w:rFonts w:ascii="Times New Roman"/>
          <w:b w:val="false"/>
          <w:i w:val="false"/>
          <w:color w:val="000000"/>
          <w:sz w:val="28"/>
        </w:rPr>
        <w:t>
      принятием мер по обеспечению полной и достоверной управленческой, регуляторной и финансовой отчетности;</w:t>
      </w:r>
    </w:p>
    <w:bookmarkEnd w:id="87"/>
    <w:bookmarkStart w:name="z98" w:id="88"/>
    <w:p>
      <w:pPr>
        <w:spacing w:after="0"/>
        <w:ind w:left="0"/>
        <w:jc w:val="both"/>
      </w:pPr>
      <w:r>
        <w:rPr>
          <w:rFonts w:ascii="Times New Roman"/>
          <w:b w:val="false"/>
          <w:i w:val="false"/>
          <w:color w:val="000000"/>
          <w:sz w:val="28"/>
        </w:rPr>
        <w:t>
      наличием независимой от бизнес-подразделений процедуры оценки займов;</w:t>
      </w:r>
    </w:p>
    <w:bookmarkEnd w:id="88"/>
    <w:bookmarkStart w:name="z99" w:id="89"/>
    <w:p>
      <w:pPr>
        <w:spacing w:after="0"/>
        <w:ind w:left="0"/>
        <w:jc w:val="both"/>
      </w:pPr>
      <w:r>
        <w:rPr>
          <w:rFonts w:ascii="Times New Roman"/>
          <w:b w:val="false"/>
          <w:i w:val="false"/>
          <w:color w:val="000000"/>
          <w:sz w:val="28"/>
        </w:rPr>
        <w:t>
      утверждением адекватной системы классификации активов по уровню кредитного риска, основанной на использовании всей доступной информации в процессе оценки займов;</w:t>
      </w:r>
    </w:p>
    <w:bookmarkEnd w:id="89"/>
    <w:bookmarkStart w:name="z100" w:id="90"/>
    <w:p>
      <w:pPr>
        <w:spacing w:after="0"/>
        <w:ind w:left="0"/>
        <w:jc w:val="both"/>
      </w:pPr>
      <w:r>
        <w:rPr>
          <w:rFonts w:ascii="Times New Roman"/>
          <w:b w:val="false"/>
          <w:i w:val="false"/>
          <w:color w:val="000000"/>
          <w:sz w:val="28"/>
        </w:rPr>
        <w:t>
      наличием детально и в полном объеме регламентированных процедур взаимодействия между участниками процесса управления кредитным риском;</w:t>
      </w:r>
    </w:p>
    <w:bookmarkEnd w:id="90"/>
    <w:bookmarkStart w:name="z101" w:id="91"/>
    <w:p>
      <w:pPr>
        <w:spacing w:after="0"/>
        <w:ind w:left="0"/>
        <w:jc w:val="both"/>
      </w:pPr>
      <w:r>
        <w:rPr>
          <w:rFonts w:ascii="Times New Roman"/>
          <w:b w:val="false"/>
          <w:i w:val="false"/>
          <w:color w:val="000000"/>
          <w:sz w:val="28"/>
        </w:rPr>
        <w:t>
      построение эффективной системы внутреннего контроля, включающей оценку соответствия уровня провизий ожидаемым потерям в рамках утвержденной методики формирования провизий и внутреннего процесса оценки достаточности капитала;</w:t>
      </w:r>
    </w:p>
    <w:bookmarkEnd w:id="91"/>
    <w:bookmarkStart w:name="z102" w:id="92"/>
    <w:p>
      <w:pPr>
        <w:spacing w:after="0"/>
        <w:ind w:left="0"/>
        <w:jc w:val="both"/>
      </w:pPr>
      <w:r>
        <w:rPr>
          <w:rFonts w:ascii="Times New Roman"/>
          <w:b w:val="false"/>
          <w:i w:val="false"/>
          <w:color w:val="000000"/>
          <w:sz w:val="28"/>
        </w:rPr>
        <w:t>
      2) банк осуществляет кредитную деятельность и управление кредитным риском в рамках утвержденной кредитной политики, которая включает, но не ограничиваясь, следующее:</w:t>
      </w:r>
    </w:p>
    <w:bookmarkEnd w:id="92"/>
    <w:bookmarkStart w:name="z103" w:id="93"/>
    <w:p>
      <w:pPr>
        <w:spacing w:after="0"/>
        <w:ind w:left="0"/>
        <w:jc w:val="both"/>
      </w:pPr>
      <w:r>
        <w:rPr>
          <w:rFonts w:ascii="Times New Roman"/>
          <w:b w:val="false"/>
          <w:i w:val="false"/>
          <w:color w:val="000000"/>
          <w:sz w:val="28"/>
        </w:rPr>
        <w:t>
      основные направления кредитной деятельности банка;</w:t>
      </w:r>
    </w:p>
    <w:bookmarkEnd w:id="93"/>
    <w:bookmarkStart w:name="z104" w:id="94"/>
    <w:p>
      <w:pPr>
        <w:spacing w:after="0"/>
        <w:ind w:left="0"/>
        <w:jc w:val="both"/>
      </w:pPr>
      <w:r>
        <w:rPr>
          <w:rFonts w:ascii="Times New Roman"/>
          <w:b w:val="false"/>
          <w:i w:val="false"/>
          <w:color w:val="000000"/>
          <w:sz w:val="28"/>
        </w:rPr>
        <w:t>
      участников кредитного процесса и сферы их ответственности;</w:t>
      </w:r>
    </w:p>
    <w:bookmarkEnd w:id="94"/>
    <w:bookmarkStart w:name="z105" w:id="95"/>
    <w:p>
      <w:pPr>
        <w:spacing w:after="0"/>
        <w:ind w:left="0"/>
        <w:jc w:val="both"/>
      </w:pPr>
      <w:r>
        <w:rPr>
          <w:rFonts w:ascii="Times New Roman"/>
          <w:b w:val="false"/>
          <w:i w:val="false"/>
          <w:color w:val="000000"/>
          <w:sz w:val="28"/>
        </w:rPr>
        <w:t>
      внутренний порядок принятия кредитных решений, включая порядок рассмотрения и одобрения кредитов, в том числе в отношении кредитования лиц, связанных с банком особыми отношениями, лимиты кредитования в целях ограничения концентрации кредитного риска;</w:t>
      </w:r>
    </w:p>
    <w:bookmarkEnd w:id="95"/>
    <w:bookmarkStart w:name="z106" w:id="96"/>
    <w:p>
      <w:pPr>
        <w:spacing w:after="0"/>
        <w:ind w:left="0"/>
        <w:jc w:val="both"/>
      </w:pPr>
      <w:r>
        <w:rPr>
          <w:rFonts w:ascii="Times New Roman"/>
          <w:b w:val="false"/>
          <w:i w:val="false"/>
          <w:color w:val="000000"/>
          <w:sz w:val="28"/>
        </w:rPr>
        <w:t>
      процедуру анализа кредитоспособности заемщика.</w:t>
      </w:r>
    </w:p>
    <w:bookmarkEnd w:id="96"/>
    <w:bookmarkStart w:name="z107" w:id="97"/>
    <w:p>
      <w:pPr>
        <w:spacing w:after="0"/>
        <w:ind w:left="0"/>
        <w:jc w:val="both"/>
      </w:pPr>
      <w:r>
        <w:rPr>
          <w:rFonts w:ascii="Times New Roman"/>
          <w:b w:val="false"/>
          <w:i w:val="false"/>
          <w:color w:val="000000"/>
          <w:sz w:val="28"/>
        </w:rPr>
        <w:t>
      В случае, если совокупная сумма предоставленных займов и принятых условных обязательств физическому лицу превышает 0,01 (ноль целых одну сотую) процента от собственного капитала банка, размер которого выше 100 (ста) миллиардов тенге, или превышает 0,02 (ноль целых две сотых)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97"/>
    <w:bookmarkStart w:name="z108" w:id="98"/>
    <w:p>
      <w:pPr>
        <w:spacing w:after="0"/>
        <w:ind w:left="0"/>
        <w:jc w:val="both"/>
      </w:pPr>
      <w:r>
        <w:rPr>
          <w:rFonts w:ascii="Times New Roman"/>
          <w:b w:val="false"/>
          <w:i w:val="false"/>
          <w:color w:val="000000"/>
          <w:sz w:val="28"/>
        </w:rPr>
        <w:t>
      наличие постоянного и достаточного дохода заемщика;</w:t>
      </w:r>
    </w:p>
    <w:bookmarkEnd w:id="98"/>
    <w:bookmarkStart w:name="z109" w:id="99"/>
    <w:p>
      <w:pPr>
        <w:spacing w:after="0"/>
        <w:ind w:left="0"/>
        <w:jc w:val="both"/>
      </w:pPr>
      <w:r>
        <w:rPr>
          <w:rFonts w:ascii="Times New Roman"/>
          <w:b w:val="false"/>
          <w:i w:val="false"/>
          <w:color w:val="000000"/>
          <w:sz w:val="28"/>
        </w:rPr>
        <w:t>
      наличие недвижимого и другого имущества;</w:t>
      </w:r>
    </w:p>
    <w:bookmarkEnd w:id="99"/>
    <w:bookmarkStart w:name="z110" w:id="100"/>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100"/>
    <w:bookmarkStart w:name="z111" w:id="101"/>
    <w:p>
      <w:pPr>
        <w:spacing w:after="0"/>
        <w:ind w:left="0"/>
        <w:jc w:val="both"/>
      </w:pPr>
      <w:r>
        <w:rPr>
          <w:rFonts w:ascii="Times New Roman"/>
          <w:b w:val="false"/>
          <w:i w:val="false"/>
          <w:color w:val="000000"/>
          <w:sz w:val="28"/>
        </w:rPr>
        <w:t>
      долговая нагрузка;</w:t>
      </w:r>
    </w:p>
    <w:bookmarkEnd w:id="101"/>
    <w:bookmarkStart w:name="z112" w:id="102"/>
    <w:p>
      <w:pPr>
        <w:spacing w:after="0"/>
        <w:ind w:left="0"/>
        <w:jc w:val="both"/>
      </w:pPr>
      <w:r>
        <w:rPr>
          <w:rFonts w:ascii="Times New Roman"/>
          <w:b w:val="false"/>
          <w:i w:val="false"/>
          <w:color w:val="000000"/>
          <w:sz w:val="28"/>
        </w:rPr>
        <w:t>
      платежная дисциплина (кредитная история) по займам;</w:t>
      </w:r>
    </w:p>
    <w:bookmarkEnd w:id="102"/>
    <w:bookmarkStart w:name="z113" w:id="103"/>
    <w:p>
      <w:pPr>
        <w:spacing w:after="0"/>
        <w:ind w:left="0"/>
        <w:jc w:val="both"/>
      </w:pPr>
      <w:r>
        <w:rPr>
          <w:rFonts w:ascii="Times New Roman"/>
          <w:b w:val="false"/>
          <w:i w:val="false"/>
          <w:color w:val="000000"/>
          <w:sz w:val="28"/>
        </w:rPr>
        <w:t>
      рейтинг заемщика в скоринговых системах банка (при наличии);</w:t>
      </w:r>
    </w:p>
    <w:bookmarkEnd w:id="103"/>
    <w:bookmarkStart w:name="z114" w:id="104"/>
    <w:p>
      <w:pPr>
        <w:spacing w:after="0"/>
        <w:ind w:left="0"/>
        <w:jc w:val="both"/>
      </w:pPr>
      <w:r>
        <w:rPr>
          <w:rFonts w:ascii="Times New Roman"/>
          <w:b w:val="false"/>
          <w:i w:val="false"/>
          <w:color w:val="000000"/>
          <w:sz w:val="28"/>
        </w:rPr>
        <w:t>
      наличие иной задолженности;</w:t>
      </w:r>
    </w:p>
    <w:bookmarkEnd w:id="104"/>
    <w:bookmarkStart w:name="z115" w:id="105"/>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105"/>
    <w:bookmarkStart w:name="z116" w:id="106"/>
    <w:p>
      <w:pPr>
        <w:spacing w:after="0"/>
        <w:ind w:left="0"/>
        <w:jc w:val="both"/>
      </w:pPr>
      <w:r>
        <w:rPr>
          <w:rFonts w:ascii="Times New Roman"/>
          <w:b w:val="false"/>
          <w:i w:val="false"/>
          <w:color w:val="000000"/>
          <w:sz w:val="28"/>
        </w:rPr>
        <w:t>
      остатки и операции по банковским счетам;</w:t>
      </w:r>
    </w:p>
    <w:bookmarkEnd w:id="106"/>
    <w:bookmarkStart w:name="z117" w:id="107"/>
    <w:p>
      <w:pPr>
        <w:spacing w:after="0"/>
        <w:ind w:left="0"/>
        <w:jc w:val="both"/>
      </w:pPr>
      <w:r>
        <w:rPr>
          <w:rFonts w:ascii="Times New Roman"/>
          <w:b w:val="false"/>
          <w:i w:val="false"/>
          <w:color w:val="000000"/>
          <w:sz w:val="28"/>
        </w:rPr>
        <w:t>
      информация об образовании и занятости (сфере деятельности);</w:t>
      </w:r>
    </w:p>
    <w:bookmarkEnd w:id="107"/>
    <w:bookmarkStart w:name="z118" w:id="108"/>
    <w:p>
      <w:pPr>
        <w:spacing w:after="0"/>
        <w:ind w:left="0"/>
        <w:jc w:val="both"/>
      </w:pPr>
      <w:r>
        <w:rPr>
          <w:rFonts w:ascii="Times New Roman"/>
          <w:b w:val="false"/>
          <w:i w:val="false"/>
          <w:color w:val="000000"/>
          <w:sz w:val="28"/>
        </w:rPr>
        <w:t>
      социально-демографические характеристики;</w:t>
      </w:r>
    </w:p>
    <w:bookmarkEnd w:id="108"/>
    <w:bookmarkStart w:name="z119" w:id="109"/>
    <w:p>
      <w:pPr>
        <w:spacing w:after="0"/>
        <w:ind w:left="0"/>
        <w:jc w:val="both"/>
      </w:pPr>
      <w:r>
        <w:rPr>
          <w:rFonts w:ascii="Times New Roman"/>
          <w:b w:val="false"/>
          <w:i w:val="false"/>
          <w:color w:val="000000"/>
          <w:sz w:val="28"/>
        </w:rPr>
        <w:t>
      информация о целевом использовании денег;</w:t>
      </w:r>
    </w:p>
    <w:bookmarkEnd w:id="109"/>
    <w:bookmarkStart w:name="z120" w:id="110"/>
    <w:p>
      <w:pPr>
        <w:spacing w:after="0"/>
        <w:ind w:left="0"/>
        <w:jc w:val="both"/>
      </w:pPr>
      <w:r>
        <w:rPr>
          <w:rFonts w:ascii="Times New Roman"/>
          <w:b w:val="false"/>
          <w:i w:val="false"/>
          <w:color w:val="000000"/>
          <w:sz w:val="28"/>
        </w:rPr>
        <w:t>
      дополнительная информация о доходах заемщика.</w:t>
      </w:r>
    </w:p>
    <w:bookmarkEnd w:id="110"/>
    <w:bookmarkStart w:name="z121" w:id="111"/>
    <w:p>
      <w:pPr>
        <w:spacing w:after="0"/>
        <w:ind w:left="0"/>
        <w:jc w:val="both"/>
      </w:pPr>
      <w:r>
        <w:rPr>
          <w:rFonts w:ascii="Times New Roman"/>
          <w:b w:val="false"/>
          <w:i w:val="false"/>
          <w:color w:val="000000"/>
          <w:sz w:val="28"/>
        </w:rPr>
        <w:t>
      В случае, если совокупная сумма предоставленных займов и принятых условных обязательств физическому лицу не превышает 0,01 (ноль целых одну сотую) процента от собственного капитала банка, размер которого выше 100 (ста) миллиардов тенге, или не превышает 0,02 (ноль целых две сотых)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111"/>
    <w:bookmarkStart w:name="z122" w:id="112"/>
    <w:p>
      <w:pPr>
        <w:spacing w:after="0"/>
        <w:ind w:left="0"/>
        <w:jc w:val="both"/>
      </w:pPr>
      <w:r>
        <w:rPr>
          <w:rFonts w:ascii="Times New Roman"/>
          <w:b w:val="false"/>
          <w:i w:val="false"/>
          <w:color w:val="000000"/>
          <w:sz w:val="28"/>
        </w:rPr>
        <w:t>
      наличие постоянного и достаточного дохода заемщика;</w:t>
      </w:r>
    </w:p>
    <w:bookmarkEnd w:id="112"/>
    <w:bookmarkStart w:name="z123" w:id="113"/>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113"/>
    <w:bookmarkStart w:name="z124" w:id="114"/>
    <w:p>
      <w:pPr>
        <w:spacing w:after="0"/>
        <w:ind w:left="0"/>
        <w:jc w:val="both"/>
      </w:pPr>
      <w:r>
        <w:rPr>
          <w:rFonts w:ascii="Times New Roman"/>
          <w:b w:val="false"/>
          <w:i w:val="false"/>
          <w:color w:val="000000"/>
          <w:sz w:val="28"/>
        </w:rPr>
        <w:t>
      долговая нагрузка;</w:t>
      </w:r>
    </w:p>
    <w:bookmarkEnd w:id="114"/>
    <w:bookmarkStart w:name="z125" w:id="115"/>
    <w:p>
      <w:pPr>
        <w:spacing w:after="0"/>
        <w:ind w:left="0"/>
        <w:jc w:val="both"/>
      </w:pPr>
      <w:r>
        <w:rPr>
          <w:rFonts w:ascii="Times New Roman"/>
          <w:b w:val="false"/>
          <w:i w:val="false"/>
          <w:color w:val="000000"/>
          <w:sz w:val="28"/>
        </w:rPr>
        <w:t>
      платежная дисциплина (кредитная история) по займам;</w:t>
      </w:r>
    </w:p>
    <w:bookmarkEnd w:id="115"/>
    <w:bookmarkStart w:name="z126" w:id="116"/>
    <w:p>
      <w:pPr>
        <w:spacing w:after="0"/>
        <w:ind w:left="0"/>
        <w:jc w:val="both"/>
      </w:pPr>
      <w:r>
        <w:rPr>
          <w:rFonts w:ascii="Times New Roman"/>
          <w:b w:val="false"/>
          <w:i w:val="false"/>
          <w:color w:val="000000"/>
          <w:sz w:val="28"/>
        </w:rPr>
        <w:t>
      рейтинг заемщика в скоринговых системах банка (при наличии);</w:t>
      </w:r>
    </w:p>
    <w:bookmarkEnd w:id="116"/>
    <w:bookmarkStart w:name="z127" w:id="117"/>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117"/>
    <w:bookmarkStart w:name="z128" w:id="118"/>
    <w:p>
      <w:pPr>
        <w:spacing w:after="0"/>
        <w:ind w:left="0"/>
        <w:jc w:val="both"/>
      </w:pPr>
      <w:r>
        <w:rPr>
          <w:rFonts w:ascii="Times New Roman"/>
          <w:b w:val="false"/>
          <w:i w:val="false"/>
          <w:color w:val="000000"/>
          <w:sz w:val="28"/>
        </w:rPr>
        <w:t>
      остатки и операции по банковским счетам;</w:t>
      </w:r>
    </w:p>
    <w:bookmarkEnd w:id="118"/>
    <w:bookmarkStart w:name="z129" w:id="119"/>
    <w:p>
      <w:pPr>
        <w:spacing w:after="0"/>
        <w:ind w:left="0"/>
        <w:jc w:val="both"/>
      </w:pPr>
      <w:r>
        <w:rPr>
          <w:rFonts w:ascii="Times New Roman"/>
          <w:b w:val="false"/>
          <w:i w:val="false"/>
          <w:color w:val="000000"/>
          <w:sz w:val="28"/>
        </w:rPr>
        <w:t>
      информация об образовании и занятости;</w:t>
      </w:r>
    </w:p>
    <w:bookmarkEnd w:id="119"/>
    <w:bookmarkStart w:name="z130" w:id="120"/>
    <w:p>
      <w:pPr>
        <w:spacing w:after="0"/>
        <w:ind w:left="0"/>
        <w:jc w:val="both"/>
      </w:pPr>
      <w:r>
        <w:rPr>
          <w:rFonts w:ascii="Times New Roman"/>
          <w:b w:val="false"/>
          <w:i w:val="false"/>
          <w:color w:val="000000"/>
          <w:sz w:val="28"/>
        </w:rPr>
        <w:t>
      социально-демографические характеристики;</w:t>
      </w:r>
    </w:p>
    <w:bookmarkEnd w:id="120"/>
    <w:bookmarkStart w:name="z131" w:id="121"/>
    <w:p>
      <w:pPr>
        <w:spacing w:after="0"/>
        <w:ind w:left="0"/>
        <w:jc w:val="both"/>
      </w:pPr>
      <w:r>
        <w:rPr>
          <w:rFonts w:ascii="Times New Roman"/>
          <w:b w:val="false"/>
          <w:i w:val="false"/>
          <w:color w:val="000000"/>
          <w:sz w:val="28"/>
        </w:rPr>
        <w:t>
      информация о целевом использовании денег (при наличии).</w:t>
      </w:r>
    </w:p>
    <w:bookmarkEnd w:id="121"/>
    <w:bookmarkStart w:name="z132" w:id="122"/>
    <w:p>
      <w:pPr>
        <w:spacing w:after="0"/>
        <w:ind w:left="0"/>
        <w:jc w:val="both"/>
      </w:pPr>
      <w:r>
        <w:rPr>
          <w:rFonts w:ascii="Times New Roman"/>
          <w:b w:val="false"/>
          <w:i w:val="false"/>
          <w:color w:val="000000"/>
          <w:sz w:val="28"/>
        </w:rPr>
        <w:t>
      В случае, если совокупная сумма предоставленных займов и условных обязательств юридическому лицу превышает 0,1 (ноль целых одну десятую) процента от собственного капитала банка, размер которого выше 100 (ста) миллиардов тенге, или превышает 0,2 (ноль целых две десятых)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122"/>
    <w:bookmarkStart w:name="z133" w:id="123"/>
    <w:p>
      <w:pPr>
        <w:spacing w:after="0"/>
        <w:ind w:left="0"/>
        <w:jc w:val="both"/>
      </w:pPr>
      <w:r>
        <w:rPr>
          <w:rFonts w:ascii="Times New Roman"/>
          <w:b w:val="false"/>
          <w:i w:val="false"/>
          <w:color w:val="000000"/>
          <w:sz w:val="28"/>
        </w:rPr>
        <w:t>
      анализ финансовой отчетности и основных финансовых коэффициентов заемщиков-юридических лиц (рентабельность, соотношение собственных и заемных средств, план поступления денежных средств (за исключением случаев выдачи займов финансовым организациям, размещения вкладов в финансовых организациях, открытия кредитной линии сроком менее 6 (шести) месяцев), уровня доходов.</w:t>
      </w:r>
    </w:p>
    <w:bookmarkEnd w:id="123"/>
    <w:bookmarkStart w:name="z134" w:id="124"/>
    <w:p>
      <w:pPr>
        <w:spacing w:after="0"/>
        <w:ind w:left="0"/>
        <w:jc w:val="both"/>
      </w:pPr>
      <w:r>
        <w:rPr>
          <w:rFonts w:ascii="Times New Roman"/>
          <w:b w:val="false"/>
          <w:i w:val="false"/>
          <w:color w:val="000000"/>
          <w:sz w:val="28"/>
        </w:rPr>
        <w:t>
      Принимаемая для анализа финансовая отчетность заемщика (за исключением случаев финансирования в виде овердрафтов, кредитных карт, кредитных линий сроком менее 6 (шести) месяцев) балансовая стоимость активов которого превышает 0,2 (ноль целых две десятых) процента от собственного капитала банка, соответствует следующим требованиям:</w:t>
      </w:r>
    </w:p>
    <w:bookmarkEnd w:id="124"/>
    <w:bookmarkStart w:name="z135" w:id="125"/>
    <w:p>
      <w:pPr>
        <w:spacing w:after="0"/>
        <w:ind w:left="0"/>
        <w:jc w:val="both"/>
      </w:pPr>
      <w:r>
        <w:rPr>
          <w:rFonts w:ascii="Times New Roman"/>
          <w:b w:val="false"/>
          <w:i w:val="false"/>
          <w:color w:val="000000"/>
          <w:sz w:val="28"/>
        </w:rPr>
        <w:t>
      наличие трех основных форм отчетности с расшифровками счетов по материальным (значимым) компонентам баланса (более 5 (пяти) процентов от валюты баланса) и (или) отчета о прибылях и убытках (более 5 (пяти) процентов от выручки). Данное требование не распространяется на акционерное общество "Фонд национального благосостояния "Самрук-Қазына", акционерное общество "Национальный управляющий холдинг "Байтерек", публичные компании, имеющие долгосрочный кредитный рейтинг по международной шкале агентств Standard &amp; Poor's (Стандард энд Пурс), Moody's Investors Service (Мудис Инвесторс Сервис) или Fitch Ratings Inc. (Фич Рейтингс), юридические лица, которые включаются в консолидированную финансовую отчетность частных международных корпораций (акции или доли участия которых не листингуются на фондовой бирже либо международных фондовых биржах) или публичных международных корпораций, а также на случаи наличия аудированной финансовой отчетности, заверенной компаниями, соответствующими листинговым требованиям фондовой биржи;</w:t>
      </w:r>
    </w:p>
    <w:bookmarkEnd w:id="125"/>
    <w:bookmarkStart w:name="z136" w:id="126"/>
    <w:p>
      <w:pPr>
        <w:spacing w:after="0"/>
        <w:ind w:left="0"/>
        <w:jc w:val="both"/>
      </w:pPr>
      <w:r>
        <w:rPr>
          <w:rFonts w:ascii="Times New Roman"/>
          <w:b w:val="false"/>
          <w:i w:val="false"/>
          <w:color w:val="000000"/>
          <w:sz w:val="28"/>
        </w:rPr>
        <w:t>
      соответствие между всеми формами финансовой отчетности;</w:t>
      </w:r>
    </w:p>
    <w:bookmarkEnd w:id="126"/>
    <w:bookmarkStart w:name="z137" w:id="127"/>
    <w:p>
      <w:pPr>
        <w:spacing w:after="0"/>
        <w:ind w:left="0"/>
        <w:jc w:val="both"/>
      </w:pPr>
      <w:r>
        <w:rPr>
          <w:rFonts w:ascii="Times New Roman"/>
          <w:b w:val="false"/>
          <w:i w:val="false"/>
          <w:color w:val="000000"/>
          <w:sz w:val="28"/>
        </w:rPr>
        <w:t>
      наличие подписей ответственных (уполномоченных) лиц заемщика под предоставленной финансовой отчетностью.</w:t>
      </w:r>
    </w:p>
    <w:bookmarkEnd w:id="127"/>
    <w:bookmarkStart w:name="z138" w:id="128"/>
    <w:p>
      <w:pPr>
        <w:spacing w:after="0"/>
        <w:ind w:left="0"/>
        <w:jc w:val="both"/>
      </w:pPr>
      <w:r>
        <w:rPr>
          <w:rFonts w:ascii="Times New Roman"/>
          <w:b w:val="false"/>
          <w:i w:val="false"/>
          <w:color w:val="000000"/>
          <w:sz w:val="28"/>
        </w:rPr>
        <w:t>
      В случае наличия аудированной финансовой отчетности, соответствующей листинговым требованиям фондовой биржи, приоритетно используется аудированная финансовая отчетность для любых целей, а также не требуется ее сверка с налоговой декларацией. Сверка с налоговой декларацией финансовой отчетности не требуется для юридических лиц, которые включаются в консолидированную финансовую отчетность частных международных корпораций (акции или доли участия, которых не листингуются на фондовой бирже либо международных фондовых биржах) или публичных международных корпораций.</w:t>
      </w:r>
    </w:p>
    <w:bookmarkEnd w:id="128"/>
    <w:bookmarkStart w:name="z139" w:id="129"/>
    <w:p>
      <w:pPr>
        <w:spacing w:after="0"/>
        <w:ind w:left="0"/>
        <w:jc w:val="both"/>
      </w:pPr>
      <w:r>
        <w:rPr>
          <w:rFonts w:ascii="Times New Roman"/>
          <w:b w:val="false"/>
          <w:i w:val="false"/>
          <w:color w:val="000000"/>
          <w:sz w:val="28"/>
        </w:rPr>
        <w:t>
      С 1 января 2024 года требуется наличие налоговой декларации (в случае, когда сдача налоговой декларации требуется в соответствии с Налоговым кодексом) и отсутствие противоречия данных из налоговой декларации с данными из финансовой отчетности, используемой для оценки признаков обесценения и расчета денежных потоков в целях расчета провизий, за один и тот же период. Расхождения между показателями финансовой и налоговой отчетностей допускаются ввиду различий бухгалтерского и налогового учета. В иных случаях причины существенных расхождений данных между формами отчетности описываются в заключении ответственного подразделения банка по заемщику и рассматриваются уполномоченным коллегиальным органом банка.</w:t>
      </w:r>
    </w:p>
    <w:bookmarkEnd w:id="129"/>
    <w:bookmarkStart w:name="z140" w:id="130"/>
    <w:p>
      <w:pPr>
        <w:spacing w:after="0"/>
        <w:ind w:left="0"/>
        <w:jc w:val="both"/>
      </w:pPr>
      <w:r>
        <w:rPr>
          <w:rFonts w:ascii="Times New Roman"/>
          <w:b w:val="false"/>
          <w:i w:val="false"/>
          <w:color w:val="000000"/>
          <w:sz w:val="28"/>
        </w:rPr>
        <w:t>
      Банк устанавливает существенность расхождений во внутренних документах. В случае отсутствия установленных порогов существенными расхождениями являются (но не ограничиваясь) расхождения в размере более 30 (тридцати) процентов по показателям выручки, итогового финансового результата, рентабельности активов.</w:t>
      </w:r>
    </w:p>
    <w:bookmarkEnd w:id="130"/>
    <w:bookmarkStart w:name="z141" w:id="131"/>
    <w:p>
      <w:pPr>
        <w:spacing w:after="0"/>
        <w:ind w:left="0"/>
        <w:jc w:val="both"/>
      </w:pPr>
      <w:r>
        <w:rPr>
          <w:rFonts w:ascii="Times New Roman"/>
          <w:b w:val="false"/>
          <w:i w:val="false"/>
          <w:color w:val="000000"/>
          <w:sz w:val="28"/>
        </w:rPr>
        <w:t>
      В случае объективности финансовой отчетности банк использует финансовую отчетность в целях оценки признаков обесценения и расчета денежных потоков в целях расчета провизий.</w:t>
      </w:r>
    </w:p>
    <w:bookmarkEnd w:id="131"/>
    <w:bookmarkStart w:name="z142" w:id="132"/>
    <w:p>
      <w:pPr>
        <w:spacing w:after="0"/>
        <w:ind w:left="0"/>
        <w:jc w:val="both"/>
      </w:pPr>
      <w:r>
        <w:rPr>
          <w:rFonts w:ascii="Times New Roman"/>
          <w:b w:val="false"/>
          <w:i w:val="false"/>
          <w:color w:val="000000"/>
          <w:sz w:val="28"/>
        </w:rPr>
        <w:t>
      В случае отсутствия финансовой отчетности и (или) налоговой декларации (в случае, когда их сдача не требуется в соответствии с Налоговым кодексом и Законом о бухгалтерском учете и финансовой отчетности) запрашивается информация об активах заемщика и иных источниках дохода (выписки по банковским счетам, подтверждение наличия в собственности соответствующих активов).</w:t>
      </w:r>
    </w:p>
    <w:bookmarkEnd w:id="132"/>
    <w:bookmarkStart w:name="z143" w:id="133"/>
    <w:p>
      <w:pPr>
        <w:spacing w:after="0"/>
        <w:ind w:left="0"/>
        <w:jc w:val="both"/>
      </w:pPr>
      <w:r>
        <w:rPr>
          <w:rFonts w:ascii="Times New Roman"/>
          <w:b w:val="false"/>
          <w:i w:val="false"/>
          <w:color w:val="000000"/>
          <w:sz w:val="28"/>
        </w:rPr>
        <w:t>
      В рамках оценки признаков обесценения и категорий обесценения допускается использование финансовой отчетности заемщиков, созаемщиков, гарантов и поручителей в консолидированном виде.</w:t>
      </w:r>
    </w:p>
    <w:bookmarkEnd w:id="133"/>
    <w:bookmarkStart w:name="z144" w:id="134"/>
    <w:p>
      <w:pPr>
        <w:spacing w:after="0"/>
        <w:ind w:left="0"/>
        <w:jc w:val="both"/>
      </w:pPr>
      <w:r>
        <w:rPr>
          <w:rFonts w:ascii="Times New Roman"/>
          <w:b w:val="false"/>
          <w:i w:val="false"/>
          <w:color w:val="000000"/>
          <w:sz w:val="28"/>
        </w:rPr>
        <w:t>
      В целях расчета ожидаемых денежных потоков по займу допускается консолидация финансовой отчетности заемщика (в том числе со стороны банка) с отчетностью лиц (в том числе связанных с заемщиком), имеющих договорные обязательства с заемщиком по погашению его задолженности в случае наступления его неплатежеспособности, а также с отчетностью лиц, не имеющих таких договорных обязательств с заемщиком, если активы данного лица выступают обеспечением по обязательствам заемщика.</w:t>
      </w:r>
    </w:p>
    <w:bookmarkEnd w:id="134"/>
    <w:bookmarkStart w:name="z145" w:id="135"/>
    <w:p>
      <w:pPr>
        <w:spacing w:after="0"/>
        <w:ind w:left="0"/>
        <w:jc w:val="both"/>
      </w:pPr>
      <w:r>
        <w:rPr>
          <w:rFonts w:ascii="Times New Roman"/>
          <w:b w:val="false"/>
          <w:i w:val="false"/>
          <w:color w:val="000000"/>
          <w:sz w:val="28"/>
        </w:rPr>
        <w:t>
      В случае выдачи банком займа без соблюдения требований, установленных абзацами тридцать третьим, тридцать четвертым, тридцать пятым, тридцать шестым, тридцать восьмым, тридцать девятым, сорок первым, сорок вторым и сорок третьим настоящего подпункта, все обязательства заемщика относятся к обесцененным активам по международным стандартам финансовой отчетности (далее – МСФО);</w:t>
      </w:r>
    </w:p>
    <w:bookmarkEnd w:id="135"/>
    <w:bookmarkStart w:name="z146" w:id="136"/>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136"/>
    <w:bookmarkStart w:name="z147" w:id="137"/>
    <w:p>
      <w:pPr>
        <w:spacing w:after="0"/>
        <w:ind w:left="0"/>
        <w:jc w:val="both"/>
      </w:pPr>
      <w:r>
        <w:rPr>
          <w:rFonts w:ascii="Times New Roman"/>
          <w:b w:val="false"/>
          <w:i w:val="false"/>
          <w:color w:val="000000"/>
          <w:sz w:val="28"/>
        </w:rPr>
        <w:t>
      платежная дисциплина (кредитная история) по займам;</w:t>
      </w:r>
    </w:p>
    <w:bookmarkEnd w:id="137"/>
    <w:bookmarkStart w:name="z148" w:id="138"/>
    <w:p>
      <w:pPr>
        <w:spacing w:after="0"/>
        <w:ind w:left="0"/>
        <w:jc w:val="both"/>
      </w:pPr>
      <w:r>
        <w:rPr>
          <w:rFonts w:ascii="Times New Roman"/>
          <w:b w:val="false"/>
          <w:i w:val="false"/>
          <w:color w:val="000000"/>
          <w:sz w:val="28"/>
        </w:rPr>
        <w:t>
      уровень ликвидных активов;</w:t>
      </w:r>
    </w:p>
    <w:bookmarkEnd w:id="138"/>
    <w:bookmarkStart w:name="z149" w:id="139"/>
    <w:p>
      <w:pPr>
        <w:spacing w:after="0"/>
        <w:ind w:left="0"/>
        <w:jc w:val="both"/>
      </w:pPr>
      <w:r>
        <w:rPr>
          <w:rFonts w:ascii="Times New Roman"/>
          <w:b w:val="false"/>
          <w:i w:val="false"/>
          <w:color w:val="000000"/>
          <w:sz w:val="28"/>
        </w:rPr>
        <w:t>
      долговая нагрузка;</w:t>
      </w:r>
    </w:p>
    <w:bookmarkEnd w:id="139"/>
    <w:bookmarkStart w:name="z150" w:id="140"/>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140"/>
    <w:bookmarkStart w:name="z151" w:id="141"/>
    <w:p>
      <w:pPr>
        <w:spacing w:after="0"/>
        <w:ind w:left="0"/>
        <w:jc w:val="both"/>
      </w:pPr>
      <w:r>
        <w:rPr>
          <w:rFonts w:ascii="Times New Roman"/>
          <w:b w:val="false"/>
          <w:i w:val="false"/>
          <w:color w:val="000000"/>
          <w:sz w:val="28"/>
        </w:rPr>
        <w:t>
      прогнозные свободные денежные потоки;</w:t>
      </w:r>
    </w:p>
    <w:bookmarkEnd w:id="141"/>
    <w:bookmarkStart w:name="z152" w:id="142"/>
    <w:p>
      <w:pPr>
        <w:spacing w:after="0"/>
        <w:ind w:left="0"/>
        <w:jc w:val="both"/>
      </w:pPr>
      <w:r>
        <w:rPr>
          <w:rFonts w:ascii="Times New Roman"/>
          <w:b w:val="false"/>
          <w:i w:val="false"/>
          <w:color w:val="000000"/>
          <w:sz w:val="28"/>
        </w:rPr>
        <w:t>
      оценка внешней среды заемщика (состояние экономики, отрасли, перспективы развития, диверсификация производства и рынков сбыта, и характеристики операционной деятельности заемщика, такие как рыночная доля заемщика на соответствующем рынке, позиционирование продукта заемщика, география операций, цикличность бизнеса, изменения в предпочтениях потребителей, изменение в технологии, барьеры вхождения в сектор экономики и другие факторы, влияющие на возможность компании получать доход и поддерживать цены);</w:t>
      </w:r>
    </w:p>
    <w:bookmarkEnd w:id="142"/>
    <w:bookmarkStart w:name="z153" w:id="143"/>
    <w:p>
      <w:pPr>
        <w:spacing w:after="0"/>
        <w:ind w:left="0"/>
        <w:jc w:val="both"/>
      </w:pPr>
      <w:r>
        <w:rPr>
          <w:rFonts w:ascii="Times New Roman"/>
          <w:b w:val="false"/>
          <w:i w:val="false"/>
          <w:color w:val="000000"/>
          <w:sz w:val="28"/>
        </w:rPr>
        <w:t>
      оценка качества управления (опыт, компетентность, деловая репутация);</w:t>
      </w:r>
    </w:p>
    <w:bookmarkEnd w:id="143"/>
    <w:bookmarkStart w:name="z154" w:id="144"/>
    <w:p>
      <w:pPr>
        <w:spacing w:after="0"/>
        <w:ind w:left="0"/>
        <w:jc w:val="both"/>
      </w:pPr>
      <w:r>
        <w:rPr>
          <w:rFonts w:ascii="Times New Roman"/>
          <w:b w:val="false"/>
          <w:i w:val="false"/>
          <w:color w:val="000000"/>
          <w:sz w:val="28"/>
        </w:rPr>
        <w:t>
      оценка собственников заемщика;</w:t>
      </w:r>
    </w:p>
    <w:bookmarkEnd w:id="144"/>
    <w:bookmarkStart w:name="z155" w:id="145"/>
    <w:p>
      <w:pPr>
        <w:spacing w:after="0"/>
        <w:ind w:left="0"/>
        <w:jc w:val="both"/>
      </w:pPr>
      <w:r>
        <w:rPr>
          <w:rFonts w:ascii="Times New Roman"/>
          <w:b w:val="false"/>
          <w:i w:val="false"/>
          <w:color w:val="000000"/>
          <w:sz w:val="28"/>
        </w:rPr>
        <w:t>
      наличие фактов вовлеченности в судебные разбирательства;</w:t>
      </w:r>
    </w:p>
    <w:bookmarkEnd w:id="145"/>
    <w:bookmarkStart w:name="z156" w:id="146"/>
    <w:p>
      <w:pPr>
        <w:spacing w:after="0"/>
        <w:ind w:left="0"/>
        <w:jc w:val="both"/>
      </w:pPr>
      <w:r>
        <w:rPr>
          <w:rFonts w:ascii="Times New Roman"/>
          <w:b w:val="false"/>
          <w:i w:val="false"/>
          <w:color w:val="000000"/>
          <w:sz w:val="28"/>
        </w:rPr>
        <w:t>
      включение в список неблагонадежных налогоплательщиков.</w:t>
      </w:r>
    </w:p>
    <w:bookmarkEnd w:id="146"/>
    <w:bookmarkStart w:name="z157" w:id="147"/>
    <w:p>
      <w:pPr>
        <w:spacing w:after="0"/>
        <w:ind w:left="0"/>
        <w:jc w:val="both"/>
      </w:pPr>
      <w:r>
        <w:rPr>
          <w:rFonts w:ascii="Times New Roman"/>
          <w:b w:val="false"/>
          <w:i w:val="false"/>
          <w:color w:val="000000"/>
          <w:sz w:val="28"/>
        </w:rPr>
        <w:t>
      В случае, если совокупная сумма предоставленных займов и условных обязательств юридическому лицу не превышает 0,1 (ноль целых одну десятую) процента от собственного капитала банка, размер которого выше 100 (ста) миллиардов тенге, или не превышает 0,2 (ноль целых две десятых) процента от собственного капитала банка, размер которого до 100 (ста) миллиардов тенге, банк осуществляет анализ кредитоспособности на основе следующей информации и с учетом следующих факторов (но не ограничиваясь ими):</w:t>
      </w:r>
    </w:p>
    <w:bookmarkEnd w:id="147"/>
    <w:bookmarkStart w:name="z158" w:id="148"/>
    <w:p>
      <w:pPr>
        <w:spacing w:after="0"/>
        <w:ind w:left="0"/>
        <w:jc w:val="both"/>
      </w:pPr>
      <w:r>
        <w:rPr>
          <w:rFonts w:ascii="Times New Roman"/>
          <w:b w:val="false"/>
          <w:i w:val="false"/>
          <w:color w:val="000000"/>
          <w:sz w:val="28"/>
        </w:rPr>
        <w:t>
      наличие постоянного и достаточного дохода заемщика;</w:t>
      </w:r>
    </w:p>
    <w:bookmarkEnd w:id="148"/>
    <w:bookmarkStart w:name="z159" w:id="149"/>
    <w:p>
      <w:pPr>
        <w:spacing w:after="0"/>
        <w:ind w:left="0"/>
        <w:jc w:val="both"/>
      </w:pPr>
      <w:r>
        <w:rPr>
          <w:rFonts w:ascii="Times New Roman"/>
          <w:b w:val="false"/>
          <w:i w:val="false"/>
          <w:color w:val="000000"/>
          <w:sz w:val="28"/>
        </w:rPr>
        <w:t>
      наличие ссудной задолженности, в том числе перед другими кредиторами;</w:t>
      </w:r>
    </w:p>
    <w:bookmarkEnd w:id="149"/>
    <w:bookmarkStart w:name="z160" w:id="150"/>
    <w:p>
      <w:pPr>
        <w:spacing w:after="0"/>
        <w:ind w:left="0"/>
        <w:jc w:val="both"/>
      </w:pPr>
      <w:r>
        <w:rPr>
          <w:rFonts w:ascii="Times New Roman"/>
          <w:b w:val="false"/>
          <w:i w:val="false"/>
          <w:color w:val="000000"/>
          <w:sz w:val="28"/>
        </w:rPr>
        <w:t>
      платежная дисциплина (кредитная история) по займам;</w:t>
      </w:r>
    </w:p>
    <w:bookmarkEnd w:id="150"/>
    <w:bookmarkStart w:name="z161" w:id="151"/>
    <w:p>
      <w:pPr>
        <w:spacing w:after="0"/>
        <w:ind w:left="0"/>
        <w:jc w:val="both"/>
      </w:pPr>
      <w:r>
        <w:rPr>
          <w:rFonts w:ascii="Times New Roman"/>
          <w:b w:val="false"/>
          <w:i w:val="false"/>
          <w:color w:val="000000"/>
          <w:sz w:val="28"/>
        </w:rPr>
        <w:t>
      долговая нагрузка;</w:t>
      </w:r>
    </w:p>
    <w:bookmarkEnd w:id="151"/>
    <w:bookmarkStart w:name="z162" w:id="152"/>
    <w:p>
      <w:pPr>
        <w:spacing w:after="0"/>
        <w:ind w:left="0"/>
        <w:jc w:val="both"/>
      </w:pPr>
      <w:r>
        <w:rPr>
          <w:rFonts w:ascii="Times New Roman"/>
          <w:b w:val="false"/>
          <w:i w:val="false"/>
          <w:color w:val="000000"/>
          <w:sz w:val="28"/>
        </w:rPr>
        <w:t>
      наличие иных источников погашения задолженности перед банком;</w:t>
      </w:r>
    </w:p>
    <w:bookmarkEnd w:id="152"/>
    <w:bookmarkStart w:name="z163" w:id="153"/>
    <w:p>
      <w:pPr>
        <w:spacing w:after="0"/>
        <w:ind w:left="0"/>
        <w:jc w:val="both"/>
      </w:pPr>
      <w:r>
        <w:rPr>
          <w:rFonts w:ascii="Times New Roman"/>
          <w:b w:val="false"/>
          <w:i w:val="false"/>
          <w:color w:val="000000"/>
          <w:sz w:val="28"/>
        </w:rPr>
        <w:t>
      перспективы развития соответствующей отрасли.</w:t>
      </w:r>
    </w:p>
    <w:bookmarkEnd w:id="153"/>
    <w:bookmarkStart w:name="z164" w:id="154"/>
    <w:p>
      <w:pPr>
        <w:spacing w:after="0"/>
        <w:ind w:left="0"/>
        <w:jc w:val="both"/>
      </w:pPr>
      <w:r>
        <w:rPr>
          <w:rFonts w:ascii="Times New Roman"/>
          <w:b w:val="false"/>
          <w:i w:val="false"/>
          <w:color w:val="000000"/>
          <w:sz w:val="28"/>
        </w:rPr>
        <w:t>
      В зависимости от отрасли кредитования и типа заемщика набор количественных и качественных показателей меняется.</w:t>
      </w:r>
    </w:p>
    <w:bookmarkEnd w:id="154"/>
    <w:bookmarkStart w:name="z165" w:id="155"/>
    <w:p>
      <w:pPr>
        <w:spacing w:after="0"/>
        <w:ind w:left="0"/>
        <w:jc w:val="both"/>
      </w:pPr>
      <w:r>
        <w:rPr>
          <w:rFonts w:ascii="Times New Roman"/>
          <w:b w:val="false"/>
          <w:i w:val="false"/>
          <w:color w:val="000000"/>
          <w:sz w:val="28"/>
        </w:rPr>
        <w:t>
      В отношении физических и юридических лиц кредитная политика определяет случаи (выдача банковских гарантий, аккредитивов, банковских гарантий, выпущенных под банковскую контргарантию, а также займов, обеспеченных высоколиквидными активами), при которых не применяется анализ кредитоспособности заемщика. Для банков, являющихся дочерними организациями банков-нерезидентов Республики Казахстан, имеющих долгосрочный кредитный рейтинг в иностранной валюте не ниже "A-" по международной шкале агентства Standard &amp; Poor's (Стандард энд Пурс) или рейтинг аналогичного уровня одного из других рейтинговых агентств, допускается использование анализа кредитоспособности на уровне родительской организации заемщика или организации, включающей заемщика в консолидированную финансовую отчетность, проведенного родительским банком или аффилированным по отношению к банку лицом, при условии, что анализ осуществлен не позднее 12 (двенадцати) месяцев c даты обращения заемщика;</w:t>
      </w:r>
    </w:p>
    <w:bookmarkEnd w:id="155"/>
    <w:bookmarkStart w:name="z166" w:id="156"/>
    <w:p>
      <w:pPr>
        <w:spacing w:after="0"/>
        <w:ind w:left="0"/>
        <w:jc w:val="both"/>
      </w:pPr>
      <w:r>
        <w:rPr>
          <w:rFonts w:ascii="Times New Roman"/>
          <w:b w:val="false"/>
          <w:i w:val="false"/>
          <w:color w:val="000000"/>
          <w:sz w:val="28"/>
        </w:rPr>
        <w:t xml:space="preserve">
      внутренний порядок принятия кредитных решений в отношении реструктуризации займов, который основан на принципах обоснованности, целесообразности и независимости, и включает описание случаев и условий реструктуризации займов. Банк определяет случаи и виды реструктуризации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зарегистрированного в Реестре государственной регистрации нормативных правовых актов под № 16502 (далее – Постановление № 269).</w:t>
      </w:r>
    </w:p>
    <w:bookmarkEnd w:id="156"/>
    <w:bookmarkStart w:name="z167" w:id="157"/>
    <w:p>
      <w:pPr>
        <w:spacing w:after="0"/>
        <w:ind w:left="0"/>
        <w:jc w:val="both"/>
      </w:pPr>
      <w:r>
        <w:rPr>
          <w:rFonts w:ascii="Times New Roman"/>
          <w:b w:val="false"/>
          <w:i w:val="false"/>
          <w:color w:val="000000"/>
          <w:sz w:val="28"/>
        </w:rPr>
        <w:t>
      Банк принимает решение о реструктуризации займов по заемщикам с учетом наличия перспектив погашения займа после реструктуризации.</w:t>
      </w:r>
    </w:p>
    <w:bookmarkEnd w:id="157"/>
    <w:bookmarkStart w:name="z168" w:id="158"/>
    <w:p>
      <w:pPr>
        <w:spacing w:after="0"/>
        <w:ind w:left="0"/>
        <w:jc w:val="both"/>
      </w:pPr>
      <w:r>
        <w:rPr>
          <w:rFonts w:ascii="Times New Roman"/>
          <w:b w:val="false"/>
          <w:i w:val="false"/>
          <w:color w:val="000000"/>
          <w:sz w:val="28"/>
        </w:rPr>
        <w:t>
      Решение о проведении вынужденной реструктуризации займов, определяемой в соответствии с требованиями Постановления № 269, (по заемщикам и (или) группе взаимосвязанных заемщиков, общая задолженность, включая условные обязательства, которых превышает 1 (один) процент от собственного капитала банка, размер которого выше 100 (ста) миллиардов тенге, или 2 (два) процента от собственного капитала банка, размер которого до 100 (ста) миллиардов тенге) принимается правлением банка или уполномоченным коллегиальным органом банка, в состав которого входит председатель правления банка. Информация о принятых решениях на ежеквартальной основе направляется членам совета директоров банка;</w:t>
      </w:r>
    </w:p>
    <w:bookmarkEnd w:id="158"/>
    <w:bookmarkStart w:name="z169" w:id="159"/>
    <w:p>
      <w:pPr>
        <w:spacing w:after="0"/>
        <w:ind w:left="0"/>
        <w:jc w:val="both"/>
      </w:pPr>
      <w:r>
        <w:rPr>
          <w:rFonts w:ascii="Times New Roman"/>
          <w:b w:val="false"/>
          <w:i w:val="false"/>
          <w:color w:val="000000"/>
          <w:sz w:val="28"/>
        </w:rPr>
        <w:t>
      приемлемые методы управления кредитным риском, учитывающие (но, не ограничиваясь ими) следующие факторы:</w:t>
      </w:r>
    </w:p>
    <w:bookmarkEnd w:id="159"/>
    <w:bookmarkStart w:name="z170" w:id="160"/>
    <w:p>
      <w:pPr>
        <w:spacing w:after="0"/>
        <w:ind w:left="0"/>
        <w:jc w:val="both"/>
      </w:pPr>
      <w:r>
        <w:rPr>
          <w:rFonts w:ascii="Times New Roman"/>
          <w:b w:val="false"/>
          <w:i w:val="false"/>
          <w:color w:val="000000"/>
          <w:sz w:val="28"/>
        </w:rPr>
        <w:t>
      собственные знания и опыт в использовании метода;</w:t>
      </w:r>
    </w:p>
    <w:bookmarkEnd w:id="160"/>
    <w:bookmarkStart w:name="z171" w:id="161"/>
    <w:p>
      <w:pPr>
        <w:spacing w:after="0"/>
        <w:ind w:left="0"/>
        <w:jc w:val="both"/>
      </w:pPr>
      <w:r>
        <w:rPr>
          <w:rFonts w:ascii="Times New Roman"/>
          <w:b w:val="false"/>
          <w:i w:val="false"/>
          <w:color w:val="000000"/>
          <w:sz w:val="28"/>
        </w:rPr>
        <w:t>
      экономическую эффективность;</w:t>
      </w:r>
    </w:p>
    <w:bookmarkEnd w:id="161"/>
    <w:bookmarkStart w:name="z172" w:id="162"/>
    <w:p>
      <w:pPr>
        <w:spacing w:after="0"/>
        <w:ind w:left="0"/>
        <w:jc w:val="both"/>
      </w:pPr>
      <w:r>
        <w:rPr>
          <w:rFonts w:ascii="Times New Roman"/>
          <w:b w:val="false"/>
          <w:i w:val="false"/>
          <w:color w:val="000000"/>
          <w:sz w:val="28"/>
        </w:rPr>
        <w:t>
      тип заемщика и (или) контрагентов, их финансовое состояние;</w:t>
      </w:r>
    </w:p>
    <w:bookmarkEnd w:id="162"/>
    <w:bookmarkStart w:name="z173" w:id="163"/>
    <w:p>
      <w:pPr>
        <w:spacing w:after="0"/>
        <w:ind w:left="0"/>
        <w:jc w:val="both"/>
      </w:pPr>
      <w:r>
        <w:rPr>
          <w:rFonts w:ascii="Times New Roman"/>
          <w:b w:val="false"/>
          <w:i w:val="false"/>
          <w:color w:val="000000"/>
          <w:sz w:val="28"/>
        </w:rPr>
        <w:t>
      3) банк осуществляет кредитную деятельность в соответствии с внутренними документами, регламентирующими совершение операций, которым присущ кредитный риск, который включает, но не ограничиваясь, следующее:</w:t>
      </w:r>
    </w:p>
    <w:bookmarkEnd w:id="163"/>
    <w:bookmarkStart w:name="z174" w:id="164"/>
    <w:p>
      <w:pPr>
        <w:spacing w:after="0"/>
        <w:ind w:left="0"/>
        <w:jc w:val="both"/>
      </w:pPr>
      <w:r>
        <w:rPr>
          <w:rFonts w:ascii="Times New Roman"/>
          <w:b w:val="false"/>
          <w:i w:val="false"/>
          <w:color w:val="000000"/>
          <w:sz w:val="28"/>
        </w:rPr>
        <w:t>
      условия предоставления кредитов физическим и юридическим лицам (в том числе лицам, связанным с банком особыми отношениями и работникам банка) по каждому виду кредитования, включая требования к потенциальным заемщикам и (или) контрагентам;</w:t>
      </w:r>
    </w:p>
    <w:bookmarkEnd w:id="164"/>
    <w:bookmarkStart w:name="z175" w:id="165"/>
    <w:p>
      <w:pPr>
        <w:spacing w:after="0"/>
        <w:ind w:left="0"/>
        <w:jc w:val="both"/>
      </w:pPr>
      <w:r>
        <w:rPr>
          <w:rFonts w:ascii="Times New Roman"/>
          <w:b w:val="false"/>
          <w:i w:val="false"/>
          <w:color w:val="000000"/>
          <w:sz w:val="28"/>
        </w:rPr>
        <w:t>
      требования к информации заемщика и (или) контрагента, в том числе финансовой и иной информации, необходимой для принятия решения о выдаче кредита;</w:t>
      </w:r>
    </w:p>
    <w:bookmarkEnd w:id="165"/>
    <w:bookmarkStart w:name="z176" w:id="166"/>
    <w:p>
      <w:pPr>
        <w:spacing w:after="0"/>
        <w:ind w:left="0"/>
        <w:jc w:val="both"/>
      </w:pPr>
      <w:r>
        <w:rPr>
          <w:rFonts w:ascii="Times New Roman"/>
          <w:b w:val="false"/>
          <w:i w:val="false"/>
          <w:color w:val="000000"/>
          <w:sz w:val="28"/>
        </w:rPr>
        <w:t>
      внутренний порядок корпоративного кредитования, предусматривающий анализ сектора кредитования, кредитную историю заемщика, а также рейтинговую систему на основе количественных и качественных факторов, позволяющих обеспечивать детализированную оценку качества кредитов;</w:t>
      </w:r>
    </w:p>
    <w:bookmarkEnd w:id="166"/>
    <w:bookmarkStart w:name="z177" w:id="167"/>
    <w:p>
      <w:pPr>
        <w:spacing w:after="0"/>
        <w:ind w:left="0"/>
        <w:jc w:val="both"/>
      </w:pPr>
      <w:r>
        <w:rPr>
          <w:rFonts w:ascii="Times New Roman"/>
          <w:b w:val="false"/>
          <w:i w:val="false"/>
          <w:color w:val="000000"/>
          <w:sz w:val="28"/>
        </w:rPr>
        <w:t>
      методологию кредитного скоринга или анализа платежеспособности и кредитоспособности заемщика, основанного на количественных и качественных характеристиках, и внутренний порядок его использования;</w:t>
      </w:r>
    </w:p>
    <w:bookmarkEnd w:id="167"/>
    <w:bookmarkStart w:name="z178" w:id="168"/>
    <w:p>
      <w:pPr>
        <w:spacing w:after="0"/>
        <w:ind w:left="0"/>
        <w:jc w:val="both"/>
      </w:pPr>
      <w:r>
        <w:rPr>
          <w:rFonts w:ascii="Times New Roman"/>
          <w:b w:val="false"/>
          <w:i w:val="false"/>
          <w:color w:val="000000"/>
          <w:sz w:val="28"/>
        </w:rPr>
        <w:t>
      установление минимального допустимого уровня рейтинга (при наличии), при котором выдается кредит;</w:t>
      </w:r>
    </w:p>
    <w:bookmarkEnd w:id="168"/>
    <w:bookmarkStart w:name="z179" w:id="169"/>
    <w:p>
      <w:pPr>
        <w:spacing w:after="0"/>
        <w:ind w:left="0"/>
        <w:jc w:val="both"/>
      </w:pPr>
      <w:r>
        <w:rPr>
          <w:rFonts w:ascii="Times New Roman"/>
          <w:b w:val="false"/>
          <w:i w:val="false"/>
          <w:color w:val="000000"/>
          <w:sz w:val="28"/>
        </w:rPr>
        <w:t>
      внутренний порядок и процедуры одобрения, утверждения, анализа и мониторинга отклонений от кредитной политики, стандартов, процедур, лимитов;</w:t>
      </w:r>
    </w:p>
    <w:bookmarkEnd w:id="169"/>
    <w:bookmarkStart w:name="z180" w:id="170"/>
    <w:p>
      <w:pPr>
        <w:spacing w:after="0"/>
        <w:ind w:left="0"/>
        <w:jc w:val="both"/>
      </w:pPr>
      <w:r>
        <w:rPr>
          <w:rFonts w:ascii="Times New Roman"/>
          <w:b w:val="false"/>
          <w:i w:val="false"/>
          <w:color w:val="000000"/>
          <w:sz w:val="28"/>
        </w:rPr>
        <w:t>
      установление лимитов кредитования и (или) ставок вознаграждения по кредитам с учетом анализа заемщиков, в том числе с учетом, при наличии, рейтингов и (или) скоринговой оценки заемщиков. Лимиты кредитования, в том числе по беззалоговым кредитам, устанавливаются по валютам, отраслям, категориям заемщиков (контрагентов) (финансовые организации, корпоративное, розничное кредитование), продуктам, группам связанных сторон и на одного заемщика;</w:t>
      </w:r>
    </w:p>
    <w:bookmarkEnd w:id="170"/>
    <w:bookmarkStart w:name="z181" w:id="171"/>
    <w:p>
      <w:pPr>
        <w:spacing w:after="0"/>
        <w:ind w:left="0"/>
        <w:jc w:val="both"/>
      </w:pPr>
      <w:r>
        <w:rPr>
          <w:rFonts w:ascii="Times New Roman"/>
          <w:b w:val="false"/>
          <w:i w:val="false"/>
          <w:color w:val="000000"/>
          <w:sz w:val="28"/>
        </w:rPr>
        <w:t>
      внутренний порядок рассмотрения, одобрения заявлений о выдаче кредитов, принятия решений о выдаче (отказе в выдаче), в том числе в отношении кредитования лиц, связанных с банком особыми отношениями;</w:t>
      </w:r>
    </w:p>
    <w:bookmarkEnd w:id="171"/>
    <w:bookmarkStart w:name="z182" w:id="172"/>
    <w:p>
      <w:pPr>
        <w:spacing w:after="0"/>
        <w:ind w:left="0"/>
        <w:jc w:val="both"/>
      </w:pPr>
      <w:r>
        <w:rPr>
          <w:rFonts w:ascii="Times New Roman"/>
          <w:b w:val="false"/>
          <w:i w:val="false"/>
          <w:color w:val="000000"/>
          <w:sz w:val="28"/>
        </w:rPr>
        <w:t>
      внутренний порядок в отношении залогового обеспечения, определяющий:</w:t>
      </w:r>
    </w:p>
    <w:bookmarkEnd w:id="172"/>
    <w:bookmarkStart w:name="z183" w:id="173"/>
    <w:p>
      <w:pPr>
        <w:spacing w:after="0"/>
        <w:ind w:left="0"/>
        <w:jc w:val="both"/>
      </w:pPr>
      <w:r>
        <w:rPr>
          <w:rFonts w:ascii="Times New Roman"/>
          <w:b w:val="false"/>
          <w:i w:val="false"/>
          <w:color w:val="000000"/>
          <w:sz w:val="28"/>
        </w:rPr>
        <w:t>
      виды залога и критерии их приемлемости для отдельных продуктов банка, в том числе для принятия решения о возможности кредитования заемщика;</w:t>
      </w:r>
    </w:p>
    <w:bookmarkEnd w:id="173"/>
    <w:bookmarkStart w:name="z184" w:id="174"/>
    <w:p>
      <w:pPr>
        <w:spacing w:after="0"/>
        <w:ind w:left="0"/>
        <w:jc w:val="both"/>
      </w:pPr>
      <w:r>
        <w:rPr>
          <w:rFonts w:ascii="Times New Roman"/>
          <w:b w:val="false"/>
          <w:i w:val="false"/>
          <w:color w:val="000000"/>
          <w:sz w:val="28"/>
        </w:rPr>
        <w:t>
      требования к структуре залога в зависимости от вида залога и вида банковского продукта;</w:t>
      </w:r>
    </w:p>
    <w:bookmarkEnd w:id="174"/>
    <w:bookmarkStart w:name="z185" w:id="175"/>
    <w:p>
      <w:pPr>
        <w:spacing w:after="0"/>
        <w:ind w:left="0"/>
        <w:jc w:val="both"/>
      </w:pPr>
      <w:r>
        <w:rPr>
          <w:rFonts w:ascii="Times New Roman"/>
          <w:b w:val="false"/>
          <w:i w:val="false"/>
          <w:color w:val="000000"/>
          <w:sz w:val="28"/>
        </w:rPr>
        <w:t>
      лимиты по видам залога в зависимости от вида продуктов и структуры кредитного портфеля банка;</w:t>
      </w:r>
    </w:p>
    <w:bookmarkEnd w:id="175"/>
    <w:bookmarkStart w:name="z186" w:id="176"/>
    <w:p>
      <w:pPr>
        <w:spacing w:after="0"/>
        <w:ind w:left="0"/>
        <w:jc w:val="both"/>
      </w:pPr>
      <w:r>
        <w:rPr>
          <w:rFonts w:ascii="Times New Roman"/>
          <w:b w:val="false"/>
          <w:i w:val="false"/>
          <w:color w:val="000000"/>
          <w:sz w:val="28"/>
        </w:rPr>
        <w:t>
      определение ликвидного и высоколиквидного залога;</w:t>
      </w:r>
    </w:p>
    <w:bookmarkEnd w:id="176"/>
    <w:bookmarkStart w:name="z187" w:id="177"/>
    <w:p>
      <w:pPr>
        <w:spacing w:after="0"/>
        <w:ind w:left="0"/>
        <w:jc w:val="both"/>
      </w:pPr>
      <w:r>
        <w:rPr>
          <w:rFonts w:ascii="Times New Roman"/>
          <w:b w:val="false"/>
          <w:i w:val="false"/>
          <w:color w:val="000000"/>
          <w:sz w:val="28"/>
        </w:rPr>
        <w:t>
      долю ликвидного залога в общей структуре обеспечения, коэффициент, характеризующий отношение суммы займа к стоимости залога (наименьшая стоимость из оценки залога оценщиком и работниками подразделения залоговой службы (при наличии обоих) либо имеющаяся оценка);</w:t>
      </w:r>
    </w:p>
    <w:bookmarkEnd w:id="177"/>
    <w:bookmarkStart w:name="z188" w:id="178"/>
    <w:p>
      <w:pPr>
        <w:spacing w:after="0"/>
        <w:ind w:left="0"/>
        <w:jc w:val="both"/>
      </w:pPr>
      <w:r>
        <w:rPr>
          <w:rFonts w:ascii="Times New Roman"/>
          <w:b w:val="false"/>
          <w:i w:val="false"/>
          <w:color w:val="000000"/>
          <w:sz w:val="28"/>
        </w:rPr>
        <w:t>
      долю высоколиквидного залога в общей структуре обеспечения, коэффициент, характеризующий отношение суммы займа к стоимости залога (наименьшая стоимость из оценки залога оценщиком и работниками подразделения залоговой службы (при наличии обоих) либо имеющаяся оценка);</w:t>
      </w:r>
    </w:p>
    <w:bookmarkEnd w:id="178"/>
    <w:bookmarkStart w:name="z189" w:id="179"/>
    <w:p>
      <w:pPr>
        <w:spacing w:after="0"/>
        <w:ind w:left="0"/>
        <w:jc w:val="both"/>
      </w:pPr>
      <w:r>
        <w:rPr>
          <w:rFonts w:ascii="Times New Roman"/>
          <w:b w:val="false"/>
          <w:i w:val="false"/>
          <w:color w:val="000000"/>
          <w:sz w:val="28"/>
        </w:rPr>
        <w:t>
      требования к проведению осмотра залога в рамках принятия залога и выдачи займа, в том числе с определением требований к использованию специальных технических средств (допускается выборочный подход к проведению осмотра в рамках ипотечного кредитования, с обеспечением независимой выборки не менее 20 (двадцати) процентов от общего количества всех залогов);</w:t>
      </w:r>
    </w:p>
    <w:bookmarkEnd w:id="179"/>
    <w:bookmarkStart w:name="z190" w:id="180"/>
    <w:p>
      <w:pPr>
        <w:spacing w:after="0"/>
        <w:ind w:left="0"/>
        <w:jc w:val="both"/>
      </w:pPr>
      <w:r>
        <w:rPr>
          <w:rFonts w:ascii="Times New Roman"/>
          <w:b w:val="false"/>
          <w:i w:val="false"/>
          <w:color w:val="000000"/>
          <w:sz w:val="28"/>
        </w:rPr>
        <w:t>
      порядок мониторинга и работы с залоговым обеспечением с установлением требований в зависимости от вида залога;</w:t>
      </w:r>
    </w:p>
    <w:bookmarkEnd w:id="180"/>
    <w:bookmarkStart w:name="z191" w:id="181"/>
    <w:p>
      <w:pPr>
        <w:spacing w:after="0"/>
        <w:ind w:left="0"/>
        <w:jc w:val="both"/>
      </w:pPr>
      <w:r>
        <w:rPr>
          <w:rFonts w:ascii="Times New Roman"/>
          <w:b w:val="false"/>
          <w:i w:val="false"/>
          <w:color w:val="000000"/>
          <w:sz w:val="28"/>
        </w:rPr>
        <w:t>
      требования к переоценке залогового имущества;</w:t>
      </w:r>
    </w:p>
    <w:bookmarkEnd w:id="181"/>
    <w:bookmarkStart w:name="z192" w:id="182"/>
    <w:p>
      <w:pPr>
        <w:spacing w:after="0"/>
        <w:ind w:left="0"/>
        <w:jc w:val="both"/>
      </w:pPr>
      <w:r>
        <w:rPr>
          <w:rFonts w:ascii="Times New Roman"/>
          <w:b w:val="false"/>
          <w:i w:val="false"/>
          <w:color w:val="000000"/>
          <w:sz w:val="28"/>
        </w:rPr>
        <w:t>
      процедуры, обеспечивающие юридическую силу залогов, в том числе требования к регистрации залога в зависимости от вида залога и вида продукта банка;</w:t>
      </w:r>
    </w:p>
    <w:bookmarkEnd w:id="182"/>
    <w:bookmarkStart w:name="z193" w:id="183"/>
    <w:p>
      <w:pPr>
        <w:spacing w:after="0"/>
        <w:ind w:left="0"/>
        <w:jc w:val="both"/>
      </w:pPr>
      <w:r>
        <w:rPr>
          <w:rFonts w:ascii="Times New Roman"/>
          <w:b w:val="false"/>
          <w:i w:val="false"/>
          <w:color w:val="000000"/>
          <w:sz w:val="28"/>
        </w:rPr>
        <w:t>
      оперативную оценку достаточности залогового обеспечения, с учетом изменения показателей производственной деятельности заемщика, стоимости и сохранности обеспечения, в том числе, его подверженности иным обстоятельствам, существенно влияющим на его оценку;</w:t>
      </w:r>
    </w:p>
    <w:bookmarkEnd w:id="183"/>
    <w:bookmarkStart w:name="z194" w:id="184"/>
    <w:p>
      <w:pPr>
        <w:spacing w:after="0"/>
        <w:ind w:left="0"/>
        <w:jc w:val="both"/>
      </w:pPr>
      <w:r>
        <w:rPr>
          <w:rFonts w:ascii="Times New Roman"/>
          <w:b w:val="false"/>
          <w:i w:val="false"/>
          <w:color w:val="000000"/>
          <w:sz w:val="28"/>
        </w:rPr>
        <w:t>
      процедуры реализации залогового обеспечения в зависимости от залога и вида продукта банка, включая предельные сроки реализации и взыскания;</w:t>
      </w:r>
    </w:p>
    <w:bookmarkEnd w:id="184"/>
    <w:bookmarkStart w:name="z195" w:id="185"/>
    <w:p>
      <w:pPr>
        <w:spacing w:after="0"/>
        <w:ind w:left="0"/>
        <w:jc w:val="both"/>
      </w:pPr>
      <w:r>
        <w:rPr>
          <w:rFonts w:ascii="Times New Roman"/>
          <w:b w:val="false"/>
          <w:i w:val="false"/>
          <w:color w:val="000000"/>
          <w:sz w:val="28"/>
        </w:rPr>
        <w:t>
      объективность (адекватность) оценки стоимости залогового обеспечения со стороны оценщиков, за исключением случая, когда совокупная сумма предоставленных займов и условных обязательств заемщику не превышает 0,1 (ноль целых одну десятую) процента от собственного капитала банка и объектом оценки является недвижимость в городах республиканского значения и в городах, являющихся областными центрами;</w:t>
      </w:r>
    </w:p>
    <w:bookmarkEnd w:id="185"/>
    <w:bookmarkStart w:name="z196" w:id="186"/>
    <w:p>
      <w:pPr>
        <w:spacing w:after="0"/>
        <w:ind w:left="0"/>
        <w:jc w:val="both"/>
      </w:pPr>
      <w:r>
        <w:rPr>
          <w:rFonts w:ascii="Times New Roman"/>
          <w:b w:val="false"/>
          <w:i w:val="false"/>
          <w:color w:val="000000"/>
          <w:sz w:val="28"/>
        </w:rPr>
        <w:t>
      требования к установлению дисконтов по отношению к стоимости залога, определенной оценщиком в зависимости от различных параметров (некорректный подход к оценке, наличие аффилированности оценщика и заемщика, наличие аффилированности оценщика и банка, в том числе сотрудников залоговой службы) и ликвидности залогового обеспечения.</w:t>
      </w:r>
    </w:p>
    <w:bookmarkEnd w:id="186"/>
    <w:bookmarkStart w:name="z197" w:id="187"/>
    <w:p>
      <w:pPr>
        <w:spacing w:after="0"/>
        <w:ind w:left="0"/>
        <w:jc w:val="both"/>
      </w:pPr>
      <w:r>
        <w:rPr>
          <w:rFonts w:ascii="Times New Roman"/>
          <w:b w:val="false"/>
          <w:i w:val="false"/>
          <w:color w:val="000000"/>
          <w:sz w:val="28"/>
        </w:rPr>
        <w:t>
      Банк при принятии решения о выдаче займа, залогом по которому выступает недвижимое имущество и нематериальные активы (права недропользования), рассматривает результаты оценки. В случае, когда рыночная стоимость, определенная на дату последней оценки оценщиком, составляет более 100 000 (ста тысяч) месячных расчетных показателей, для прав недропользования более 500 000 (пяти ста тысяч) месячных расчетных показателей, банк обеспечивает (не реже 1 (одного) раза в год) проведение оценки залога оценщиком.</w:t>
      </w:r>
    </w:p>
    <w:bookmarkEnd w:id="187"/>
    <w:bookmarkStart w:name="z198" w:id="188"/>
    <w:p>
      <w:pPr>
        <w:spacing w:after="0"/>
        <w:ind w:left="0"/>
        <w:jc w:val="both"/>
      </w:pPr>
      <w:r>
        <w:rPr>
          <w:rFonts w:ascii="Times New Roman"/>
          <w:b w:val="false"/>
          <w:i w:val="false"/>
          <w:color w:val="000000"/>
          <w:sz w:val="28"/>
        </w:rPr>
        <w:t xml:space="preserve">
      Банк обеспечивает регистрацию залога вне зависимости от его вида в уполномоченном регистрирующем органе в случае наличия признаков значительного увеличения кредитного риска в соответствии с МСФО, а также требованиями </w:t>
      </w:r>
      <w:r>
        <w:rPr>
          <w:rFonts w:ascii="Times New Roman"/>
          <w:b w:val="false"/>
          <w:i w:val="false"/>
          <w:color w:val="000000"/>
          <w:sz w:val="28"/>
        </w:rPr>
        <w:t>Постановления № 269</w:t>
      </w:r>
      <w:r>
        <w:rPr>
          <w:rFonts w:ascii="Times New Roman"/>
          <w:b w:val="false"/>
          <w:i w:val="false"/>
          <w:color w:val="000000"/>
          <w:sz w:val="28"/>
        </w:rPr>
        <w:t xml:space="preserve"> по залогам, рыночная стоимость которых на дату последней оценки оценщиком составляет более 100 000 (ста тысяч) месячных расчетных показателей, по правам недропользования - более 500 000 (пяти ста тысяч) месячных расчетных показателей.</w:t>
      </w:r>
    </w:p>
    <w:bookmarkEnd w:id="188"/>
    <w:bookmarkStart w:name="z199" w:id="189"/>
    <w:p>
      <w:pPr>
        <w:spacing w:after="0"/>
        <w:ind w:left="0"/>
        <w:jc w:val="both"/>
      </w:pPr>
      <w:r>
        <w:rPr>
          <w:rFonts w:ascii="Times New Roman"/>
          <w:b w:val="false"/>
          <w:i w:val="false"/>
          <w:color w:val="000000"/>
          <w:sz w:val="28"/>
        </w:rPr>
        <w:t>
      Внутренний порядок оценки объективности (адекватности) оценки стоимости залогового обеспечения со стороны работников банка обеспечивает, но не ограничиваясь, использование корректных подходов к оценке, включая четкую формализацию требований к допустимым подходам к оценке при формировании внутренней оценки банка, а именно:</w:t>
      </w:r>
    </w:p>
    <w:bookmarkEnd w:id="189"/>
    <w:bookmarkStart w:name="z200" w:id="190"/>
    <w:p>
      <w:pPr>
        <w:spacing w:after="0"/>
        <w:ind w:left="0"/>
        <w:jc w:val="both"/>
      </w:pPr>
      <w:r>
        <w:rPr>
          <w:rFonts w:ascii="Times New Roman"/>
          <w:b w:val="false"/>
          <w:i w:val="false"/>
          <w:color w:val="000000"/>
          <w:sz w:val="28"/>
        </w:rPr>
        <w:t>
      в рамках данного подхода устанавливается порядок применения различных подходов оценки в зависимости вида залога;</w:t>
      </w:r>
    </w:p>
    <w:bookmarkEnd w:id="190"/>
    <w:bookmarkStart w:name="z201" w:id="191"/>
    <w:p>
      <w:pPr>
        <w:spacing w:after="0"/>
        <w:ind w:left="0"/>
        <w:jc w:val="both"/>
      </w:pPr>
      <w:r>
        <w:rPr>
          <w:rFonts w:ascii="Times New Roman"/>
          <w:b w:val="false"/>
          <w:i w:val="false"/>
          <w:color w:val="000000"/>
          <w:sz w:val="28"/>
        </w:rPr>
        <w:t>
      в случае применения экспертных оценок при оценке стоимости залога обеспечивается регламентированный процесс с указанием лимитов применения таких оценок;</w:t>
      </w:r>
    </w:p>
    <w:bookmarkEnd w:id="191"/>
    <w:bookmarkStart w:name="z202" w:id="192"/>
    <w:p>
      <w:pPr>
        <w:spacing w:after="0"/>
        <w:ind w:left="0"/>
        <w:jc w:val="both"/>
      </w:pPr>
      <w:r>
        <w:rPr>
          <w:rFonts w:ascii="Times New Roman"/>
          <w:b w:val="false"/>
          <w:i w:val="false"/>
          <w:color w:val="000000"/>
          <w:sz w:val="28"/>
        </w:rPr>
        <w:t>
      в рамках доходного подхода при отрицательных операционных денежных потоках или отрицательном значении EBITDA (прибыль до вычета расходов по выплате процентов, налогов, износа и начисленной амортизации) по объекту за последние 4 (четыре) квартала либо за завершившийся календарный год не допускается применение подхода на основе дисконтированных денежных потоков. Данное требование не распространяется на случаи:</w:t>
      </w:r>
    </w:p>
    <w:bookmarkEnd w:id="192"/>
    <w:bookmarkStart w:name="z203" w:id="193"/>
    <w:p>
      <w:pPr>
        <w:spacing w:after="0"/>
        <w:ind w:left="0"/>
        <w:jc w:val="both"/>
      </w:pPr>
      <w:r>
        <w:rPr>
          <w:rFonts w:ascii="Times New Roman"/>
          <w:b w:val="false"/>
          <w:i w:val="false"/>
          <w:color w:val="000000"/>
          <w:sz w:val="28"/>
        </w:rPr>
        <w:t>
      оценки компании в инвестиционной стадии, а также если на балансе оцениваемой компании имеются активы, в том числе контракты, способные генерировать денежный поток;</w:t>
      </w:r>
    </w:p>
    <w:bookmarkEnd w:id="193"/>
    <w:bookmarkStart w:name="z204" w:id="194"/>
    <w:p>
      <w:pPr>
        <w:spacing w:after="0"/>
        <w:ind w:left="0"/>
        <w:jc w:val="both"/>
      </w:pPr>
      <w:r>
        <w:rPr>
          <w:rFonts w:ascii="Times New Roman"/>
          <w:b w:val="false"/>
          <w:i w:val="false"/>
          <w:color w:val="000000"/>
          <w:sz w:val="28"/>
        </w:rPr>
        <w:t>
      оценки объектов, способных генерировать денежный поток при наличии подтверждающей информаций или рыночных данных.</w:t>
      </w:r>
    </w:p>
    <w:bookmarkEnd w:id="194"/>
    <w:bookmarkStart w:name="z205" w:id="195"/>
    <w:p>
      <w:pPr>
        <w:spacing w:after="0"/>
        <w:ind w:left="0"/>
        <w:jc w:val="both"/>
      </w:pPr>
      <w:r>
        <w:rPr>
          <w:rFonts w:ascii="Times New Roman"/>
          <w:b w:val="false"/>
          <w:i w:val="false"/>
          <w:color w:val="000000"/>
          <w:sz w:val="28"/>
        </w:rPr>
        <w:t>
      В рамках доходного подхода при расчете стоимости объекта используется ставка дисконтирования, соответствующая уровню риска объекта оценки, расчет которой устанавливается во внутренних документах банка.</w:t>
      </w:r>
    </w:p>
    <w:bookmarkEnd w:id="195"/>
    <w:bookmarkStart w:name="z206" w:id="196"/>
    <w:p>
      <w:pPr>
        <w:spacing w:after="0"/>
        <w:ind w:left="0"/>
        <w:jc w:val="both"/>
      </w:pPr>
      <w:r>
        <w:rPr>
          <w:rFonts w:ascii="Times New Roman"/>
          <w:b w:val="false"/>
          <w:i w:val="false"/>
          <w:color w:val="000000"/>
          <w:sz w:val="28"/>
        </w:rPr>
        <w:t>
      В рамках сравнительного подхода при расчете стоимости объекта используются информация об имеющихся на рынке наиболее актуальных сделках и (или) предложения о продаже объектов, сопоставимых с объектом оценки, а в случае их отсутствия применяются надлежащие корректировки.</w:t>
      </w:r>
    </w:p>
    <w:bookmarkEnd w:id="196"/>
    <w:bookmarkStart w:name="z207" w:id="197"/>
    <w:p>
      <w:pPr>
        <w:spacing w:after="0"/>
        <w:ind w:left="0"/>
        <w:jc w:val="both"/>
      </w:pPr>
      <w:r>
        <w:rPr>
          <w:rFonts w:ascii="Times New Roman"/>
          <w:b w:val="false"/>
          <w:i w:val="false"/>
          <w:color w:val="000000"/>
          <w:sz w:val="28"/>
        </w:rPr>
        <w:t>
      Внутренний порядок оценки объективности (адекватности) оценки стоимости залогового обеспечения, в том числе определенной оценщиком, со стороны подразделения залоговой службы банка, обеспечивает, но не ограничиваясь, четкую формализацию требований к перечню аналогов и критериям признания их сопоставимыми в разрезе:</w:t>
      </w:r>
    </w:p>
    <w:bookmarkEnd w:id="197"/>
    <w:bookmarkStart w:name="z208" w:id="198"/>
    <w:p>
      <w:pPr>
        <w:spacing w:after="0"/>
        <w:ind w:left="0"/>
        <w:jc w:val="both"/>
      </w:pPr>
      <w:r>
        <w:rPr>
          <w:rFonts w:ascii="Times New Roman"/>
          <w:b w:val="false"/>
          <w:i w:val="false"/>
          <w:color w:val="000000"/>
          <w:sz w:val="28"/>
        </w:rPr>
        <w:t>
      типа и (или) подтипа объекта;</w:t>
      </w:r>
    </w:p>
    <w:bookmarkEnd w:id="198"/>
    <w:bookmarkStart w:name="z209" w:id="199"/>
    <w:p>
      <w:pPr>
        <w:spacing w:after="0"/>
        <w:ind w:left="0"/>
        <w:jc w:val="both"/>
      </w:pPr>
      <w:r>
        <w:rPr>
          <w:rFonts w:ascii="Times New Roman"/>
          <w:b w:val="false"/>
          <w:i w:val="false"/>
          <w:color w:val="000000"/>
          <w:sz w:val="28"/>
        </w:rPr>
        <w:t>
      местоположения объекта;</w:t>
      </w:r>
    </w:p>
    <w:bookmarkEnd w:id="199"/>
    <w:bookmarkStart w:name="z210" w:id="200"/>
    <w:p>
      <w:pPr>
        <w:spacing w:after="0"/>
        <w:ind w:left="0"/>
        <w:jc w:val="both"/>
      </w:pPr>
      <w:r>
        <w:rPr>
          <w:rFonts w:ascii="Times New Roman"/>
          <w:b w:val="false"/>
          <w:i w:val="false"/>
          <w:color w:val="000000"/>
          <w:sz w:val="28"/>
        </w:rPr>
        <w:t>
      общей площади объекта;</w:t>
      </w:r>
    </w:p>
    <w:bookmarkEnd w:id="200"/>
    <w:bookmarkStart w:name="z211" w:id="201"/>
    <w:p>
      <w:pPr>
        <w:spacing w:after="0"/>
        <w:ind w:left="0"/>
        <w:jc w:val="both"/>
      </w:pPr>
      <w:r>
        <w:rPr>
          <w:rFonts w:ascii="Times New Roman"/>
          <w:b w:val="false"/>
          <w:i w:val="false"/>
          <w:color w:val="000000"/>
          <w:sz w:val="28"/>
        </w:rPr>
        <w:t>
      состояния помещений, внешнего состояния объекта оценки;</w:t>
      </w:r>
    </w:p>
    <w:bookmarkEnd w:id="201"/>
    <w:bookmarkStart w:name="z212" w:id="202"/>
    <w:p>
      <w:pPr>
        <w:spacing w:after="0"/>
        <w:ind w:left="0"/>
        <w:jc w:val="both"/>
      </w:pPr>
      <w:r>
        <w:rPr>
          <w:rFonts w:ascii="Times New Roman"/>
          <w:b w:val="false"/>
          <w:i w:val="false"/>
          <w:color w:val="000000"/>
          <w:sz w:val="28"/>
        </w:rPr>
        <w:t>
      целевого назначения объекта;</w:t>
      </w:r>
    </w:p>
    <w:bookmarkEnd w:id="202"/>
    <w:bookmarkStart w:name="z213" w:id="203"/>
    <w:p>
      <w:pPr>
        <w:spacing w:after="0"/>
        <w:ind w:left="0"/>
        <w:jc w:val="both"/>
      </w:pPr>
      <w:r>
        <w:rPr>
          <w:rFonts w:ascii="Times New Roman"/>
          <w:b w:val="false"/>
          <w:i w:val="false"/>
          <w:color w:val="000000"/>
          <w:sz w:val="28"/>
        </w:rPr>
        <w:t>
      иных технических характеристик объекта.</w:t>
      </w:r>
    </w:p>
    <w:bookmarkEnd w:id="203"/>
    <w:bookmarkStart w:name="z214" w:id="204"/>
    <w:p>
      <w:pPr>
        <w:spacing w:after="0"/>
        <w:ind w:left="0"/>
        <w:jc w:val="both"/>
      </w:pPr>
      <w:r>
        <w:rPr>
          <w:rFonts w:ascii="Times New Roman"/>
          <w:b w:val="false"/>
          <w:i w:val="false"/>
          <w:color w:val="000000"/>
          <w:sz w:val="28"/>
        </w:rPr>
        <w:t>
      Подразделение залоговой службы по каждому отчету оценщиков готовит заключение по результатам анализа объективности (адекватности) оценки стоимости залогового обеспечения на основании внутреннего порядка.</w:t>
      </w:r>
    </w:p>
    <w:bookmarkEnd w:id="204"/>
    <w:bookmarkStart w:name="z215" w:id="205"/>
    <w:p>
      <w:pPr>
        <w:spacing w:after="0"/>
        <w:ind w:left="0"/>
        <w:jc w:val="both"/>
      </w:pPr>
      <w:r>
        <w:rPr>
          <w:rFonts w:ascii="Times New Roman"/>
          <w:b w:val="false"/>
          <w:i w:val="false"/>
          <w:color w:val="000000"/>
          <w:sz w:val="28"/>
        </w:rPr>
        <w:t>
      Банк разрабатывает внутренний порядок анализа объективности (адекватности) оценки стоимости залогового обеспечения, определенной оценщиком, который обеспечивает, но не ограничиваясь:</w:t>
      </w:r>
    </w:p>
    <w:bookmarkEnd w:id="205"/>
    <w:bookmarkStart w:name="z216" w:id="206"/>
    <w:p>
      <w:pPr>
        <w:spacing w:after="0"/>
        <w:ind w:left="0"/>
        <w:jc w:val="both"/>
      </w:pPr>
      <w:r>
        <w:rPr>
          <w:rFonts w:ascii="Times New Roman"/>
          <w:b w:val="false"/>
          <w:i w:val="false"/>
          <w:color w:val="000000"/>
          <w:sz w:val="28"/>
        </w:rPr>
        <w:t>
      порядок применения подходов оценки в зависимости от вида залога;</w:t>
      </w:r>
    </w:p>
    <w:bookmarkEnd w:id="206"/>
    <w:bookmarkStart w:name="z217" w:id="207"/>
    <w:p>
      <w:pPr>
        <w:spacing w:after="0"/>
        <w:ind w:left="0"/>
        <w:jc w:val="both"/>
      </w:pPr>
      <w:r>
        <w:rPr>
          <w:rFonts w:ascii="Times New Roman"/>
          <w:b w:val="false"/>
          <w:i w:val="false"/>
          <w:color w:val="000000"/>
          <w:sz w:val="28"/>
        </w:rPr>
        <w:t>
      критерии и требования к корректности расчетов оценки;</w:t>
      </w:r>
    </w:p>
    <w:bookmarkEnd w:id="207"/>
    <w:bookmarkStart w:name="z218" w:id="208"/>
    <w:p>
      <w:pPr>
        <w:spacing w:after="0"/>
        <w:ind w:left="0"/>
        <w:jc w:val="both"/>
      </w:pPr>
      <w:r>
        <w:rPr>
          <w:rFonts w:ascii="Times New Roman"/>
          <w:b w:val="false"/>
          <w:i w:val="false"/>
          <w:color w:val="000000"/>
          <w:sz w:val="28"/>
        </w:rPr>
        <w:t>
      требования и ограничения в части использования допущений, корректировок и экспертных суждений;</w:t>
      </w:r>
    </w:p>
    <w:bookmarkEnd w:id="208"/>
    <w:bookmarkStart w:name="z219" w:id="209"/>
    <w:p>
      <w:pPr>
        <w:spacing w:after="0"/>
        <w:ind w:left="0"/>
        <w:jc w:val="both"/>
      </w:pPr>
      <w:r>
        <w:rPr>
          <w:rFonts w:ascii="Times New Roman"/>
          <w:b w:val="false"/>
          <w:i w:val="false"/>
          <w:color w:val="000000"/>
          <w:sz w:val="28"/>
        </w:rPr>
        <w:t>
      наличие детальных и обоснованных расчетов;</w:t>
      </w:r>
    </w:p>
    <w:bookmarkEnd w:id="209"/>
    <w:bookmarkStart w:name="z220" w:id="210"/>
    <w:p>
      <w:pPr>
        <w:spacing w:after="0"/>
        <w:ind w:left="0"/>
        <w:jc w:val="both"/>
      </w:pPr>
      <w:r>
        <w:rPr>
          <w:rFonts w:ascii="Times New Roman"/>
          <w:b w:val="false"/>
          <w:i w:val="false"/>
          <w:color w:val="000000"/>
          <w:sz w:val="28"/>
        </w:rPr>
        <w:t>
      наличие полной информации позволяющей идентифицировать объект залога;</w:t>
      </w:r>
    </w:p>
    <w:bookmarkEnd w:id="210"/>
    <w:bookmarkStart w:name="z221" w:id="211"/>
    <w:p>
      <w:pPr>
        <w:spacing w:after="0"/>
        <w:ind w:left="0"/>
        <w:jc w:val="both"/>
      </w:pPr>
      <w:r>
        <w:rPr>
          <w:rFonts w:ascii="Times New Roman"/>
          <w:b w:val="false"/>
          <w:i w:val="false"/>
          <w:color w:val="000000"/>
          <w:sz w:val="28"/>
        </w:rPr>
        <w:t>
      обязательное проведение осмотра и видео-, фотофиксации предмета залога;</w:t>
      </w:r>
    </w:p>
    <w:bookmarkEnd w:id="211"/>
    <w:bookmarkStart w:name="z222" w:id="212"/>
    <w:p>
      <w:pPr>
        <w:spacing w:after="0"/>
        <w:ind w:left="0"/>
        <w:jc w:val="both"/>
      </w:pPr>
      <w:r>
        <w:rPr>
          <w:rFonts w:ascii="Times New Roman"/>
          <w:b w:val="false"/>
          <w:i w:val="false"/>
          <w:color w:val="000000"/>
          <w:sz w:val="28"/>
        </w:rPr>
        <w:t>
      наличие полного пакета правоустанавливающих документов;</w:t>
      </w:r>
    </w:p>
    <w:bookmarkEnd w:id="212"/>
    <w:bookmarkStart w:name="z223" w:id="213"/>
    <w:p>
      <w:pPr>
        <w:spacing w:after="0"/>
        <w:ind w:left="0"/>
        <w:jc w:val="both"/>
      </w:pPr>
      <w:r>
        <w:rPr>
          <w:rFonts w:ascii="Times New Roman"/>
          <w:b w:val="false"/>
          <w:i w:val="false"/>
          <w:color w:val="000000"/>
          <w:sz w:val="28"/>
        </w:rPr>
        <w:t>
      выявление в отчетах об оценке причин и критериев, повлекших существенное (более 10 (десяти) процентов) различие в стоимостях обеспечения в соответствии с требованиями внутренних документов банка.</w:t>
      </w:r>
    </w:p>
    <w:bookmarkEnd w:id="213"/>
    <w:bookmarkStart w:name="z224" w:id="214"/>
    <w:p>
      <w:pPr>
        <w:spacing w:after="0"/>
        <w:ind w:left="0"/>
        <w:jc w:val="both"/>
      </w:pPr>
      <w:r>
        <w:rPr>
          <w:rFonts w:ascii="Times New Roman"/>
          <w:b w:val="false"/>
          <w:i w:val="false"/>
          <w:color w:val="000000"/>
          <w:sz w:val="28"/>
        </w:rPr>
        <w:t>
      При выявлении в отчетах об оценке существенного (более 10 (десяти) процентов) различия в стоимостях обеспечения банк вносит информацию по обстоятельствам, приведшим к разнице, в статистический журнал стоимости залогового обеспечения.</w:t>
      </w:r>
    </w:p>
    <w:bookmarkEnd w:id="214"/>
    <w:bookmarkStart w:name="z225" w:id="215"/>
    <w:p>
      <w:pPr>
        <w:spacing w:after="0"/>
        <w:ind w:left="0"/>
        <w:jc w:val="both"/>
      </w:pPr>
      <w:r>
        <w:rPr>
          <w:rFonts w:ascii="Times New Roman"/>
          <w:b w:val="false"/>
          <w:i w:val="false"/>
          <w:color w:val="000000"/>
          <w:sz w:val="28"/>
        </w:rPr>
        <w:t>
      Банк проводит анализ отчетов об оценке, информация по которым внесена в статистический журнал стоимости залогового обеспечения, для исключения возможности некорректной оценки залога.</w:t>
      </w:r>
    </w:p>
    <w:bookmarkEnd w:id="215"/>
    <w:bookmarkStart w:name="z226" w:id="216"/>
    <w:p>
      <w:pPr>
        <w:spacing w:after="0"/>
        <w:ind w:left="0"/>
        <w:jc w:val="both"/>
      </w:pPr>
      <w:r>
        <w:rPr>
          <w:rFonts w:ascii="Times New Roman"/>
          <w:b w:val="false"/>
          <w:i w:val="false"/>
          <w:color w:val="000000"/>
          <w:sz w:val="28"/>
        </w:rPr>
        <w:t>
      В рамках принятия решения о выдаче займа банк использует стоимость залога, определенную по итогам оценки объективности (адекватности) стоимости залога, определенной оценщиком с учетом всех параметров.</w:t>
      </w:r>
    </w:p>
    <w:bookmarkEnd w:id="216"/>
    <w:bookmarkStart w:name="z227" w:id="217"/>
    <w:p>
      <w:pPr>
        <w:spacing w:after="0"/>
        <w:ind w:left="0"/>
        <w:jc w:val="both"/>
      </w:pPr>
      <w:r>
        <w:rPr>
          <w:rFonts w:ascii="Times New Roman"/>
          <w:b w:val="false"/>
          <w:i w:val="false"/>
          <w:color w:val="000000"/>
          <w:sz w:val="28"/>
        </w:rPr>
        <w:t>
      Оценка принятых решений на предмет соответствия установленному внутреннему порядку проводится в соответствии с требованиями главы 11 Правил. В случае обнаружения отклонений от установленного внутреннего порядка, заинтересованные подразделения доводят информацию о выявленных отклонениях уполномоченному коллегиальному органу банка. В целях исключения существенных отклонений в деятельности банка уполномоченный коллегиальный орган банка устанавливает ограничения на объем (сумма займа) и (или) на количество отклонений и осуществляет контроль над соблюдением установленных ограничений.</w:t>
      </w:r>
    </w:p>
    <w:bookmarkEnd w:id="217"/>
    <w:bookmarkStart w:name="z228" w:id="218"/>
    <w:p>
      <w:pPr>
        <w:spacing w:after="0"/>
        <w:ind w:left="0"/>
        <w:jc w:val="both"/>
      </w:pPr>
      <w:r>
        <w:rPr>
          <w:rFonts w:ascii="Times New Roman"/>
          <w:b w:val="false"/>
          <w:i w:val="false"/>
          <w:color w:val="000000"/>
          <w:sz w:val="28"/>
        </w:rPr>
        <w:t>
      Банк обеспечивает:</w:t>
      </w:r>
    </w:p>
    <w:bookmarkEnd w:id="218"/>
    <w:bookmarkStart w:name="z229" w:id="219"/>
    <w:p>
      <w:pPr>
        <w:spacing w:after="0"/>
        <w:ind w:left="0"/>
        <w:jc w:val="both"/>
      </w:pPr>
      <w:r>
        <w:rPr>
          <w:rFonts w:ascii="Times New Roman"/>
          <w:b w:val="false"/>
          <w:i w:val="false"/>
          <w:color w:val="000000"/>
          <w:sz w:val="28"/>
        </w:rPr>
        <w:t>
      хранение во внутренних системах банка не менее 5 (пяти) лет после погашения займа и (или) внебалансового обязательства и (или) после того, как заемщик перестал являться клиентом банка данных по залоговому обеспечению на балансе банка, включая оценку его стоимости;</w:t>
      </w:r>
    </w:p>
    <w:bookmarkEnd w:id="219"/>
    <w:bookmarkStart w:name="z230" w:id="220"/>
    <w:p>
      <w:pPr>
        <w:spacing w:after="0"/>
        <w:ind w:left="0"/>
        <w:jc w:val="both"/>
      </w:pPr>
      <w:r>
        <w:rPr>
          <w:rFonts w:ascii="Times New Roman"/>
          <w:b w:val="false"/>
          <w:i w:val="false"/>
          <w:color w:val="000000"/>
          <w:sz w:val="28"/>
        </w:rPr>
        <w:t>
      своевременное обновление данных по залоговому обеспечению в соответствии с внутренними документами банка и автоматический перенос данных в модули, отвечающие за расчет риск-метрик (PD, LGD, EAD), провизий и капитала, а также в модули, отвечающие за автоматическое формирование управленческой, финансовой и регуляторной отчетности;</w:t>
      </w:r>
    </w:p>
    <w:bookmarkEnd w:id="220"/>
    <w:bookmarkStart w:name="z231" w:id="221"/>
    <w:p>
      <w:pPr>
        <w:spacing w:after="0"/>
        <w:ind w:left="0"/>
        <w:jc w:val="both"/>
      </w:pPr>
      <w:r>
        <w:rPr>
          <w:rFonts w:ascii="Times New Roman"/>
          <w:b w:val="false"/>
          <w:i w:val="false"/>
          <w:color w:val="000000"/>
          <w:sz w:val="28"/>
        </w:rPr>
        <w:t>
      автоматическое фиксирование и хранение данных о любых ручных корректировках данных по залоговому обеспечению, включая первичных данных до применения ручных корректировок, данных о лицах, ответственных за применение ручных корректировок.</w:t>
      </w:r>
    </w:p>
    <w:bookmarkEnd w:id="221"/>
    <w:bookmarkStart w:name="z232" w:id="222"/>
    <w:p>
      <w:pPr>
        <w:spacing w:after="0"/>
        <w:ind w:left="0"/>
        <w:jc w:val="both"/>
      </w:pPr>
      <w:r>
        <w:rPr>
          <w:rFonts w:ascii="Times New Roman"/>
          <w:b w:val="false"/>
          <w:i w:val="false"/>
          <w:color w:val="000000"/>
          <w:sz w:val="28"/>
        </w:rPr>
        <w:t>
      Данные по залоговому обеспечению, подлежащие хранению, включают (но не ограничиваясь):</w:t>
      </w:r>
    </w:p>
    <w:bookmarkEnd w:id="222"/>
    <w:bookmarkStart w:name="z233" w:id="223"/>
    <w:p>
      <w:pPr>
        <w:spacing w:after="0"/>
        <w:ind w:left="0"/>
        <w:jc w:val="both"/>
      </w:pPr>
      <w:r>
        <w:rPr>
          <w:rFonts w:ascii="Times New Roman"/>
          <w:b w:val="false"/>
          <w:i w:val="false"/>
          <w:color w:val="000000"/>
          <w:sz w:val="28"/>
        </w:rPr>
        <w:t>
      привязку к внутреннему уникальному идентификатору объекта оценки, бизнес-идентификационному номеру (далее – БИН) или индивидуальному идентификационному номеру (далее – ИИН) и внутренним уникальным идентификаторам (если они отличаются от БИН или ИИН) залогодателя, заемщика, созаемщиков и гарантов и четкое отображение идентификатора групп связанных заемщиков и всех БИН или ИИН связанных заемщиков;</w:t>
      </w:r>
    </w:p>
    <w:bookmarkEnd w:id="223"/>
    <w:bookmarkStart w:name="z234" w:id="224"/>
    <w:p>
      <w:pPr>
        <w:spacing w:after="0"/>
        <w:ind w:left="0"/>
        <w:jc w:val="both"/>
      </w:pPr>
      <w:r>
        <w:rPr>
          <w:rFonts w:ascii="Times New Roman"/>
          <w:b w:val="false"/>
          <w:i w:val="false"/>
          <w:color w:val="000000"/>
          <w:sz w:val="28"/>
        </w:rPr>
        <w:t>
      тип и подтип залогового обеспечения;</w:t>
      </w:r>
    </w:p>
    <w:bookmarkEnd w:id="224"/>
    <w:bookmarkStart w:name="z235" w:id="225"/>
    <w:p>
      <w:pPr>
        <w:spacing w:after="0"/>
        <w:ind w:left="0"/>
        <w:jc w:val="both"/>
      </w:pPr>
      <w:r>
        <w:rPr>
          <w:rFonts w:ascii="Times New Roman"/>
          <w:b w:val="false"/>
          <w:i w:val="false"/>
          <w:color w:val="000000"/>
          <w:sz w:val="28"/>
        </w:rPr>
        <w:t>
      кадастровый номер объекта оценки (если применимо);</w:t>
      </w:r>
    </w:p>
    <w:bookmarkEnd w:id="225"/>
    <w:bookmarkStart w:name="z236" w:id="226"/>
    <w:p>
      <w:pPr>
        <w:spacing w:after="0"/>
        <w:ind w:left="0"/>
        <w:jc w:val="both"/>
      </w:pPr>
      <w:r>
        <w:rPr>
          <w:rFonts w:ascii="Times New Roman"/>
          <w:b w:val="false"/>
          <w:i w:val="false"/>
          <w:color w:val="000000"/>
          <w:sz w:val="28"/>
        </w:rPr>
        <w:t>
      местонахождение объекта оценки (страна, регион, адрес);</w:t>
      </w:r>
    </w:p>
    <w:bookmarkEnd w:id="226"/>
    <w:bookmarkStart w:name="z237" w:id="227"/>
    <w:p>
      <w:pPr>
        <w:spacing w:after="0"/>
        <w:ind w:left="0"/>
        <w:jc w:val="both"/>
      </w:pPr>
      <w:r>
        <w:rPr>
          <w:rFonts w:ascii="Times New Roman"/>
          <w:b w:val="false"/>
          <w:i w:val="false"/>
          <w:color w:val="000000"/>
          <w:sz w:val="28"/>
        </w:rPr>
        <w:t>
      дата прекращения договора залога в системе банка;</w:t>
      </w:r>
    </w:p>
    <w:bookmarkEnd w:id="227"/>
    <w:bookmarkStart w:name="z238" w:id="228"/>
    <w:p>
      <w:pPr>
        <w:spacing w:after="0"/>
        <w:ind w:left="0"/>
        <w:jc w:val="both"/>
      </w:pPr>
      <w:r>
        <w:rPr>
          <w:rFonts w:ascii="Times New Roman"/>
          <w:b w:val="false"/>
          <w:i w:val="false"/>
          <w:color w:val="000000"/>
          <w:sz w:val="28"/>
        </w:rPr>
        <w:t>
      рыночную стоимость до применения дисконтов к залоговому обеспечению;</w:t>
      </w:r>
    </w:p>
    <w:bookmarkEnd w:id="228"/>
    <w:bookmarkStart w:name="z239" w:id="229"/>
    <w:p>
      <w:pPr>
        <w:spacing w:after="0"/>
        <w:ind w:left="0"/>
        <w:jc w:val="both"/>
      </w:pPr>
      <w:r>
        <w:rPr>
          <w:rFonts w:ascii="Times New Roman"/>
          <w:b w:val="false"/>
          <w:i w:val="false"/>
          <w:color w:val="000000"/>
          <w:sz w:val="28"/>
        </w:rPr>
        <w:t>
      дату проведения оценки (переоценки) залогового обеспечения;</w:t>
      </w:r>
    </w:p>
    <w:bookmarkEnd w:id="229"/>
    <w:bookmarkStart w:name="z240" w:id="230"/>
    <w:p>
      <w:pPr>
        <w:spacing w:after="0"/>
        <w:ind w:left="0"/>
        <w:jc w:val="both"/>
      </w:pPr>
      <w:r>
        <w:rPr>
          <w:rFonts w:ascii="Times New Roman"/>
          <w:b w:val="false"/>
          <w:i w:val="false"/>
          <w:color w:val="000000"/>
          <w:sz w:val="28"/>
        </w:rPr>
        <w:t>
      примененные дисконты за период не менее 5 (пяти) лет по каждому объекту оценки, в том числе по текущим объектам залога и недвижимости на балансе банка, а также по всем реализованным банком объектам оценки. Среди дисконтов обеспечивается хранение информации о вероятности взыскания и (или) вероятности реализации, ожидаемом сроке до продажи, примененных ставке дисконтирования и индексах, ожидаемых расходах на продажу, значениях дисконта в случае неприменения коэффициентов ликвидности в соответствии с Постановлением № 269;</w:t>
      </w:r>
    </w:p>
    <w:bookmarkEnd w:id="230"/>
    <w:bookmarkStart w:name="z241" w:id="231"/>
    <w:p>
      <w:pPr>
        <w:spacing w:after="0"/>
        <w:ind w:left="0"/>
        <w:jc w:val="both"/>
      </w:pPr>
      <w:r>
        <w:rPr>
          <w:rFonts w:ascii="Times New Roman"/>
          <w:b w:val="false"/>
          <w:i w:val="false"/>
          <w:color w:val="000000"/>
          <w:sz w:val="28"/>
        </w:rPr>
        <w:t>
      рыночную стоимость после учета всех дисконтов, в том числе в эквиваленте в национальной валюте;</w:t>
      </w:r>
    </w:p>
    <w:bookmarkEnd w:id="231"/>
    <w:bookmarkStart w:name="z242" w:id="232"/>
    <w:p>
      <w:pPr>
        <w:spacing w:after="0"/>
        <w:ind w:left="0"/>
        <w:jc w:val="both"/>
      </w:pPr>
      <w:r>
        <w:rPr>
          <w:rFonts w:ascii="Times New Roman"/>
          <w:b w:val="false"/>
          <w:i w:val="false"/>
          <w:color w:val="000000"/>
          <w:sz w:val="28"/>
        </w:rPr>
        <w:t>
      стоимость залогового обеспечения, используемая при расчете провизий;</w:t>
      </w:r>
    </w:p>
    <w:bookmarkEnd w:id="232"/>
    <w:bookmarkStart w:name="z243" w:id="233"/>
    <w:p>
      <w:pPr>
        <w:spacing w:after="0"/>
        <w:ind w:left="0"/>
        <w:jc w:val="both"/>
      </w:pPr>
      <w:r>
        <w:rPr>
          <w:rFonts w:ascii="Times New Roman"/>
          <w:b w:val="false"/>
          <w:i w:val="false"/>
          <w:color w:val="000000"/>
          <w:sz w:val="28"/>
        </w:rPr>
        <w:t>
      флаг обременения объекта оценки;</w:t>
      </w:r>
    </w:p>
    <w:bookmarkEnd w:id="233"/>
    <w:bookmarkStart w:name="z244" w:id="234"/>
    <w:p>
      <w:pPr>
        <w:spacing w:after="0"/>
        <w:ind w:left="0"/>
        <w:jc w:val="both"/>
      </w:pPr>
      <w:r>
        <w:rPr>
          <w:rFonts w:ascii="Times New Roman"/>
          <w:b w:val="false"/>
          <w:i w:val="false"/>
          <w:color w:val="000000"/>
          <w:sz w:val="28"/>
        </w:rPr>
        <w:t>
      очередность обременения объекта оценки;</w:t>
      </w:r>
    </w:p>
    <w:bookmarkEnd w:id="234"/>
    <w:bookmarkStart w:name="z245" w:id="235"/>
    <w:p>
      <w:pPr>
        <w:spacing w:after="0"/>
        <w:ind w:left="0"/>
        <w:jc w:val="both"/>
      </w:pPr>
      <w:r>
        <w:rPr>
          <w:rFonts w:ascii="Times New Roman"/>
          <w:b w:val="false"/>
          <w:i w:val="false"/>
          <w:color w:val="000000"/>
          <w:sz w:val="28"/>
        </w:rPr>
        <w:t>
      сведения о залогодателе, гаранте, поручителе, страховщике (юридическое или физическое лицо, наименование, уникальный идентификатор);</w:t>
      </w:r>
    </w:p>
    <w:bookmarkEnd w:id="235"/>
    <w:bookmarkStart w:name="z246" w:id="236"/>
    <w:p>
      <w:pPr>
        <w:spacing w:after="0"/>
        <w:ind w:left="0"/>
        <w:jc w:val="both"/>
      </w:pPr>
      <w:r>
        <w:rPr>
          <w:rFonts w:ascii="Times New Roman"/>
          <w:b w:val="false"/>
          <w:i w:val="false"/>
          <w:color w:val="000000"/>
          <w:sz w:val="28"/>
        </w:rPr>
        <w:t>
      дату подтверждения наличия обременения объекта оценки;</w:t>
      </w:r>
    </w:p>
    <w:bookmarkEnd w:id="236"/>
    <w:bookmarkStart w:name="z247" w:id="237"/>
    <w:p>
      <w:pPr>
        <w:spacing w:after="0"/>
        <w:ind w:left="0"/>
        <w:jc w:val="both"/>
      </w:pPr>
      <w:r>
        <w:rPr>
          <w:rFonts w:ascii="Times New Roman"/>
          <w:b w:val="false"/>
          <w:i w:val="false"/>
          <w:color w:val="000000"/>
          <w:sz w:val="28"/>
        </w:rPr>
        <w:t>
      старшинство прав требования банка по объекту оценки на уровне заемщика или займа;</w:t>
      </w:r>
    </w:p>
    <w:bookmarkEnd w:id="237"/>
    <w:bookmarkStart w:name="z248" w:id="238"/>
    <w:p>
      <w:pPr>
        <w:spacing w:after="0"/>
        <w:ind w:left="0"/>
        <w:jc w:val="both"/>
      </w:pPr>
      <w:r>
        <w:rPr>
          <w:rFonts w:ascii="Times New Roman"/>
          <w:b w:val="false"/>
          <w:i w:val="false"/>
          <w:color w:val="000000"/>
          <w:sz w:val="28"/>
        </w:rPr>
        <w:t>
      аллоцированную стоимость обеспечения для залогов на уровне заемщика и займа (с указанием доли залогового имущества на каждого заемщика со ссылкой на их уникальные идентификаторы);</w:t>
      </w:r>
    </w:p>
    <w:bookmarkEnd w:id="238"/>
    <w:bookmarkStart w:name="z249" w:id="239"/>
    <w:p>
      <w:pPr>
        <w:spacing w:after="0"/>
        <w:ind w:left="0"/>
        <w:jc w:val="both"/>
      </w:pPr>
      <w:r>
        <w:rPr>
          <w:rFonts w:ascii="Times New Roman"/>
          <w:b w:val="false"/>
          <w:i w:val="false"/>
          <w:color w:val="000000"/>
          <w:sz w:val="28"/>
        </w:rPr>
        <w:t>
      подход к оценке залогового обеспечения;</w:t>
      </w:r>
    </w:p>
    <w:bookmarkEnd w:id="239"/>
    <w:bookmarkStart w:name="z250" w:id="240"/>
    <w:p>
      <w:pPr>
        <w:spacing w:after="0"/>
        <w:ind w:left="0"/>
        <w:jc w:val="both"/>
      </w:pPr>
      <w:r>
        <w:rPr>
          <w:rFonts w:ascii="Times New Roman"/>
          <w:b w:val="false"/>
          <w:i w:val="false"/>
          <w:color w:val="000000"/>
          <w:sz w:val="28"/>
        </w:rPr>
        <w:t>
      используемую единицу площади;</w:t>
      </w:r>
    </w:p>
    <w:bookmarkEnd w:id="240"/>
    <w:bookmarkStart w:name="z251" w:id="241"/>
    <w:p>
      <w:pPr>
        <w:spacing w:after="0"/>
        <w:ind w:left="0"/>
        <w:jc w:val="both"/>
      </w:pPr>
      <w:r>
        <w:rPr>
          <w:rFonts w:ascii="Times New Roman"/>
          <w:b w:val="false"/>
          <w:i w:val="false"/>
          <w:color w:val="000000"/>
          <w:sz w:val="28"/>
        </w:rPr>
        <w:t>
      общую, используемую площадь объекта оценки (если применимо);</w:t>
      </w:r>
    </w:p>
    <w:bookmarkEnd w:id="241"/>
    <w:bookmarkStart w:name="z252" w:id="242"/>
    <w:p>
      <w:pPr>
        <w:spacing w:after="0"/>
        <w:ind w:left="0"/>
        <w:jc w:val="both"/>
      </w:pPr>
      <w:r>
        <w:rPr>
          <w:rFonts w:ascii="Times New Roman"/>
          <w:b w:val="false"/>
          <w:i w:val="false"/>
          <w:color w:val="000000"/>
          <w:sz w:val="28"/>
        </w:rPr>
        <w:t>
      долю площади, сдаваемой в аренду на дату оценки (если применимо);</w:t>
      </w:r>
    </w:p>
    <w:bookmarkEnd w:id="242"/>
    <w:bookmarkStart w:name="z253" w:id="243"/>
    <w:p>
      <w:pPr>
        <w:spacing w:after="0"/>
        <w:ind w:left="0"/>
        <w:jc w:val="both"/>
      </w:pPr>
      <w:r>
        <w:rPr>
          <w:rFonts w:ascii="Times New Roman"/>
          <w:b w:val="false"/>
          <w:i w:val="false"/>
          <w:color w:val="000000"/>
          <w:sz w:val="28"/>
        </w:rPr>
        <w:t>
      долю площади, потенциально доступной для сдачи в аренду (если применимо);</w:t>
      </w:r>
    </w:p>
    <w:bookmarkEnd w:id="243"/>
    <w:bookmarkStart w:name="z254" w:id="244"/>
    <w:p>
      <w:pPr>
        <w:spacing w:after="0"/>
        <w:ind w:left="0"/>
        <w:jc w:val="both"/>
      </w:pPr>
      <w:r>
        <w:rPr>
          <w:rFonts w:ascii="Times New Roman"/>
          <w:b w:val="false"/>
          <w:i w:val="false"/>
          <w:color w:val="000000"/>
          <w:sz w:val="28"/>
        </w:rPr>
        <w:t>
      4) наличие адекватной рейтинговой модели и (или) скоринговой системы.</w:t>
      </w:r>
    </w:p>
    <w:bookmarkEnd w:id="244"/>
    <w:bookmarkStart w:name="z255" w:id="245"/>
    <w:p>
      <w:pPr>
        <w:spacing w:after="0"/>
        <w:ind w:left="0"/>
        <w:jc w:val="both"/>
      </w:pPr>
      <w:r>
        <w:rPr>
          <w:rFonts w:ascii="Times New Roman"/>
          <w:b w:val="false"/>
          <w:i w:val="false"/>
          <w:color w:val="000000"/>
          <w:sz w:val="28"/>
        </w:rPr>
        <w:t>
      Совет директоров банка определяет ответственные подразделения за разработку рейтинговой модели и (или) скоринговой системы, их внедрение, применение и контроль их функционирования. Рейтинговая модель и (или) скоринговая система содержат описание каждого уровня кредитного риска и условия их присвоения. В процессе присвоения кредитного рейтинга заемщика и (или) скорингового балла банк учитывает финансовое состояние заемщика (заемщиков) и иную доступную информацию по заемщику.</w:t>
      </w:r>
    </w:p>
    <w:bookmarkEnd w:id="245"/>
    <w:bookmarkStart w:name="z256" w:id="246"/>
    <w:p>
      <w:pPr>
        <w:spacing w:after="0"/>
        <w:ind w:left="0"/>
        <w:jc w:val="both"/>
      </w:pPr>
      <w:r>
        <w:rPr>
          <w:rFonts w:ascii="Times New Roman"/>
          <w:b w:val="false"/>
          <w:i w:val="false"/>
          <w:color w:val="000000"/>
          <w:sz w:val="28"/>
        </w:rPr>
        <w:t>
      При присвоении кредитного рейтинга заемщика и (или) скорингового балла банк руководствуется актуальной доступной информацией о факторах, влияющих на будущую кредитоспособность и платежеспособность заемщика.</w:t>
      </w:r>
    </w:p>
    <w:bookmarkEnd w:id="246"/>
    <w:bookmarkStart w:name="z257" w:id="247"/>
    <w:p>
      <w:pPr>
        <w:spacing w:after="0"/>
        <w:ind w:left="0"/>
        <w:jc w:val="both"/>
      </w:pPr>
      <w:r>
        <w:rPr>
          <w:rFonts w:ascii="Times New Roman"/>
          <w:b w:val="false"/>
          <w:i w:val="false"/>
          <w:color w:val="000000"/>
          <w:sz w:val="28"/>
        </w:rPr>
        <w:t>
      Присвоенный юридическим лицам кредитный рейтинг подлежит периодическому мониторингу на предмет актуальности. Частота пересмотра увеличивается в случае наличия негативной информации, несущей риск ухудшения финансового состояния заемщика и (или) невозможности погашения обязательств перед банком и иной доступной информации;</w:t>
      </w:r>
    </w:p>
    <w:bookmarkEnd w:id="247"/>
    <w:bookmarkStart w:name="z258" w:id="248"/>
    <w:p>
      <w:pPr>
        <w:spacing w:after="0"/>
        <w:ind w:left="0"/>
        <w:jc w:val="both"/>
      </w:pPr>
      <w:r>
        <w:rPr>
          <w:rFonts w:ascii="Times New Roman"/>
          <w:b w:val="false"/>
          <w:i w:val="false"/>
          <w:color w:val="000000"/>
          <w:sz w:val="28"/>
        </w:rPr>
        <w:t>
      5) наличие адекватной системы классификации активов по уровню кредитного риска.</w:t>
      </w:r>
    </w:p>
    <w:bookmarkEnd w:id="248"/>
    <w:bookmarkStart w:name="z259" w:id="249"/>
    <w:p>
      <w:pPr>
        <w:spacing w:after="0"/>
        <w:ind w:left="0"/>
        <w:jc w:val="both"/>
      </w:pPr>
      <w:r>
        <w:rPr>
          <w:rFonts w:ascii="Times New Roman"/>
          <w:b w:val="false"/>
          <w:i w:val="false"/>
          <w:color w:val="000000"/>
          <w:sz w:val="28"/>
        </w:rPr>
        <w:t>
      В рамках системы классификации активов по уровню кредитного риска банк внедряет и использует комплексные процедуры и информационные системы (в случае отсутствия - программное обеспечение) для мониторинга качества кредитного портфеля. Процедуры и информационные системы включают критерии, которые идентифицируют и выявляют проблемные займы, обеспечивают надлежащий контроль.</w:t>
      </w:r>
    </w:p>
    <w:bookmarkEnd w:id="249"/>
    <w:bookmarkStart w:name="z260" w:id="250"/>
    <w:p>
      <w:pPr>
        <w:spacing w:after="0"/>
        <w:ind w:left="0"/>
        <w:jc w:val="both"/>
      </w:pPr>
      <w:r>
        <w:rPr>
          <w:rFonts w:ascii="Times New Roman"/>
          <w:b w:val="false"/>
          <w:i w:val="false"/>
          <w:color w:val="000000"/>
          <w:sz w:val="28"/>
        </w:rPr>
        <w:t>
      Система классификации активов по уровню кредитного риска обеспечивает предоставление информации для совета директоров, комитетов при совете директоров, правления, иных подразделений банка, участвующих в процессе управления кредитным риском и позволяет оценить уровень кредитного риска банка как в целом по балансу, так и в разрезе каждого актива.</w:t>
      </w:r>
    </w:p>
    <w:bookmarkEnd w:id="250"/>
    <w:bookmarkStart w:name="z261" w:id="251"/>
    <w:p>
      <w:pPr>
        <w:spacing w:after="0"/>
        <w:ind w:left="0"/>
        <w:jc w:val="both"/>
      </w:pPr>
      <w:r>
        <w:rPr>
          <w:rFonts w:ascii="Times New Roman"/>
          <w:b w:val="false"/>
          <w:i w:val="false"/>
          <w:color w:val="000000"/>
          <w:sz w:val="28"/>
        </w:rPr>
        <w:t>
      Система классификации активов по уровню кредитного риска основывается на детальном анализе всех активов (за исключением дебиторской задолженности по неосновной деятельности в сумме, не превышающей 2 (два) процента от собственного капитала банка), которым присущ кредитный риск.</w:t>
      </w:r>
    </w:p>
    <w:bookmarkEnd w:id="251"/>
    <w:bookmarkStart w:name="z262" w:id="252"/>
    <w:p>
      <w:pPr>
        <w:spacing w:after="0"/>
        <w:ind w:left="0"/>
        <w:jc w:val="both"/>
      </w:pPr>
      <w:r>
        <w:rPr>
          <w:rFonts w:ascii="Times New Roman"/>
          <w:b w:val="false"/>
          <w:i w:val="false"/>
          <w:color w:val="000000"/>
          <w:sz w:val="28"/>
        </w:rPr>
        <w:t>
      Детальный анализ активов включает оценку:</w:t>
      </w:r>
    </w:p>
    <w:bookmarkEnd w:id="252"/>
    <w:bookmarkStart w:name="z263" w:id="253"/>
    <w:p>
      <w:pPr>
        <w:spacing w:after="0"/>
        <w:ind w:left="0"/>
        <w:jc w:val="both"/>
      </w:pPr>
      <w:r>
        <w:rPr>
          <w:rFonts w:ascii="Times New Roman"/>
          <w:b w:val="false"/>
          <w:i w:val="false"/>
          <w:color w:val="000000"/>
          <w:sz w:val="28"/>
        </w:rPr>
        <w:t>
      вероятности дефолта по обязательствам заемщика и (или) контрагента (PD);</w:t>
      </w:r>
    </w:p>
    <w:bookmarkEnd w:id="253"/>
    <w:bookmarkStart w:name="z264" w:id="254"/>
    <w:p>
      <w:pPr>
        <w:spacing w:after="0"/>
        <w:ind w:left="0"/>
        <w:jc w:val="both"/>
      </w:pPr>
      <w:r>
        <w:rPr>
          <w:rFonts w:ascii="Times New Roman"/>
          <w:b w:val="false"/>
          <w:i w:val="false"/>
          <w:color w:val="000000"/>
          <w:sz w:val="28"/>
        </w:rPr>
        <w:t>
      размера убытков в случае дефолта заемщика и (или) контрагента (LGD);</w:t>
      </w:r>
    </w:p>
    <w:bookmarkEnd w:id="254"/>
    <w:bookmarkStart w:name="z265" w:id="255"/>
    <w:p>
      <w:pPr>
        <w:spacing w:after="0"/>
        <w:ind w:left="0"/>
        <w:jc w:val="both"/>
      </w:pPr>
      <w:r>
        <w:rPr>
          <w:rFonts w:ascii="Times New Roman"/>
          <w:b w:val="false"/>
          <w:i w:val="false"/>
          <w:color w:val="000000"/>
          <w:sz w:val="28"/>
        </w:rPr>
        <w:t>
      величины обязательств, подверженных дефолту (EAD);</w:t>
      </w:r>
    </w:p>
    <w:bookmarkEnd w:id="255"/>
    <w:bookmarkStart w:name="z266" w:id="256"/>
    <w:p>
      <w:pPr>
        <w:spacing w:after="0"/>
        <w:ind w:left="0"/>
        <w:jc w:val="both"/>
      </w:pPr>
      <w:r>
        <w:rPr>
          <w:rFonts w:ascii="Times New Roman"/>
          <w:b w:val="false"/>
          <w:i w:val="false"/>
          <w:color w:val="000000"/>
          <w:sz w:val="28"/>
        </w:rPr>
        <w:t>
      срока, в течение которого сохраняется позиция по риску;</w:t>
      </w:r>
    </w:p>
    <w:bookmarkEnd w:id="256"/>
    <w:bookmarkStart w:name="z267" w:id="257"/>
    <w:p>
      <w:pPr>
        <w:spacing w:after="0"/>
        <w:ind w:left="0"/>
        <w:jc w:val="both"/>
      </w:pPr>
      <w:r>
        <w:rPr>
          <w:rFonts w:ascii="Times New Roman"/>
          <w:b w:val="false"/>
          <w:i w:val="false"/>
          <w:color w:val="000000"/>
          <w:sz w:val="28"/>
        </w:rPr>
        <w:t>
      стоимости залогового обеспечения и возможность его реализации;</w:t>
      </w:r>
    </w:p>
    <w:bookmarkEnd w:id="257"/>
    <w:bookmarkStart w:name="z268" w:id="258"/>
    <w:p>
      <w:pPr>
        <w:spacing w:after="0"/>
        <w:ind w:left="0"/>
        <w:jc w:val="both"/>
      </w:pPr>
      <w:r>
        <w:rPr>
          <w:rFonts w:ascii="Times New Roman"/>
          <w:b w:val="false"/>
          <w:i w:val="false"/>
          <w:color w:val="000000"/>
          <w:sz w:val="28"/>
        </w:rPr>
        <w:t>
      бизнес-среды и экономических условий.</w:t>
      </w:r>
    </w:p>
    <w:bookmarkEnd w:id="258"/>
    <w:bookmarkStart w:name="z269" w:id="259"/>
    <w:p>
      <w:pPr>
        <w:spacing w:after="0"/>
        <w:ind w:left="0"/>
        <w:jc w:val="both"/>
      </w:pPr>
      <w:r>
        <w:rPr>
          <w:rFonts w:ascii="Times New Roman"/>
          <w:b w:val="false"/>
          <w:i w:val="false"/>
          <w:color w:val="000000"/>
          <w:sz w:val="28"/>
        </w:rPr>
        <w:t>
      Классификация активов (за исключением дебиторской задолженности по неосновной деятельности в сумме, не превышающей 2 (два) процента от собственного капитала банка), которым присущ кредитный риск, осуществляется на основе как минимум 5 (пяти) категорий и обеспечивает:</w:t>
      </w:r>
    </w:p>
    <w:bookmarkEnd w:id="259"/>
    <w:bookmarkStart w:name="z270" w:id="260"/>
    <w:p>
      <w:pPr>
        <w:spacing w:after="0"/>
        <w:ind w:left="0"/>
        <w:jc w:val="both"/>
      </w:pPr>
      <w:r>
        <w:rPr>
          <w:rFonts w:ascii="Times New Roman"/>
          <w:b w:val="false"/>
          <w:i w:val="false"/>
          <w:color w:val="000000"/>
          <w:sz w:val="28"/>
        </w:rPr>
        <w:t>
      надежную оценку достаточности капитала в рамках ВПОДК;</w:t>
      </w:r>
    </w:p>
    <w:bookmarkEnd w:id="260"/>
    <w:bookmarkStart w:name="z271" w:id="261"/>
    <w:p>
      <w:pPr>
        <w:spacing w:after="0"/>
        <w:ind w:left="0"/>
        <w:jc w:val="both"/>
      </w:pPr>
      <w:r>
        <w:rPr>
          <w:rFonts w:ascii="Times New Roman"/>
          <w:b w:val="false"/>
          <w:i w:val="false"/>
          <w:color w:val="000000"/>
          <w:sz w:val="28"/>
        </w:rPr>
        <w:t>
      необходимый уровень провизий на покрытие ожидаемых потерь.</w:t>
      </w:r>
    </w:p>
    <w:bookmarkEnd w:id="261"/>
    <w:bookmarkStart w:name="z272" w:id="262"/>
    <w:p>
      <w:pPr>
        <w:spacing w:after="0"/>
        <w:ind w:left="0"/>
        <w:jc w:val="both"/>
      </w:pPr>
      <w:r>
        <w:rPr>
          <w:rFonts w:ascii="Times New Roman"/>
          <w:b w:val="false"/>
          <w:i w:val="false"/>
          <w:color w:val="000000"/>
          <w:sz w:val="28"/>
        </w:rPr>
        <w:t>
      Активы, по которым имеется просроченная задолженность по основному долгу и (или) начисленному вознаграждению сроком более 90 (девяноста) календарных дней, классифицируются в наихудшие категории, в случае если нет веских и обоснованных оснований для классификации в более высокую категорию.</w:t>
      </w:r>
    </w:p>
    <w:bookmarkEnd w:id="262"/>
    <w:bookmarkStart w:name="z273" w:id="263"/>
    <w:p>
      <w:pPr>
        <w:spacing w:after="0"/>
        <w:ind w:left="0"/>
        <w:jc w:val="both"/>
      </w:pPr>
      <w:r>
        <w:rPr>
          <w:rFonts w:ascii="Times New Roman"/>
          <w:b w:val="false"/>
          <w:i w:val="false"/>
          <w:color w:val="000000"/>
          <w:sz w:val="28"/>
        </w:rPr>
        <w:t>
      Активы, по которым имеется просроченная задолженность по основному долгу и (или) начисленному вознаграждению сроком менее 90 (девяноста) календарных дней, классифицируются в наихудшую категорию, если имеются иные факторы неплатежеспособности заемщика, определенные внутренними документами;</w:t>
      </w:r>
    </w:p>
    <w:bookmarkEnd w:id="263"/>
    <w:bookmarkStart w:name="z274" w:id="264"/>
    <w:p>
      <w:pPr>
        <w:spacing w:after="0"/>
        <w:ind w:left="0"/>
        <w:jc w:val="both"/>
      </w:pPr>
      <w:r>
        <w:rPr>
          <w:rFonts w:ascii="Times New Roman"/>
          <w:b w:val="false"/>
          <w:i w:val="false"/>
          <w:color w:val="000000"/>
          <w:sz w:val="28"/>
        </w:rPr>
        <w:t>
      6) наличие политики управления проблемными активами.</w:t>
      </w:r>
    </w:p>
    <w:bookmarkEnd w:id="264"/>
    <w:bookmarkStart w:name="z275" w:id="265"/>
    <w:p>
      <w:pPr>
        <w:spacing w:after="0"/>
        <w:ind w:left="0"/>
        <w:jc w:val="both"/>
      </w:pPr>
      <w:r>
        <w:rPr>
          <w:rFonts w:ascii="Times New Roman"/>
          <w:b w:val="false"/>
          <w:i w:val="false"/>
          <w:color w:val="000000"/>
          <w:sz w:val="28"/>
        </w:rPr>
        <w:t>
      Совет директоров банка утверждает политику управления проблемными активами, которая содержит:</w:t>
      </w:r>
    </w:p>
    <w:bookmarkEnd w:id="265"/>
    <w:bookmarkStart w:name="z276" w:id="266"/>
    <w:p>
      <w:pPr>
        <w:spacing w:after="0"/>
        <w:ind w:left="0"/>
        <w:jc w:val="both"/>
      </w:pPr>
      <w:r>
        <w:rPr>
          <w:rFonts w:ascii="Times New Roman"/>
          <w:b w:val="false"/>
          <w:i w:val="false"/>
          <w:color w:val="000000"/>
          <w:sz w:val="28"/>
        </w:rPr>
        <w:t>
      определение проблемных активов;</w:t>
      </w:r>
    </w:p>
    <w:bookmarkEnd w:id="266"/>
    <w:bookmarkStart w:name="z277" w:id="267"/>
    <w:p>
      <w:pPr>
        <w:spacing w:after="0"/>
        <w:ind w:left="0"/>
        <w:jc w:val="both"/>
      </w:pPr>
      <w:r>
        <w:rPr>
          <w:rFonts w:ascii="Times New Roman"/>
          <w:b w:val="false"/>
          <w:i w:val="false"/>
          <w:color w:val="000000"/>
          <w:sz w:val="28"/>
        </w:rPr>
        <w:t>
      методы управления проблемными активами (реструктуризация, продажа, списание, изъятие залогового обеспечения, банкротство и другие методы);</w:t>
      </w:r>
    </w:p>
    <w:bookmarkEnd w:id="267"/>
    <w:bookmarkStart w:name="z278" w:id="268"/>
    <w:p>
      <w:pPr>
        <w:spacing w:after="0"/>
        <w:ind w:left="0"/>
        <w:jc w:val="both"/>
      </w:pPr>
      <w:r>
        <w:rPr>
          <w:rFonts w:ascii="Times New Roman"/>
          <w:b w:val="false"/>
          <w:i w:val="false"/>
          <w:color w:val="000000"/>
          <w:sz w:val="28"/>
        </w:rPr>
        <w:t>
      лимиты в отношении проблемных активов (в разрезе портфелей) и сроки реализации утвержденных методов управления проблемными активами для приведения в соответствие установленным лимитам при их нарушении;</w:t>
      </w:r>
    </w:p>
    <w:bookmarkEnd w:id="268"/>
    <w:bookmarkStart w:name="z279" w:id="269"/>
    <w:p>
      <w:pPr>
        <w:spacing w:after="0"/>
        <w:ind w:left="0"/>
        <w:jc w:val="both"/>
      </w:pPr>
      <w:r>
        <w:rPr>
          <w:rFonts w:ascii="Times New Roman"/>
          <w:b w:val="false"/>
          <w:i w:val="false"/>
          <w:color w:val="000000"/>
          <w:sz w:val="28"/>
        </w:rPr>
        <w:t>
      количественные и качественные параметры раннего реагирования на риск увеличения объема проблемных активов;</w:t>
      </w:r>
    </w:p>
    <w:bookmarkEnd w:id="269"/>
    <w:bookmarkStart w:name="z280" w:id="270"/>
    <w:p>
      <w:pPr>
        <w:spacing w:after="0"/>
        <w:ind w:left="0"/>
        <w:jc w:val="both"/>
      </w:pPr>
      <w:r>
        <w:rPr>
          <w:rFonts w:ascii="Times New Roman"/>
          <w:b w:val="false"/>
          <w:i w:val="false"/>
          <w:color w:val="000000"/>
          <w:sz w:val="28"/>
        </w:rPr>
        <w:t>
      список заинтересованных подразделений и внутренний порядок их взаимодействия при работе с проблемными активами;</w:t>
      </w:r>
    </w:p>
    <w:bookmarkEnd w:id="270"/>
    <w:bookmarkStart w:name="z281" w:id="271"/>
    <w:p>
      <w:pPr>
        <w:spacing w:after="0"/>
        <w:ind w:left="0"/>
        <w:jc w:val="both"/>
      </w:pPr>
      <w:r>
        <w:rPr>
          <w:rFonts w:ascii="Times New Roman"/>
          <w:b w:val="false"/>
          <w:i w:val="false"/>
          <w:color w:val="000000"/>
          <w:sz w:val="28"/>
        </w:rPr>
        <w:t>
      внутренний порядок предоставления управленческой отчетности совету директоров об уровне проблемных активов;</w:t>
      </w:r>
    </w:p>
    <w:bookmarkEnd w:id="271"/>
    <w:bookmarkStart w:name="z282" w:id="272"/>
    <w:p>
      <w:pPr>
        <w:spacing w:after="0"/>
        <w:ind w:left="0"/>
        <w:jc w:val="both"/>
      </w:pPr>
      <w:r>
        <w:rPr>
          <w:rFonts w:ascii="Times New Roman"/>
          <w:b w:val="false"/>
          <w:i w:val="false"/>
          <w:color w:val="000000"/>
          <w:sz w:val="28"/>
        </w:rPr>
        <w:t>
      процедуры оценки применяемых банком методов управления проблемными активами;</w:t>
      </w:r>
    </w:p>
    <w:bookmarkEnd w:id="272"/>
    <w:bookmarkStart w:name="z283" w:id="273"/>
    <w:p>
      <w:pPr>
        <w:spacing w:after="0"/>
        <w:ind w:left="0"/>
        <w:jc w:val="both"/>
      </w:pPr>
      <w:r>
        <w:rPr>
          <w:rFonts w:ascii="Times New Roman"/>
          <w:b w:val="false"/>
          <w:i w:val="false"/>
          <w:color w:val="000000"/>
          <w:sz w:val="28"/>
        </w:rPr>
        <w:t>
      7) наличие надежной методики формирования провизий.</w:t>
      </w:r>
    </w:p>
    <w:bookmarkEnd w:id="273"/>
    <w:bookmarkStart w:name="z284" w:id="274"/>
    <w:p>
      <w:pPr>
        <w:spacing w:after="0"/>
        <w:ind w:left="0"/>
        <w:jc w:val="both"/>
      </w:pPr>
      <w:r>
        <w:rPr>
          <w:rFonts w:ascii="Times New Roman"/>
          <w:b w:val="false"/>
          <w:i w:val="false"/>
          <w:color w:val="000000"/>
          <w:sz w:val="28"/>
        </w:rPr>
        <w:t>
      В целях обеспечения достаточности формируемых провизий для покрытия ожидаемых потерь банк ежегодно (либо чаще при необходимости) проводит анализ методики формирования провизий путем:</w:t>
      </w:r>
    </w:p>
    <w:bookmarkEnd w:id="274"/>
    <w:bookmarkStart w:name="z285" w:id="275"/>
    <w:p>
      <w:pPr>
        <w:spacing w:after="0"/>
        <w:ind w:left="0"/>
        <w:jc w:val="both"/>
      </w:pPr>
      <w:r>
        <w:rPr>
          <w:rFonts w:ascii="Times New Roman"/>
          <w:b w:val="false"/>
          <w:i w:val="false"/>
          <w:color w:val="000000"/>
          <w:sz w:val="28"/>
        </w:rPr>
        <w:t>
      определения соответствия провизий, рассчитанных согласно требованиям методики формирования провизий, фактическим суммам убытков;</w:t>
      </w:r>
    </w:p>
    <w:bookmarkEnd w:id="275"/>
    <w:bookmarkStart w:name="z286" w:id="276"/>
    <w:p>
      <w:pPr>
        <w:spacing w:after="0"/>
        <w:ind w:left="0"/>
        <w:jc w:val="both"/>
      </w:pPr>
      <w:r>
        <w:rPr>
          <w:rFonts w:ascii="Times New Roman"/>
          <w:b w:val="false"/>
          <w:i w:val="false"/>
          <w:color w:val="000000"/>
          <w:sz w:val="28"/>
        </w:rPr>
        <w:t>
      анализа текущих рыночных условий, изменений макроэкономических показателей;</w:t>
      </w:r>
    </w:p>
    <w:bookmarkEnd w:id="276"/>
    <w:bookmarkStart w:name="z287" w:id="277"/>
    <w:p>
      <w:pPr>
        <w:spacing w:after="0"/>
        <w:ind w:left="0"/>
        <w:jc w:val="both"/>
      </w:pPr>
      <w:r>
        <w:rPr>
          <w:rFonts w:ascii="Times New Roman"/>
          <w:b w:val="false"/>
          <w:i w:val="false"/>
          <w:color w:val="000000"/>
          <w:sz w:val="28"/>
        </w:rPr>
        <w:t>
      валидации методики формирования провизий.</w:t>
      </w:r>
    </w:p>
    <w:bookmarkEnd w:id="277"/>
    <w:bookmarkStart w:name="z288" w:id="278"/>
    <w:p>
      <w:pPr>
        <w:spacing w:after="0"/>
        <w:ind w:left="0"/>
        <w:jc w:val="both"/>
      </w:pPr>
      <w:r>
        <w:rPr>
          <w:rFonts w:ascii="Times New Roman"/>
          <w:b w:val="false"/>
          <w:i w:val="false"/>
          <w:color w:val="000000"/>
          <w:sz w:val="28"/>
        </w:rPr>
        <w:t>
      При формировании провизий по коллективным займам банк осуществляет анализ исторических данных, охватывающих необходимый период времени, и наиболее корректно отражающие кредитные потери банка. При этом исторические данные дополняются анализом текущей рыночной и экономической ситуации.</w:t>
      </w:r>
    </w:p>
    <w:bookmarkEnd w:id="278"/>
    <w:bookmarkStart w:name="z289" w:id="279"/>
    <w:p>
      <w:pPr>
        <w:spacing w:after="0"/>
        <w:ind w:left="0"/>
        <w:jc w:val="both"/>
      </w:pPr>
      <w:r>
        <w:rPr>
          <w:rFonts w:ascii="Times New Roman"/>
          <w:b w:val="false"/>
          <w:i w:val="false"/>
          <w:color w:val="000000"/>
          <w:sz w:val="28"/>
        </w:rPr>
        <w:t>
      В случае если методика формирования провизий указывает на отсутствие признаков повышения кредитного риска по займам, провизии по которым формируются на индивидуальной основе, такие займы подлежат оценке уровня кредитного риска на коллективной основе.</w:t>
      </w:r>
    </w:p>
    <w:bookmarkEnd w:id="279"/>
    <w:bookmarkStart w:name="z290" w:id="280"/>
    <w:p>
      <w:pPr>
        <w:spacing w:after="0"/>
        <w:ind w:left="0"/>
        <w:jc w:val="both"/>
      </w:pPr>
      <w:r>
        <w:rPr>
          <w:rFonts w:ascii="Times New Roman"/>
          <w:b w:val="false"/>
          <w:i w:val="false"/>
          <w:color w:val="000000"/>
          <w:sz w:val="28"/>
        </w:rPr>
        <w:t>
      Банк обеспечивает разработку (обновление) общей методологии моделей оценки вероятности дефолта, описывающей детальные требования, которым соответствует каждая модель оценки вероятности дефолта, включая требования к учету влияния прогнозной макроэкономической информации.</w:t>
      </w:r>
    </w:p>
    <w:bookmarkEnd w:id="280"/>
    <w:bookmarkStart w:name="z291" w:id="281"/>
    <w:p>
      <w:pPr>
        <w:spacing w:after="0"/>
        <w:ind w:left="0"/>
        <w:jc w:val="both"/>
      </w:pPr>
      <w:r>
        <w:rPr>
          <w:rFonts w:ascii="Times New Roman"/>
          <w:b w:val="false"/>
          <w:i w:val="false"/>
          <w:color w:val="000000"/>
          <w:sz w:val="28"/>
        </w:rPr>
        <w:t>
      Методология моделей оценки вероятности дефолта содержит, но не ограничиваясь, следующие требования к:</w:t>
      </w:r>
    </w:p>
    <w:bookmarkEnd w:id="281"/>
    <w:bookmarkStart w:name="z292" w:id="282"/>
    <w:p>
      <w:pPr>
        <w:spacing w:after="0"/>
        <w:ind w:left="0"/>
        <w:jc w:val="both"/>
      </w:pPr>
      <w:r>
        <w:rPr>
          <w:rFonts w:ascii="Times New Roman"/>
          <w:b w:val="false"/>
          <w:i w:val="false"/>
          <w:color w:val="000000"/>
          <w:sz w:val="28"/>
        </w:rPr>
        <w:t>
      определению кредитного обесценения;</w:t>
      </w:r>
    </w:p>
    <w:bookmarkEnd w:id="282"/>
    <w:bookmarkStart w:name="z293" w:id="283"/>
    <w:p>
      <w:pPr>
        <w:spacing w:after="0"/>
        <w:ind w:left="0"/>
        <w:jc w:val="both"/>
      </w:pPr>
      <w:r>
        <w:rPr>
          <w:rFonts w:ascii="Times New Roman"/>
          <w:b w:val="false"/>
          <w:i w:val="false"/>
          <w:color w:val="000000"/>
          <w:sz w:val="28"/>
        </w:rPr>
        <w:t>
      качеству, глубине и объему используемых данных;</w:t>
      </w:r>
    </w:p>
    <w:bookmarkEnd w:id="283"/>
    <w:bookmarkStart w:name="z294" w:id="284"/>
    <w:p>
      <w:pPr>
        <w:spacing w:after="0"/>
        <w:ind w:left="0"/>
        <w:jc w:val="both"/>
      </w:pPr>
      <w:r>
        <w:rPr>
          <w:rFonts w:ascii="Times New Roman"/>
          <w:b w:val="false"/>
          <w:i w:val="false"/>
          <w:color w:val="000000"/>
          <w:sz w:val="28"/>
        </w:rPr>
        <w:t>
      методологии формирования выборок для разработки и тестирования моделей;</w:t>
      </w:r>
    </w:p>
    <w:bookmarkEnd w:id="284"/>
    <w:bookmarkStart w:name="z295" w:id="285"/>
    <w:p>
      <w:pPr>
        <w:spacing w:after="0"/>
        <w:ind w:left="0"/>
        <w:jc w:val="both"/>
      </w:pPr>
      <w:r>
        <w:rPr>
          <w:rFonts w:ascii="Times New Roman"/>
          <w:b w:val="false"/>
          <w:i w:val="false"/>
          <w:color w:val="000000"/>
          <w:sz w:val="28"/>
        </w:rPr>
        <w:t>
      наличию отдельных блоков модели (в том числе требование по учету финансовых, качественных факторов, возможности государственной или поддержки на уровне группы) и их максимальному весу в определении финального PD;</w:t>
      </w:r>
    </w:p>
    <w:bookmarkEnd w:id="285"/>
    <w:bookmarkStart w:name="z296" w:id="286"/>
    <w:p>
      <w:pPr>
        <w:spacing w:after="0"/>
        <w:ind w:left="0"/>
        <w:jc w:val="both"/>
      </w:pPr>
      <w:r>
        <w:rPr>
          <w:rFonts w:ascii="Times New Roman"/>
          <w:b w:val="false"/>
          <w:i w:val="false"/>
          <w:color w:val="000000"/>
          <w:sz w:val="28"/>
        </w:rPr>
        <w:t>
      методологии калибровки модели на основе наблюдаемых уровней кредитного обесценения (калибровки модели на основании фактической статистики уровней кредитного обесценения);</w:t>
      </w:r>
    </w:p>
    <w:bookmarkEnd w:id="286"/>
    <w:bookmarkStart w:name="z297" w:id="287"/>
    <w:p>
      <w:pPr>
        <w:spacing w:after="0"/>
        <w:ind w:left="0"/>
        <w:jc w:val="both"/>
      </w:pPr>
      <w:r>
        <w:rPr>
          <w:rFonts w:ascii="Times New Roman"/>
          <w:b w:val="false"/>
          <w:i w:val="false"/>
          <w:color w:val="000000"/>
          <w:sz w:val="28"/>
        </w:rPr>
        <w:t>
      разработке и учету макро-сценариев, методологии расчета и применения матриц миграций;</w:t>
      </w:r>
    </w:p>
    <w:bookmarkEnd w:id="287"/>
    <w:bookmarkStart w:name="z298" w:id="288"/>
    <w:p>
      <w:pPr>
        <w:spacing w:after="0"/>
        <w:ind w:left="0"/>
        <w:jc w:val="both"/>
      </w:pPr>
      <w:r>
        <w:rPr>
          <w:rFonts w:ascii="Times New Roman"/>
          <w:b w:val="false"/>
          <w:i w:val="false"/>
          <w:color w:val="000000"/>
          <w:sz w:val="28"/>
        </w:rPr>
        <w:t>
      разработке валидной кредитной шкалы, совместимой с кредитными шкалами ведущих рейтинговых агентств;</w:t>
      </w:r>
    </w:p>
    <w:bookmarkEnd w:id="288"/>
    <w:bookmarkStart w:name="z299" w:id="289"/>
    <w:p>
      <w:pPr>
        <w:spacing w:after="0"/>
        <w:ind w:left="0"/>
        <w:jc w:val="both"/>
      </w:pPr>
      <w:r>
        <w:rPr>
          <w:rFonts w:ascii="Times New Roman"/>
          <w:b w:val="false"/>
          <w:i w:val="false"/>
          <w:color w:val="000000"/>
          <w:sz w:val="28"/>
        </w:rPr>
        <w:t>
      расчету разных типов PD (при первоначальном признании, двенадцатимесячный, на весь срок жизни (lifetime PD), в момент времени (PIT PD) и циклический (TTC PD);</w:t>
      </w:r>
    </w:p>
    <w:bookmarkEnd w:id="289"/>
    <w:bookmarkStart w:name="z300" w:id="290"/>
    <w:p>
      <w:pPr>
        <w:spacing w:after="0"/>
        <w:ind w:left="0"/>
        <w:jc w:val="both"/>
      </w:pPr>
      <w:r>
        <w:rPr>
          <w:rFonts w:ascii="Times New Roman"/>
          <w:b w:val="false"/>
          <w:i w:val="false"/>
          <w:color w:val="000000"/>
          <w:sz w:val="28"/>
        </w:rPr>
        <w:t>
      расчету модели PD по финансовым гарантиям;</w:t>
      </w:r>
    </w:p>
    <w:bookmarkEnd w:id="290"/>
    <w:bookmarkStart w:name="z301" w:id="291"/>
    <w:p>
      <w:pPr>
        <w:spacing w:after="0"/>
        <w:ind w:left="0"/>
        <w:jc w:val="both"/>
      </w:pPr>
      <w:r>
        <w:rPr>
          <w:rFonts w:ascii="Times New Roman"/>
          <w:b w:val="false"/>
          <w:i w:val="false"/>
          <w:color w:val="000000"/>
          <w:sz w:val="28"/>
        </w:rPr>
        <w:t>
      оценке годового PD путем использования годовых данных по наблюдаемому уровню дефолтов либо альтернативных подходов, основанных на достоверном статистическом анализе.</w:t>
      </w:r>
    </w:p>
    <w:bookmarkEnd w:id="291"/>
    <w:bookmarkStart w:name="z302" w:id="292"/>
    <w:p>
      <w:pPr>
        <w:spacing w:after="0"/>
        <w:ind w:left="0"/>
        <w:jc w:val="both"/>
      </w:pPr>
      <w:r>
        <w:rPr>
          <w:rFonts w:ascii="Times New Roman"/>
          <w:b w:val="false"/>
          <w:i w:val="false"/>
          <w:color w:val="000000"/>
          <w:sz w:val="28"/>
        </w:rPr>
        <w:t>
      В рамках разработки модели требуется:</w:t>
      </w:r>
    </w:p>
    <w:bookmarkEnd w:id="292"/>
    <w:bookmarkStart w:name="z303" w:id="293"/>
    <w:p>
      <w:pPr>
        <w:spacing w:after="0"/>
        <w:ind w:left="0"/>
        <w:jc w:val="both"/>
      </w:pPr>
      <w:r>
        <w:rPr>
          <w:rFonts w:ascii="Times New Roman"/>
          <w:b w:val="false"/>
          <w:i w:val="false"/>
          <w:color w:val="000000"/>
          <w:sz w:val="28"/>
        </w:rPr>
        <w:t>
      при применении скоринговой модели расчет скорингового балла по каждому из заемщиков выборки для разработки;</w:t>
      </w:r>
    </w:p>
    <w:bookmarkEnd w:id="293"/>
    <w:bookmarkStart w:name="z304" w:id="294"/>
    <w:p>
      <w:pPr>
        <w:spacing w:after="0"/>
        <w:ind w:left="0"/>
        <w:jc w:val="both"/>
      </w:pPr>
      <w:r>
        <w:rPr>
          <w:rFonts w:ascii="Times New Roman"/>
          <w:b w:val="false"/>
          <w:i w:val="false"/>
          <w:color w:val="000000"/>
          <w:sz w:val="28"/>
        </w:rPr>
        <w:t>
      при применении скоринговой модели калибровка модели, то есть перевод скорингового балла в значение PD с использованием моделей наблюдаемого исторического уровня кредитного обесценения по портфелю;</w:t>
      </w:r>
    </w:p>
    <w:bookmarkEnd w:id="294"/>
    <w:bookmarkStart w:name="z305" w:id="295"/>
    <w:p>
      <w:pPr>
        <w:spacing w:after="0"/>
        <w:ind w:left="0"/>
        <w:jc w:val="both"/>
      </w:pPr>
      <w:r>
        <w:rPr>
          <w:rFonts w:ascii="Times New Roman"/>
          <w:b w:val="false"/>
          <w:i w:val="false"/>
          <w:color w:val="000000"/>
          <w:sz w:val="28"/>
        </w:rPr>
        <w:t>
      разработка модели учета макроэкономической ситуации и перевода TTC PD в PIT PD;</w:t>
      </w:r>
    </w:p>
    <w:bookmarkEnd w:id="295"/>
    <w:bookmarkStart w:name="z306" w:id="296"/>
    <w:p>
      <w:pPr>
        <w:spacing w:after="0"/>
        <w:ind w:left="0"/>
        <w:jc w:val="both"/>
      </w:pPr>
      <w:r>
        <w:rPr>
          <w:rFonts w:ascii="Times New Roman"/>
          <w:b w:val="false"/>
          <w:i w:val="false"/>
          <w:color w:val="000000"/>
          <w:sz w:val="28"/>
        </w:rPr>
        <w:t>
      оценивать годовой PD путем либо использования годовых данных по наблюдаемому уровню дефолтов, либо альтернативных подходов, основанных на достоверном статистическом анализе;</w:t>
      </w:r>
    </w:p>
    <w:bookmarkEnd w:id="296"/>
    <w:bookmarkStart w:name="z307" w:id="297"/>
    <w:p>
      <w:pPr>
        <w:spacing w:after="0"/>
        <w:ind w:left="0"/>
        <w:jc w:val="both"/>
      </w:pPr>
      <w:r>
        <w:rPr>
          <w:rFonts w:ascii="Times New Roman"/>
          <w:b w:val="false"/>
          <w:i w:val="false"/>
          <w:color w:val="000000"/>
          <w:sz w:val="28"/>
        </w:rPr>
        <w:t>
      предусмотреть выбор актуального объема исторических данных по наблюдаемому уровню дефолтов при разработке модели и калибровку PIT значений на основе ожидаемых макропоказателей;</w:t>
      </w:r>
    </w:p>
    <w:bookmarkEnd w:id="297"/>
    <w:bookmarkStart w:name="z308" w:id="298"/>
    <w:p>
      <w:pPr>
        <w:spacing w:after="0"/>
        <w:ind w:left="0"/>
        <w:jc w:val="both"/>
      </w:pPr>
      <w:r>
        <w:rPr>
          <w:rFonts w:ascii="Times New Roman"/>
          <w:b w:val="false"/>
          <w:i w:val="false"/>
          <w:color w:val="000000"/>
          <w:sz w:val="28"/>
        </w:rPr>
        <w:t>
      установление минимальной границы PD для резидентов Республики Казахстан, соответствующей PD Республики Казахстан, за исключением статистических обоснованных случаев.</w:t>
      </w:r>
    </w:p>
    <w:bookmarkEnd w:id="298"/>
    <w:bookmarkStart w:name="z309" w:id="299"/>
    <w:p>
      <w:pPr>
        <w:spacing w:after="0"/>
        <w:ind w:left="0"/>
        <w:jc w:val="both"/>
      </w:pPr>
      <w:r>
        <w:rPr>
          <w:rFonts w:ascii="Times New Roman"/>
          <w:b w:val="false"/>
          <w:i w:val="false"/>
          <w:color w:val="000000"/>
          <w:sz w:val="28"/>
        </w:rPr>
        <w:t>
      Банк обеспечивает автоматический расчет во внутренних системах банка всех риск-метрик (PD, LGD, EAD), провизий, а также определение событий значительного увеличения кредитного риска, событий, являющихся объективными подтверждениями обесценения по МСФО, категорий обесценения.</w:t>
      </w:r>
    </w:p>
    <w:bookmarkEnd w:id="299"/>
    <w:bookmarkStart w:name="z310" w:id="300"/>
    <w:p>
      <w:pPr>
        <w:spacing w:after="0"/>
        <w:ind w:left="0"/>
        <w:jc w:val="both"/>
      </w:pPr>
      <w:r>
        <w:rPr>
          <w:rFonts w:ascii="Times New Roman"/>
          <w:b w:val="false"/>
          <w:i w:val="false"/>
          <w:color w:val="000000"/>
          <w:sz w:val="28"/>
        </w:rPr>
        <w:t>
      Банк обеспечивает хранение в системах не менее 5 (пяти) лет после погашения займа (или) внебалансового обязательства следующих данных (но не ограничиваясь):</w:t>
      </w:r>
    </w:p>
    <w:bookmarkEnd w:id="300"/>
    <w:bookmarkStart w:name="z311" w:id="301"/>
    <w:p>
      <w:pPr>
        <w:spacing w:after="0"/>
        <w:ind w:left="0"/>
        <w:jc w:val="both"/>
      </w:pPr>
      <w:r>
        <w:rPr>
          <w:rFonts w:ascii="Times New Roman"/>
          <w:b w:val="false"/>
          <w:i w:val="false"/>
          <w:color w:val="000000"/>
          <w:sz w:val="28"/>
        </w:rPr>
        <w:t>
      результаты прохождения или не прохождения SPPI теста;</w:t>
      </w:r>
    </w:p>
    <w:bookmarkEnd w:id="301"/>
    <w:bookmarkStart w:name="z312" w:id="302"/>
    <w:p>
      <w:pPr>
        <w:spacing w:after="0"/>
        <w:ind w:left="0"/>
        <w:jc w:val="both"/>
      </w:pPr>
      <w:r>
        <w:rPr>
          <w:rFonts w:ascii="Times New Roman"/>
          <w:b w:val="false"/>
          <w:i w:val="false"/>
          <w:color w:val="000000"/>
          <w:sz w:val="28"/>
        </w:rPr>
        <w:t>
      классификация финансового инструмента в соответствии с МСФО 9;</w:t>
      </w:r>
    </w:p>
    <w:bookmarkEnd w:id="302"/>
    <w:bookmarkStart w:name="z313" w:id="303"/>
    <w:p>
      <w:pPr>
        <w:spacing w:after="0"/>
        <w:ind w:left="0"/>
        <w:jc w:val="both"/>
      </w:pPr>
      <w:r>
        <w:rPr>
          <w:rFonts w:ascii="Times New Roman"/>
          <w:b w:val="false"/>
          <w:i w:val="false"/>
          <w:color w:val="000000"/>
          <w:sz w:val="28"/>
        </w:rPr>
        <w:t>
      события, являющиеся объективными подтверждениями обесценения (отдельное поле данных для каждого события по каждому заемщику и (или) обязательству);</w:t>
      </w:r>
    </w:p>
    <w:bookmarkEnd w:id="303"/>
    <w:bookmarkStart w:name="z314" w:id="304"/>
    <w:p>
      <w:pPr>
        <w:spacing w:after="0"/>
        <w:ind w:left="0"/>
        <w:jc w:val="both"/>
      </w:pPr>
      <w:r>
        <w:rPr>
          <w:rFonts w:ascii="Times New Roman"/>
          <w:b w:val="false"/>
          <w:i w:val="false"/>
          <w:color w:val="000000"/>
          <w:sz w:val="28"/>
        </w:rPr>
        <w:t>
      стадия обесценения заемщика;</w:t>
      </w:r>
    </w:p>
    <w:bookmarkEnd w:id="304"/>
    <w:bookmarkStart w:name="z315" w:id="305"/>
    <w:p>
      <w:pPr>
        <w:spacing w:after="0"/>
        <w:ind w:left="0"/>
        <w:jc w:val="both"/>
      </w:pPr>
      <w:r>
        <w:rPr>
          <w:rFonts w:ascii="Times New Roman"/>
          <w:b w:val="false"/>
          <w:i w:val="false"/>
          <w:color w:val="000000"/>
          <w:sz w:val="28"/>
        </w:rPr>
        <w:t>
      вероятности сценариев по методам "going-concern" и "gone-concern" для индивидуально-оцениваемых заемщиков;</w:t>
      </w:r>
    </w:p>
    <w:bookmarkEnd w:id="305"/>
    <w:bookmarkStart w:name="z316" w:id="306"/>
    <w:p>
      <w:pPr>
        <w:spacing w:after="0"/>
        <w:ind w:left="0"/>
        <w:jc w:val="both"/>
      </w:pPr>
      <w:r>
        <w:rPr>
          <w:rFonts w:ascii="Times New Roman"/>
          <w:b w:val="false"/>
          <w:i w:val="false"/>
          <w:color w:val="000000"/>
          <w:sz w:val="28"/>
        </w:rPr>
        <w:t>
      эффективная процентная ставка (первоначальная и актуальная процентные ставки);</w:t>
      </w:r>
    </w:p>
    <w:bookmarkEnd w:id="306"/>
    <w:bookmarkStart w:name="z317" w:id="307"/>
    <w:p>
      <w:pPr>
        <w:spacing w:after="0"/>
        <w:ind w:left="0"/>
        <w:jc w:val="both"/>
      </w:pPr>
      <w:r>
        <w:rPr>
          <w:rFonts w:ascii="Times New Roman"/>
          <w:b w:val="false"/>
          <w:i w:val="false"/>
          <w:color w:val="000000"/>
          <w:sz w:val="28"/>
        </w:rPr>
        <w:t>
      уровни дефолтов (по количеству заемщиков, обязательств и по сумме обязательств) в абсолютном и процентном выражениях;</w:t>
      </w:r>
    </w:p>
    <w:bookmarkEnd w:id="307"/>
    <w:bookmarkStart w:name="z318" w:id="308"/>
    <w:p>
      <w:pPr>
        <w:spacing w:after="0"/>
        <w:ind w:left="0"/>
        <w:jc w:val="both"/>
      </w:pPr>
      <w:r>
        <w:rPr>
          <w:rFonts w:ascii="Times New Roman"/>
          <w:b w:val="false"/>
          <w:i w:val="false"/>
          <w:color w:val="000000"/>
          <w:sz w:val="28"/>
        </w:rPr>
        <w:t>
      уровни возвратов (по сумме обязательств - отдельно с учетом выздоровлений и без учета выздоровлений) в абсолютном и процентном выражениях;</w:t>
      </w:r>
    </w:p>
    <w:bookmarkEnd w:id="308"/>
    <w:bookmarkStart w:name="z319" w:id="309"/>
    <w:p>
      <w:pPr>
        <w:spacing w:after="0"/>
        <w:ind w:left="0"/>
        <w:jc w:val="both"/>
      </w:pPr>
      <w:r>
        <w:rPr>
          <w:rFonts w:ascii="Times New Roman"/>
          <w:b w:val="false"/>
          <w:i w:val="false"/>
          <w:color w:val="000000"/>
          <w:sz w:val="28"/>
        </w:rPr>
        <w:t>
      уровни реструктуризаций (по количеству заемщиков, обязательств и по сумме обязательств - отдельно по реструктуризациям и отдельно по вынужденным реструктуризациям) в абсолютном и процентном выражениях;</w:t>
      </w:r>
    </w:p>
    <w:bookmarkEnd w:id="309"/>
    <w:bookmarkStart w:name="z320" w:id="310"/>
    <w:p>
      <w:pPr>
        <w:spacing w:after="0"/>
        <w:ind w:left="0"/>
        <w:jc w:val="both"/>
      </w:pPr>
      <w:r>
        <w:rPr>
          <w:rFonts w:ascii="Times New Roman"/>
          <w:b w:val="false"/>
          <w:i w:val="false"/>
          <w:color w:val="000000"/>
          <w:sz w:val="28"/>
        </w:rPr>
        <w:t>
      уровни выздоровлений (по количеству заемщиков, обязательств и по сумме обязательств) в абсолютном и процентном выражениях;</w:t>
      </w:r>
    </w:p>
    <w:bookmarkEnd w:id="310"/>
    <w:bookmarkStart w:name="z321" w:id="311"/>
    <w:p>
      <w:pPr>
        <w:spacing w:after="0"/>
        <w:ind w:left="0"/>
        <w:jc w:val="both"/>
      </w:pPr>
      <w:r>
        <w:rPr>
          <w:rFonts w:ascii="Times New Roman"/>
          <w:b w:val="false"/>
          <w:i w:val="false"/>
          <w:color w:val="000000"/>
          <w:sz w:val="28"/>
        </w:rPr>
        <w:t>
      уровни списаний (по сумме обязательств - отдельно по частичным и отдельно по полным списаниям) в абсолютном и процентном выражениях;</w:t>
      </w:r>
    </w:p>
    <w:bookmarkEnd w:id="311"/>
    <w:bookmarkStart w:name="z322" w:id="312"/>
    <w:p>
      <w:pPr>
        <w:spacing w:after="0"/>
        <w:ind w:left="0"/>
        <w:jc w:val="both"/>
      </w:pPr>
      <w:r>
        <w:rPr>
          <w:rFonts w:ascii="Times New Roman"/>
          <w:b w:val="false"/>
          <w:i w:val="false"/>
          <w:color w:val="000000"/>
          <w:sz w:val="28"/>
        </w:rPr>
        <w:t>
      значения PD (для каждого заемщика и (или) обязательства с момента выдачи и в течение всего срока действия займа и (или) внебалансового обязательства);</w:t>
      </w:r>
    </w:p>
    <w:bookmarkEnd w:id="312"/>
    <w:bookmarkStart w:name="z323" w:id="313"/>
    <w:p>
      <w:pPr>
        <w:spacing w:after="0"/>
        <w:ind w:left="0"/>
        <w:jc w:val="both"/>
      </w:pPr>
      <w:r>
        <w:rPr>
          <w:rFonts w:ascii="Times New Roman"/>
          <w:b w:val="false"/>
          <w:i w:val="false"/>
          <w:color w:val="000000"/>
          <w:sz w:val="28"/>
        </w:rPr>
        <w:t>
      значения двенадцатимесячного PD и lifetime PD на момент признания и на каждый месяц в течение срока займа и (или) внебалансового обязательства;</w:t>
      </w:r>
    </w:p>
    <w:bookmarkEnd w:id="313"/>
    <w:bookmarkStart w:name="z324" w:id="314"/>
    <w:p>
      <w:pPr>
        <w:spacing w:after="0"/>
        <w:ind w:left="0"/>
        <w:jc w:val="both"/>
      </w:pPr>
      <w:r>
        <w:rPr>
          <w:rFonts w:ascii="Times New Roman"/>
          <w:b w:val="false"/>
          <w:i w:val="false"/>
          <w:color w:val="000000"/>
          <w:sz w:val="28"/>
        </w:rPr>
        <w:t>
      значения LGD (включая значение LGD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314"/>
    <w:bookmarkStart w:name="z325" w:id="315"/>
    <w:p>
      <w:pPr>
        <w:spacing w:after="0"/>
        <w:ind w:left="0"/>
        <w:jc w:val="both"/>
      </w:pPr>
      <w:r>
        <w:rPr>
          <w:rFonts w:ascii="Times New Roman"/>
          <w:b w:val="false"/>
          <w:i w:val="false"/>
          <w:color w:val="000000"/>
          <w:sz w:val="28"/>
        </w:rPr>
        <w:t>
      значения EAD (включая значение EAD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315"/>
    <w:bookmarkStart w:name="z326" w:id="316"/>
    <w:p>
      <w:pPr>
        <w:spacing w:after="0"/>
        <w:ind w:left="0"/>
        <w:jc w:val="both"/>
      </w:pPr>
      <w:r>
        <w:rPr>
          <w:rFonts w:ascii="Times New Roman"/>
          <w:b w:val="false"/>
          <w:i w:val="false"/>
          <w:color w:val="000000"/>
          <w:sz w:val="28"/>
        </w:rPr>
        <w:t>
      кредитные убытки (включая значения ожидаемых кредитных убытков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316"/>
    <w:bookmarkStart w:name="z327" w:id="317"/>
    <w:p>
      <w:pPr>
        <w:spacing w:after="0"/>
        <w:ind w:left="0"/>
        <w:jc w:val="both"/>
      </w:pPr>
      <w:r>
        <w:rPr>
          <w:rFonts w:ascii="Times New Roman"/>
          <w:b w:val="false"/>
          <w:i w:val="false"/>
          <w:color w:val="000000"/>
          <w:sz w:val="28"/>
        </w:rPr>
        <w:t>
      значения коэффициентов риск-взвешивания (RWA) (включая значения RWA для каждого заемщика и (или) обязательства) с момента выдачи займа и (или) внебалансового обязательства (но не ранее даты внедрения МСФО 9) и на каждый месяц в течение срока действия займа и (или) внебалансового обязательства;</w:t>
      </w:r>
    </w:p>
    <w:bookmarkEnd w:id="317"/>
    <w:bookmarkStart w:name="z328" w:id="318"/>
    <w:p>
      <w:pPr>
        <w:spacing w:after="0"/>
        <w:ind w:left="0"/>
        <w:jc w:val="both"/>
      </w:pPr>
      <w:r>
        <w:rPr>
          <w:rFonts w:ascii="Times New Roman"/>
          <w:b w:val="false"/>
          <w:i w:val="false"/>
          <w:color w:val="000000"/>
          <w:sz w:val="28"/>
        </w:rPr>
        <w:t>
      коэффициенты кредитной конверсии;</w:t>
      </w:r>
    </w:p>
    <w:bookmarkEnd w:id="318"/>
    <w:bookmarkStart w:name="z329" w:id="319"/>
    <w:p>
      <w:pPr>
        <w:spacing w:after="0"/>
        <w:ind w:left="0"/>
        <w:jc w:val="both"/>
      </w:pPr>
      <w:r>
        <w:rPr>
          <w:rFonts w:ascii="Times New Roman"/>
          <w:b w:val="false"/>
          <w:i w:val="false"/>
          <w:color w:val="000000"/>
          <w:sz w:val="28"/>
        </w:rPr>
        <w:t>
      суммы балансовых и внебалансовых обязательств заемщика (за последние 5 (пять) лет);</w:t>
      </w:r>
    </w:p>
    <w:bookmarkEnd w:id="319"/>
    <w:bookmarkStart w:name="z330" w:id="320"/>
    <w:p>
      <w:pPr>
        <w:spacing w:after="0"/>
        <w:ind w:left="0"/>
        <w:jc w:val="both"/>
      </w:pPr>
      <w:r>
        <w:rPr>
          <w:rFonts w:ascii="Times New Roman"/>
          <w:b w:val="false"/>
          <w:i w:val="false"/>
          <w:color w:val="000000"/>
          <w:sz w:val="28"/>
        </w:rPr>
        <w:t>
      списанные займы заемщика (за последние 5 (пять) лет);</w:t>
      </w:r>
    </w:p>
    <w:bookmarkEnd w:id="320"/>
    <w:bookmarkStart w:name="z331" w:id="321"/>
    <w:p>
      <w:pPr>
        <w:spacing w:after="0"/>
        <w:ind w:left="0"/>
        <w:jc w:val="both"/>
      </w:pPr>
      <w:r>
        <w:rPr>
          <w:rFonts w:ascii="Times New Roman"/>
          <w:b w:val="false"/>
          <w:i w:val="false"/>
          <w:color w:val="000000"/>
          <w:sz w:val="28"/>
        </w:rPr>
        <w:t>
      итоговое значение провизий (на уровне заемщика и на уровне обязательства);</w:t>
      </w:r>
    </w:p>
    <w:bookmarkEnd w:id="321"/>
    <w:bookmarkStart w:name="z332" w:id="322"/>
    <w:p>
      <w:pPr>
        <w:spacing w:after="0"/>
        <w:ind w:left="0"/>
        <w:jc w:val="both"/>
      </w:pPr>
      <w:r>
        <w:rPr>
          <w:rFonts w:ascii="Times New Roman"/>
          <w:b w:val="false"/>
          <w:i w:val="false"/>
          <w:color w:val="000000"/>
          <w:sz w:val="28"/>
        </w:rPr>
        <w:t>
      привязка к БИН или ИИН и внутренним уникальным идентификаторам (если они отличаются от БИН или ИИН) заемщика и займа и (или) внебалансового обязательства;</w:t>
      </w:r>
    </w:p>
    <w:bookmarkEnd w:id="322"/>
    <w:bookmarkStart w:name="z333" w:id="323"/>
    <w:p>
      <w:pPr>
        <w:spacing w:after="0"/>
        <w:ind w:left="0"/>
        <w:jc w:val="both"/>
      </w:pPr>
      <w:r>
        <w:rPr>
          <w:rFonts w:ascii="Times New Roman"/>
          <w:b w:val="false"/>
          <w:i w:val="false"/>
          <w:color w:val="000000"/>
          <w:sz w:val="28"/>
        </w:rPr>
        <w:t>
      привязка к БИН или ИИН и внутренним уникальным идентификаторам (если они отличаются от БИН или ИИН) всех созаемщиков и гарантов;</w:t>
      </w:r>
    </w:p>
    <w:bookmarkEnd w:id="323"/>
    <w:bookmarkStart w:name="z334" w:id="324"/>
    <w:p>
      <w:pPr>
        <w:spacing w:after="0"/>
        <w:ind w:left="0"/>
        <w:jc w:val="both"/>
      </w:pPr>
      <w:r>
        <w:rPr>
          <w:rFonts w:ascii="Times New Roman"/>
          <w:b w:val="false"/>
          <w:i w:val="false"/>
          <w:color w:val="000000"/>
          <w:sz w:val="28"/>
        </w:rPr>
        <w:t>
      привязка к уникальному идентификатору группы связанных заемщиков в соответствии с внутренними документами банка;</w:t>
      </w:r>
    </w:p>
    <w:bookmarkEnd w:id="324"/>
    <w:bookmarkStart w:name="z335" w:id="325"/>
    <w:p>
      <w:pPr>
        <w:spacing w:after="0"/>
        <w:ind w:left="0"/>
        <w:jc w:val="both"/>
      </w:pPr>
      <w:r>
        <w:rPr>
          <w:rFonts w:ascii="Times New Roman"/>
          <w:b w:val="false"/>
          <w:i w:val="false"/>
          <w:color w:val="000000"/>
          <w:sz w:val="28"/>
        </w:rPr>
        <w:t>
      привязка к БИН или ИИН участников группы связанных заемщиков в соответствии с внутренними документами банка;</w:t>
      </w:r>
    </w:p>
    <w:bookmarkEnd w:id="325"/>
    <w:bookmarkStart w:name="z336" w:id="326"/>
    <w:p>
      <w:pPr>
        <w:spacing w:after="0"/>
        <w:ind w:left="0"/>
        <w:jc w:val="both"/>
      </w:pPr>
      <w:r>
        <w:rPr>
          <w:rFonts w:ascii="Times New Roman"/>
          <w:b w:val="false"/>
          <w:i w:val="false"/>
          <w:color w:val="000000"/>
          <w:sz w:val="28"/>
        </w:rPr>
        <w:t>
      финансовые показатели заемщиков, требуемые для определения стадии обесценения и расчета провизий;</w:t>
      </w:r>
    </w:p>
    <w:bookmarkEnd w:id="326"/>
    <w:bookmarkStart w:name="z337" w:id="327"/>
    <w:p>
      <w:pPr>
        <w:spacing w:after="0"/>
        <w:ind w:left="0"/>
        <w:jc w:val="both"/>
      </w:pPr>
      <w:r>
        <w:rPr>
          <w:rFonts w:ascii="Times New Roman"/>
          <w:b w:val="false"/>
          <w:i w:val="false"/>
          <w:color w:val="000000"/>
          <w:sz w:val="28"/>
        </w:rPr>
        <w:t>
      признак принадлежности субъекта к категории предпринимательства согласно Предпринимательскому кодексу Республики Казахстан;</w:t>
      </w:r>
    </w:p>
    <w:bookmarkEnd w:id="327"/>
    <w:bookmarkStart w:name="z338" w:id="328"/>
    <w:p>
      <w:pPr>
        <w:spacing w:after="0"/>
        <w:ind w:left="0"/>
        <w:jc w:val="both"/>
      </w:pPr>
      <w:r>
        <w:rPr>
          <w:rFonts w:ascii="Times New Roman"/>
          <w:b w:val="false"/>
          <w:i w:val="false"/>
          <w:color w:val="000000"/>
          <w:sz w:val="28"/>
        </w:rPr>
        <w:t>
      флаг принадлежности к списку лиц, связанных с банком особыми отношениями;</w:t>
      </w:r>
    </w:p>
    <w:bookmarkEnd w:id="328"/>
    <w:bookmarkStart w:name="z339" w:id="329"/>
    <w:p>
      <w:pPr>
        <w:spacing w:after="0"/>
        <w:ind w:left="0"/>
        <w:jc w:val="both"/>
      </w:pPr>
      <w:r>
        <w:rPr>
          <w:rFonts w:ascii="Times New Roman"/>
          <w:b w:val="false"/>
          <w:i w:val="false"/>
          <w:color w:val="000000"/>
          <w:sz w:val="28"/>
        </w:rPr>
        <w:t>
      флаг реструктуризации и (или) вынужденной реструктуризации;</w:t>
      </w:r>
    </w:p>
    <w:bookmarkEnd w:id="329"/>
    <w:bookmarkStart w:name="z340" w:id="330"/>
    <w:p>
      <w:pPr>
        <w:spacing w:after="0"/>
        <w:ind w:left="0"/>
        <w:jc w:val="both"/>
      </w:pPr>
      <w:r>
        <w:rPr>
          <w:rFonts w:ascii="Times New Roman"/>
          <w:b w:val="false"/>
          <w:i w:val="false"/>
          <w:color w:val="000000"/>
          <w:sz w:val="28"/>
        </w:rPr>
        <w:t>
      все даты проведения реструктуризаций по займу и заемщику по займам в данном банке.</w:t>
      </w:r>
    </w:p>
    <w:bookmarkEnd w:id="330"/>
    <w:bookmarkStart w:name="z341" w:id="331"/>
    <w:p>
      <w:pPr>
        <w:spacing w:after="0"/>
        <w:ind w:left="0"/>
        <w:jc w:val="both"/>
      </w:pPr>
      <w:r>
        <w:rPr>
          <w:rFonts w:ascii="Times New Roman"/>
          <w:b w:val="false"/>
          <w:i w:val="false"/>
          <w:color w:val="000000"/>
          <w:sz w:val="28"/>
        </w:rPr>
        <w:t>
      Системы банка фиксируют и сохраняют в системах факт события значительного увеличения кредитного риска и события, являющегося объективным подтверждением обесценения по МСФО для всех заемщиков, их балансовых и внебалансовых обязательств и портфелей банка;</w:t>
      </w:r>
    </w:p>
    <w:bookmarkEnd w:id="331"/>
    <w:bookmarkStart w:name="z342" w:id="332"/>
    <w:p>
      <w:pPr>
        <w:spacing w:after="0"/>
        <w:ind w:left="0"/>
        <w:jc w:val="both"/>
      </w:pPr>
      <w:r>
        <w:rPr>
          <w:rFonts w:ascii="Times New Roman"/>
          <w:b w:val="false"/>
          <w:i w:val="false"/>
          <w:color w:val="000000"/>
          <w:sz w:val="28"/>
        </w:rPr>
        <w:t>
      8) наличие процедуры валидации моделей оценки кредитного риска.</w:t>
      </w:r>
    </w:p>
    <w:bookmarkEnd w:id="332"/>
    <w:bookmarkStart w:name="z343" w:id="333"/>
    <w:p>
      <w:pPr>
        <w:spacing w:after="0"/>
        <w:ind w:left="0"/>
        <w:jc w:val="both"/>
      </w:pPr>
      <w:r>
        <w:rPr>
          <w:rFonts w:ascii="Times New Roman"/>
          <w:b w:val="false"/>
          <w:i w:val="false"/>
          <w:color w:val="000000"/>
          <w:sz w:val="28"/>
        </w:rPr>
        <w:t>
      В целях обеспечения адекватности оценки кредитного риска с применением моделей банк регламентирует процессы их валидации, проведения бэк-тестинга, допустимые уровни отклонений от запланированного уровня рисков. В случае отклонения от запланированного уровня рисков банк разрабатывает план корректирующих мер.</w:t>
      </w:r>
    </w:p>
    <w:bookmarkEnd w:id="333"/>
    <w:bookmarkStart w:name="z344" w:id="334"/>
    <w:p>
      <w:pPr>
        <w:spacing w:after="0"/>
        <w:ind w:left="0"/>
        <w:jc w:val="both"/>
      </w:pPr>
      <w:r>
        <w:rPr>
          <w:rFonts w:ascii="Times New Roman"/>
          <w:b w:val="false"/>
          <w:i w:val="false"/>
          <w:color w:val="000000"/>
          <w:sz w:val="28"/>
        </w:rPr>
        <w:t>
      Валидация осуществляется посредством одного или нескольких следующих методов:</w:t>
      </w:r>
    </w:p>
    <w:bookmarkEnd w:id="334"/>
    <w:bookmarkStart w:name="z345" w:id="335"/>
    <w:p>
      <w:pPr>
        <w:spacing w:after="0"/>
        <w:ind w:left="0"/>
        <w:jc w:val="both"/>
      </w:pPr>
      <w:r>
        <w:rPr>
          <w:rFonts w:ascii="Times New Roman"/>
          <w:b w:val="false"/>
          <w:i w:val="false"/>
          <w:color w:val="000000"/>
          <w:sz w:val="28"/>
        </w:rPr>
        <w:t>
      проверка дискриминационной способности модели;</w:t>
      </w:r>
    </w:p>
    <w:bookmarkEnd w:id="335"/>
    <w:bookmarkStart w:name="z346" w:id="336"/>
    <w:p>
      <w:pPr>
        <w:spacing w:after="0"/>
        <w:ind w:left="0"/>
        <w:jc w:val="both"/>
      </w:pPr>
      <w:r>
        <w:rPr>
          <w:rFonts w:ascii="Times New Roman"/>
          <w:b w:val="false"/>
          <w:i w:val="false"/>
          <w:color w:val="000000"/>
          <w:sz w:val="28"/>
        </w:rPr>
        <w:t>
      оценка прогнозной точности модели;</w:t>
      </w:r>
    </w:p>
    <w:bookmarkEnd w:id="336"/>
    <w:bookmarkStart w:name="z347" w:id="337"/>
    <w:p>
      <w:pPr>
        <w:spacing w:after="0"/>
        <w:ind w:left="0"/>
        <w:jc w:val="both"/>
      </w:pPr>
      <w:r>
        <w:rPr>
          <w:rFonts w:ascii="Times New Roman"/>
          <w:b w:val="false"/>
          <w:i w:val="false"/>
          <w:color w:val="000000"/>
          <w:sz w:val="28"/>
        </w:rPr>
        <w:t>
      анализ миграции рейтингов;</w:t>
      </w:r>
    </w:p>
    <w:bookmarkEnd w:id="337"/>
    <w:bookmarkStart w:name="z348" w:id="338"/>
    <w:p>
      <w:pPr>
        <w:spacing w:after="0"/>
        <w:ind w:left="0"/>
        <w:jc w:val="both"/>
      </w:pPr>
      <w:r>
        <w:rPr>
          <w:rFonts w:ascii="Times New Roman"/>
          <w:b w:val="false"/>
          <w:i w:val="false"/>
          <w:color w:val="000000"/>
          <w:sz w:val="28"/>
        </w:rPr>
        <w:t>
      сравнительный анализ рейтингов.</w:t>
      </w:r>
    </w:p>
    <w:bookmarkEnd w:id="338"/>
    <w:bookmarkStart w:name="z349" w:id="339"/>
    <w:p>
      <w:pPr>
        <w:spacing w:after="0"/>
        <w:ind w:left="0"/>
        <w:jc w:val="both"/>
      </w:pPr>
      <w:r>
        <w:rPr>
          <w:rFonts w:ascii="Times New Roman"/>
          <w:b w:val="false"/>
          <w:i w:val="false"/>
          <w:color w:val="000000"/>
          <w:sz w:val="28"/>
        </w:rPr>
        <w:t>
      Валидация осуществляется не реже 1 (одного) раза в 3 (три) года независимым подразделением банка либо с привлечением независимой третьей стороны. Частота проведения валидации зависит от текущей рыночной ситуации, стратегии, объема активов, уровня сложности операций банка, увеличивается в случае существенных изменений в экономике или во внутренних процессах кредитования банка. Результаты валидации предоставляются комитету по вопросам управления рисками.</w:t>
      </w:r>
    </w:p>
    <w:bookmarkEnd w:id="339"/>
    <w:bookmarkStart w:name="z350" w:id="340"/>
    <w:p>
      <w:pPr>
        <w:spacing w:after="0"/>
        <w:ind w:left="0"/>
        <w:jc w:val="both"/>
      </w:pPr>
      <w:r>
        <w:rPr>
          <w:rFonts w:ascii="Times New Roman"/>
          <w:b w:val="false"/>
          <w:i w:val="false"/>
          <w:color w:val="000000"/>
          <w:sz w:val="28"/>
        </w:rPr>
        <w:t>
      Внутренняя валидация скоринговых моделей проводится независимым подразделением банка не реже 1 (одного) раза в 1 (один) год.</w:t>
      </w:r>
    </w:p>
    <w:bookmarkEnd w:id="340"/>
    <w:bookmarkStart w:name="z351" w:id="341"/>
    <w:p>
      <w:pPr>
        <w:spacing w:after="0"/>
        <w:ind w:left="0"/>
        <w:jc w:val="both"/>
      </w:pPr>
      <w:r>
        <w:rPr>
          <w:rFonts w:ascii="Times New Roman"/>
          <w:b w:val="false"/>
          <w:i w:val="false"/>
          <w:color w:val="000000"/>
          <w:sz w:val="28"/>
        </w:rPr>
        <w:t>
      Внутренняя валидация скоринговых моделей проводится независимым подразделением банка при формализации во внутренних документах банка полного процесса валидации, включая, но не ограничиваясь, детально описанный процесс валидации параметров, используемых в расчете провизий (участники, периметр проверки, области проверки, критерии подготовки суждений, формат представления результатов, сроки).</w:t>
      </w:r>
    </w:p>
    <w:bookmarkEnd w:id="341"/>
    <w:bookmarkStart w:name="z352" w:id="342"/>
    <w:p>
      <w:pPr>
        <w:spacing w:after="0"/>
        <w:ind w:left="0"/>
        <w:jc w:val="both"/>
      </w:pPr>
      <w:r>
        <w:rPr>
          <w:rFonts w:ascii="Times New Roman"/>
          <w:b w:val="false"/>
          <w:i w:val="false"/>
          <w:color w:val="000000"/>
          <w:sz w:val="28"/>
        </w:rPr>
        <w:t>
      Независимое подразделение банка, ответственное за валидацию, формирует заключение по каждому проверенному параметру с описанием процесса проверки, раскрытием результатов и степени значимости.</w:t>
      </w:r>
    </w:p>
    <w:bookmarkEnd w:id="342"/>
    <w:bookmarkStart w:name="z353" w:id="343"/>
    <w:p>
      <w:pPr>
        <w:spacing w:after="0"/>
        <w:ind w:left="0"/>
        <w:jc w:val="both"/>
      </w:pPr>
      <w:r>
        <w:rPr>
          <w:rFonts w:ascii="Times New Roman"/>
          <w:b w:val="false"/>
          <w:i w:val="false"/>
          <w:color w:val="000000"/>
          <w:sz w:val="28"/>
        </w:rPr>
        <w:t>
      Результаты валидации с подробным обоснованием предоставляются комитету по вопросам управления рисками.</w:t>
      </w:r>
    </w:p>
    <w:bookmarkEnd w:id="343"/>
    <w:bookmarkStart w:name="z354" w:id="344"/>
    <w:p>
      <w:pPr>
        <w:spacing w:after="0"/>
        <w:ind w:left="0"/>
        <w:jc w:val="both"/>
      </w:pPr>
      <w:r>
        <w:rPr>
          <w:rFonts w:ascii="Times New Roman"/>
          <w:b w:val="false"/>
          <w:i w:val="false"/>
          <w:color w:val="000000"/>
          <w:sz w:val="28"/>
        </w:rPr>
        <w:t>
      По результатам рассмотрения результатов валидации комитет по вопросам управления рисками составляет протокол, включающий заключение по вопросу необходимости или отсутствия необходимости внесения изменений в модель.</w:t>
      </w:r>
    </w:p>
    <w:bookmarkEnd w:id="344"/>
    <w:bookmarkStart w:name="z355" w:id="345"/>
    <w:p>
      <w:pPr>
        <w:spacing w:after="0"/>
        <w:ind w:left="0"/>
        <w:jc w:val="both"/>
      </w:pPr>
      <w:r>
        <w:rPr>
          <w:rFonts w:ascii="Times New Roman"/>
          <w:b w:val="false"/>
          <w:i w:val="false"/>
          <w:color w:val="000000"/>
          <w:sz w:val="28"/>
        </w:rPr>
        <w:t>
      В рамках валидации модели требуется провести, в том числе:</w:t>
      </w:r>
    </w:p>
    <w:bookmarkEnd w:id="345"/>
    <w:bookmarkStart w:name="z356" w:id="346"/>
    <w:p>
      <w:pPr>
        <w:spacing w:after="0"/>
        <w:ind w:left="0"/>
        <w:jc w:val="both"/>
      </w:pPr>
      <w:r>
        <w:rPr>
          <w:rFonts w:ascii="Times New Roman"/>
          <w:b w:val="false"/>
          <w:i w:val="false"/>
          <w:color w:val="000000"/>
          <w:sz w:val="28"/>
        </w:rPr>
        <w:t>
      проверку соответствия модели регуляторным требованиям;</w:t>
      </w:r>
    </w:p>
    <w:bookmarkEnd w:id="346"/>
    <w:bookmarkStart w:name="z357" w:id="347"/>
    <w:p>
      <w:pPr>
        <w:spacing w:after="0"/>
        <w:ind w:left="0"/>
        <w:jc w:val="both"/>
      </w:pPr>
      <w:r>
        <w:rPr>
          <w:rFonts w:ascii="Times New Roman"/>
          <w:b w:val="false"/>
          <w:i w:val="false"/>
          <w:color w:val="000000"/>
          <w:sz w:val="28"/>
        </w:rPr>
        <w:t>
      бэк-тестинг модели для определения точности предсказаний модели (проверка точности модели на выборках, отличных от той, на которой модель разрабатывалась). Банк осуществляет проверку релевантности модели на основе наиболее поздних наблюдений;</w:t>
      </w:r>
    </w:p>
    <w:bookmarkEnd w:id="347"/>
    <w:bookmarkStart w:name="z358" w:id="348"/>
    <w:p>
      <w:pPr>
        <w:spacing w:after="0"/>
        <w:ind w:left="0"/>
        <w:jc w:val="both"/>
      </w:pPr>
      <w:r>
        <w:rPr>
          <w:rFonts w:ascii="Times New Roman"/>
          <w:b w:val="false"/>
          <w:i w:val="false"/>
          <w:color w:val="000000"/>
          <w:sz w:val="28"/>
        </w:rPr>
        <w:t>
      проверку глубины и качества данных, использованных при разработке моделей. В рамках проверки необходимо удостовериться эконометрическими тестами в достаточности выборки для последующего моделирования;</w:t>
      </w:r>
    </w:p>
    <w:bookmarkEnd w:id="348"/>
    <w:bookmarkStart w:name="z359" w:id="349"/>
    <w:p>
      <w:pPr>
        <w:spacing w:after="0"/>
        <w:ind w:left="0"/>
        <w:jc w:val="both"/>
      </w:pPr>
      <w:r>
        <w:rPr>
          <w:rFonts w:ascii="Times New Roman"/>
          <w:b w:val="false"/>
          <w:i w:val="false"/>
          <w:color w:val="000000"/>
          <w:sz w:val="28"/>
        </w:rPr>
        <w:t>
      проверку модели на соответствие другим моделям оценки риск-метрик;</w:t>
      </w:r>
    </w:p>
    <w:bookmarkEnd w:id="349"/>
    <w:bookmarkStart w:name="z360" w:id="350"/>
    <w:p>
      <w:pPr>
        <w:spacing w:after="0"/>
        <w:ind w:left="0"/>
        <w:jc w:val="both"/>
      </w:pPr>
      <w:r>
        <w:rPr>
          <w:rFonts w:ascii="Times New Roman"/>
          <w:b w:val="false"/>
          <w:i w:val="false"/>
          <w:color w:val="000000"/>
          <w:sz w:val="28"/>
        </w:rPr>
        <w:t>
      9) применение адекватных и обоснованных экспертных оценок при осуществлении оценки кредитного риска.</w:t>
      </w:r>
    </w:p>
    <w:bookmarkEnd w:id="350"/>
    <w:bookmarkStart w:name="z361" w:id="351"/>
    <w:p>
      <w:pPr>
        <w:spacing w:after="0"/>
        <w:ind w:left="0"/>
        <w:jc w:val="both"/>
      </w:pPr>
      <w:r>
        <w:rPr>
          <w:rFonts w:ascii="Times New Roman"/>
          <w:b w:val="false"/>
          <w:i w:val="false"/>
          <w:color w:val="000000"/>
          <w:sz w:val="28"/>
        </w:rPr>
        <w:t>
      В ситуациях, когда необходимо применение экспертных оценок, банк обеспечивает:</w:t>
      </w:r>
    </w:p>
    <w:bookmarkEnd w:id="351"/>
    <w:bookmarkStart w:name="z362" w:id="352"/>
    <w:p>
      <w:pPr>
        <w:spacing w:after="0"/>
        <w:ind w:left="0"/>
        <w:jc w:val="both"/>
      </w:pPr>
      <w:r>
        <w:rPr>
          <w:rFonts w:ascii="Times New Roman"/>
          <w:b w:val="false"/>
          <w:i w:val="false"/>
          <w:color w:val="000000"/>
          <w:sz w:val="28"/>
        </w:rPr>
        <w:t>
      регламентированный процесс применения экспертных оценок, с указанием лимитов применения таких оценок;</w:t>
      </w:r>
    </w:p>
    <w:bookmarkEnd w:id="352"/>
    <w:bookmarkStart w:name="z363" w:id="353"/>
    <w:p>
      <w:pPr>
        <w:spacing w:after="0"/>
        <w:ind w:left="0"/>
        <w:jc w:val="both"/>
      </w:pPr>
      <w:r>
        <w:rPr>
          <w:rFonts w:ascii="Times New Roman"/>
          <w:b w:val="false"/>
          <w:i w:val="false"/>
          <w:color w:val="000000"/>
          <w:sz w:val="28"/>
        </w:rPr>
        <w:t>
      достаточный уровень компетенции работников, проводящих экспертную оценку;</w:t>
      </w:r>
    </w:p>
    <w:bookmarkEnd w:id="353"/>
    <w:bookmarkStart w:name="z364" w:id="354"/>
    <w:p>
      <w:pPr>
        <w:spacing w:after="0"/>
        <w:ind w:left="0"/>
        <w:jc w:val="both"/>
      </w:pPr>
      <w:r>
        <w:rPr>
          <w:rFonts w:ascii="Times New Roman"/>
          <w:b w:val="false"/>
          <w:i w:val="false"/>
          <w:color w:val="000000"/>
          <w:sz w:val="28"/>
        </w:rPr>
        <w:t>
      единообразный подход в применении экспертных оценок. При одинаковых условиях экспертные оценки не имеют значительных отклонений;</w:t>
      </w:r>
    </w:p>
    <w:bookmarkEnd w:id="354"/>
    <w:bookmarkStart w:name="z365" w:id="355"/>
    <w:p>
      <w:pPr>
        <w:spacing w:after="0"/>
        <w:ind w:left="0"/>
        <w:jc w:val="both"/>
      </w:pPr>
      <w:r>
        <w:rPr>
          <w:rFonts w:ascii="Times New Roman"/>
          <w:b w:val="false"/>
          <w:i w:val="false"/>
          <w:color w:val="000000"/>
          <w:sz w:val="28"/>
        </w:rPr>
        <w:t>
      экспертная оценка осуществляется на основе обоснованных и задокументированных допущений, с применением должной осторожности.</w:t>
      </w:r>
    </w:p>
    <w:bookmarkEnd w:id="355"/>
    <w:bookmarkStart w:name="z366" w:id="356"/>
    <w:p>
      <w:pPr>
        <w:spacing w:after="0"/>
        <w:ind w:left="0"/>
        <w:jc w:val="both"/>
      </w:pPr>
      <w:r>
        <w:rPr>
          <w:rFonts w:ascii="Times New Roman"/>
          <w:b w:val="false"/>
          <w:i w:val="false"/>
          <w:color w:val="000000"/>
          <w:sz w:val="28"/>
        </w:rPr>
        <w:t>
      Применение банком экспертных оценок с учетом исторических данных дополняется анализом текущей рыночной и экономической ситуацией, в частности (по применимости):</w:t>
      </w:r>
    </w:p>
    <w:bookmarkEnd w:id="356"/>
    <w:bookmarkStart w:name="z367" w:id="357"/>
    <w:p>
      <w:pPr>
        <w:spacing w:after="0"/>
        <w:ind w:left="0"/>
        <w:jc w:val="both"/>
      </w:pPr>
      <w:r>
        <w:rPr>
          <w:rFonts w:ascii="Times New Roman"/>
          <w:b w:val="false"/>
          <w:i w:val="false"/>
          <w:color w:val="000000"/>
          <w:sz w:val="28"/>
        </w:rPr>
        <w:t>
      изменениями в процессах предоставления займов, стандартов и практик принятия решений, возвратов, списаний;</w:t>
      </w:r>
    </w:p>
    <w:bookmarkEnd w:id="357"/>
    <w:bookmarkStart w:name="z368" w:id="358"/>
    <w:p>
      <w:pPr>
        <w:spacing w:after="0"/>
        <w:ind w:left="0"/>
        <w:jc w:val="both"/>
      </w:pPr>
      <w:r>
        <w:rPr>
          <w:rFonts w:ascii="Times New Roman"/>
          <w:b w:val="false"/>
          <w:i w:val="false"/>
          <w:color w:val="000000"/>
          <w:sz w:val="28"/>
        </w:rPr>
        <w:t>
      изменениями внешних и внутренних экономических факторов, бизнес среды, с учетом динамики;</w:t>
      </w:r>
    </w:p>
    <w:bookmarkEnd w:id="358"/>
    <w:bookmarkStart w:name="z369" w:id="359"/>
    <w:p>
      <w:pPr>
        <w:spacing w:after="0"/>
        <w:ind w:left="0"/>
        <w:jc w:val="both"/>
      </w:pPr>
      <w:r>
        <w:rPr>
          <w:rFonts w:ascii="Times New Roman"/>
          <w:b w:val="false"/>
          <w:i w:val="false"/>
          <w:color w:val="000000"/>
          <w:sz w:val="28"/>
        </w:rPr>
        <w:t>
      изменениями уровня неработающих и реструктурированных займов;</w:t>
      </w:r>
    </w:p>
    <w:bookmarkEnd w:id="359"/>
    <w:bookmarkStart w:name="z370" w:id="360"/>
    <w:p>
      <w:pPr>
        <w:spacing w:after="0"/>
        <w:ind w:left="0"/>
        <w:jc w:val="both"/>
      </w:pPr>
      <w:r>
        <w:rPr>
          <w:rFonts w:ascii="Times New Roman"/>
          <w:b w:val="false"/>
          <w:i w:val="false"/>
          <w:color w:val="000000"/>
          <w:sz w:val="28"/>
        </w:rPr>
        <w:t>
      появлением новых сегментов рынка и продуктов;</w:t>
      </w:r>
    </w:p>
    <w:bookmarkEnd w:id="360"/>
    <w:bookmarkStart w:name="z371" w:id="361"/>
    <w:p>
      <w:pPr>
        <w:spacing w:after="0"/>
        <w:ind w:left="0"/>
        <w:jc w:val="both"/>
      </w:pPr>
      <w:r>
        <w:rPr>
          <w:rFonts w:ascii="Times New Roman"/>
          <w:b w:val="false"/>
          <w:i w:val="false"/>
          <w:color w:val="000000"/>
          <w:sz w:val="28"/>
        </w:rPr>
        <w:t>
      изменениями концентрации кредитного риска;</w:t>
      </w:r>
    </w:p>
    <w:bookmarkEnd w:id="361"/>
    <w:bookmarkStart w:name="z372" w:id="362"/>
    <w:p>
      <w:pPr>
        <w:spacing w:after="0"/>
        <w:ind w:left="0"/>
        <w:jc w:val="both"/>
      </w:pPr>
      <w:r>
        <w:rPr>
          <w:rFonts w:ascii="Times New Roman"/>
          <w:b w:val="false"/>
          <w:i w:val="false"/>
          <w:color w:val="000000"/>
          <w:sz w:val="28"/>
        </w:rPr>
        <w:t>
      10) наличие необходимых инструментов, включая совокупность инструментов хранения данных, обеспечивающую полную и достоверную информацию о займах (включая дебиторскую задолженность и условные обязательства), а также иных операциях, которым присущ кредитный риск, которые позволяют корректно оценить уровень кредитного риска.</w:t>
      </w:r>
    </w:p>
    <w:bookmarkEnd w:id="362"/>
    <w:bookmarkStart w:name="z373" w:id="363"/>
    <w:p>
      <w:pPr>
        <w:spacing w:after="0"/>
        <w:ind w:left="0"/>
        <w:jc w:val="both"/>
      </w:pPr>
      <w:r>
        <w:rPr>
          <w:rFonts w:ascii="Times New Roman"/>
          <w:b w:val="false"/>
          <w:i w:val="false"/>
          <w:color w:val="000000"/>
          <w:sz w:val="28"/>
        </w:rPr>
        <w:t>
      Банк осуществляет кредитное администрирование в соответствии с процедурами, которые включают, но не ограничиваются следующим:</w:t>
      </w:r>
    </w:p>
    <w:bookmarkEnd w:id="363"/>
    <w:bookmarkStart w:name="z374" w:id="364"/>
    <w:p>
      <w:pPr>
        <w:spacing w:after="0"/>
        <w:ind w:left="0"/>
        <w:jc w:val="both"/>
      </w:pPr>
      <w:r>
        <w:rPr>
          <w:rFonts w:ascii="Times New Roman"/>
          <w:b w:val="false"/>
          <w:i w:val="false"/>
          <w:color w:val="000000"/>
          <w:sz w:val="28"/>
        </w:rPr>
        <w:t>
      проверка соответствия представленных кредитных документов условиям предоставления кредитов;</w:t>
      </w:r>
    </w:p>
    <w:bookmarkEnd w:id="364"/>
    <w:bookmarkStart w:name="z375" w:id="365"/>
    <w:p>
      <w:pPr>
        <w:spacing w:after="0"/>
        <w:ind w:left="0"/>
        <w:jc w:val="both"/>
      </w:pPr>
      <w:r>
        <w:rPr>
          <w:rFonts w:ascii="Times New Roman"/>
          <w:b w:val="false"/>
          <w:i w:val="false"/>
          <w:color w:val="000000"/>
          <w:sz w:val="28"/>
        </w:rPr>
        <w:t>
      проверка соответствия кредитных договоров принятым решениям;</w:t>
      </w:r>
    </w:p>
    <w:bookmarkEnd w:id="365"/>
    <w:bookmarkStart w:name="z376" w:id="366"/>
    <w:p>
      <w:pPr>
        <w:spacing w:after="0"/>
        <w:ind w:left="0"/>
        <w:jc w:val="both"/>
      </w:pPr>
      <w:r>
        <w:rPr>
          <w:rFonts w:ascii="Times New Roman"/>
          <w:b w:val="false"/>
          <w:i w:val="false"/>
          <w:color w:val="000000"/>
          <w:sz w:val="28"/>
        </w:rPr>
        <w:t>
      формирование и ведение кредитного досье.</w:t>
      </w:r>
    </w:p>
    <w:bookmarkEnd w:id="366"/>
    <w:bookmarkStart w:name="z377" w:id="367"/>
    <w:p>
      <w:pPr>
        <w:spacing w:after="0"/>
        <w:ind w:left="0"/>
        <w:jc w:val="both"/>
      </w:pPr>
      <w:r>
        <w:rPr>
          <w:rFonts w:ascii="Times New Roman"/>
          <w:b w:val="false"/>
          <w:i w:val="false"/>
          <w:color w:val="000000"/>
          <w:sz w:val="28"/>
        </w:rPr>
        <w:t>
      Допускается формирование кредитного досье (части кредитного досье) в электронном виде. Кредитное досье содержит (включая, но не ограничиваясь):</w:t>
      </w:r>
    </w:p>
    <w:bookmarkEnd w:id="367"/>
    <w:bookmarkStart w:name="z378" w:id="368"/>
    <w:p>
      <w:pPr>
        <w:spacing w:after="0"/>
        <w:ind w:left="0"/>
        <w:jc w:val="both"/>
      </w:pPr>
      <w:r>
        <w:rPr>
          <w:rFonts w:ascii="Times New Roman"/>
          <w:b w:val="false"/>
          <w:i w:val="false"/>
          <w:color w:val="000000"/>
          <w:sz w:val="28"/>
        </w:rPr>
        <w:t>
      документы по идентификации заемщика:</w:t>
      </w:r>
    </w:p>
    <w:bookmarkEnd w:id="368"/>
    <w:bookmarkStart w:name="z379" w:id="369"/>
    <w:p>
      <w:pPr>
        <w:spacing w:after="0"/>
        <w:ind w:left="0"/>
        <w:jc w:val="both"/>
      </w:pPr>
      <w:r>
        <w:rPr>
          <w:rFonts w:ascii="Times New Roman"/>
          <w:b w:val="false"/>
          <w:i w:val="false"/>
          <w:color w:val="000000"/>
          <w:sz w:val="28"/>
        </w:rPr>
        <w:t>
      к данной группе относятся документы, удостоверяющие личность физического лица, документы, связанные с образованием юридического лица (с раскрытием конечных собственников-физических лиц, владеющих прямо или косвенно десятью и более процентами акций или долей участия, за исключением случаев, установленных пунктом 3 статьи 8-1 Закона о банках), подтверждением его правосубъектности, а также документы, подтверждающие полномочия лиц, действующих от имени заемщика и уполномоченные подписывать кредитную и залоговую документацию от имени заемщика.</w:t>
      </w:r>
    </w:p>
    <w:bookmarkEnd w:id="369"/>
    <w:bookmarkStart w:name="z380" w:id="370"/>
    <w:p>
      <w:pPr>
        <w:spacing w:after="0"/>
        <w:ind w:left="0"/>
        <w:jc w:val="both"/>
      </w:pPr>
      <w:r>
        <w:rPr>
          <w:rFonts w:ascii="Times New Roman"/>
          <w:b w:val="false"/>
          <w:i w:val="false"/>
          <w:color w:val="000000"/>
          <w:sz w:val="28"/>
        </w:rPr>
        <w:t>
      Документация, относящаяся к определению целевого использования (за исключением овердрафтов, потребительских кредитов без подтверждения целевого использования совокупной суммой менее 0,2 (ноль целых два десятых) процента от собственного капитала банка и кредитов на цели пополнения оборотных средств совокупной суммой менее 0,2 (ноль целых два десятых) процента от собственного капитала банка, синдицированных займов с участием банков-нерезидентов Республики Казахстан):</w:t>
      </w:r>
    </w:p>
    <w:bookmarkEnd w:id="370"/>
    <w:bookmarkStart w:name="z381" w:id="371"/>
    <w:p>
      <w:pPr>
        <w:spacing w:after="0"/>
        <w:ind w:left="0"/>
        <w:jc w:val="both"/>
      </w:pPr>
      <w:r>
        <w:rPr>
          <w:rFonts w:ascii="Times New Roman"/>
          <w:b w:val="false"/>
          <w:i w:val="false"/>
          <w:color w:val="000000"/>
          <w:sz w:val="28"/>
        </w:rPr>
        <w:t>
      к данной группе относятся документы и информация по сделке, в целях совершения которой запрашивается финансирование (включая первоначальные цели финансирования в случае реструктуризации и (или) рефинансирования), в том числе по крупным заемщикам:</w:t>
      </w:r>
    </w:p>
    <w:bookmarkEnd w:id="371"/>
    <w:bookmarkStart w:name="z382" w:id="372"/>
    <w:p>
      <w:pPr>
        <w:spacing w:after="0"/>
        <w:ind w:left="0"/>
        <w:jc w:val="both"/>
      </w:pPr>
      <w:r>
        <w:rPr>
          <w:rFonts w:ascii="Times New Roman"/>
          <w:b w:val="false"/>
          <w:i w:val="false"/>
          <w:color w:val="000000"/>
          <w:sz w:val="28"/>
        </w:rPr>
        <w:t>
      документы, подтверждающие цель использования займа, в том числе для юридических лиц - договоры поставки, купли-продажи, внешнеторговые контракты;</w:t>
      </w:r>
    </w:p>
    <w:bookmarkEnd w:id="372"/>
    <w:bookmarkStart w:name="z383" w:id="373"/>
    <w:p>
      <w:pPr>
        <w:spacing w:after="0"/>
        <w:ind w:left="0"/>
        <w:jc w:val="both"/>
      </w:pPr>
      <w:r>
        <w:rPr>
          <w:rFonts w:ascii="Times New Roman"/>
          <w:b w:val="false"/>
          <w:i w:val="false"/>
          <w:color w:val="000000"/>
          <w:sz w:val="28"/>
        </w:rPr>
        <w:t>
      для юридического лица, сумма займов и условных обязательств по которому превышает, для банков, размер собственного капитала которых превышает 100 (сто) миллиардов тенге - 0,1 (ноль целых одна десятая) процента от собственного капитала банка, для банков, размер собственного капитала которых не превышает 100 (сто) миллиардов тенге - 0,2 (ноль целых две десятые) процента от собственного капитала банка - технико-экономическое обоснование выдачи займа, характеризующее сроки окупаемости и уровень рентабельности кредитуемой сделки, либо бизнес-план заемщика, который отражает информацию об описании деятельности с указанием целей использования займа, рынки сбыта и маркетинговую стратегию заемщика, оценку рисков и управления ими, детализированный по годам финансовый план (финансовые показатели реализации бизнес-плана по годам, источники и объем финансирования бизнес-плана и погашения займа), смету доходов (расходов) (для займов, связанных с инвестиционными целями, стартап проектов или займов, основным источником погашения которых планируются поступления от реализации товаров и (или) услуг, приобретенных за счет кредитных средств).</w:t>
      </w:r>
    </w:p>
    <w:bookmarkEnd w:id="373"/>
    <w:bookmarkStart w:name="z384" w:id="374"/>
    <w:p>
      <w:pPr>
        <w:spacing w:after="0"/>
        <w:ind w:left="0"/>
        <w:jc w:val="both"/>
      </w:pPr>
      <w:r>
        <w:rPr>
          <w:rFonts w:ascii="Times New Roman"/>
          <w:b w:val="false"/>
          <w:i w:val="false"/>
          <w:color w:val="000000"/>
          <w:sz w:val="28"/>
        </w:rPr>
        <w:t>
      Для целей настоящего пункта:</w:t>
      </w:r>
    </w:p>
    <w:bookmarkEnd w:id="374"/>
    <w:bookmarkStart w:name="z385" w:id="375"/>
    <w:p>
      <w:pPr>
        <w:spacing w:after="0"/>
        <w:ind w:left="0"/>
        <w:jc w:val="both"/>
      </w:pPr>
      <w:r>
        <w:rPr>
          <w:rFonts w:ascii="Times New Roman"/>
          <w:b w:val="false"/>
          <w:i w:val="false"/>
          <w:color w:val="000000"/>
          <w:sz w:val="28"/>
        </w:rPr>
        <w:t>
      под кредитом на пополнение оборотных средств понимается кредит, предоставленный для финансирования текущих производственных процессов;</w:t>
      </w:r>
    </w:p>
    <w:bookmarkEnd w:id="375"/>
    <w:bookmarkStart w:name="z386" w:id="376"/>
    <w:p>
      <w:pPr>
        <w:spacing w:after="0"/>
        <w:ind w:left="0"/>
        <w:jc w:val="both"/>
      </w:pPr>
      <w:r>
        <w:rPr>
          <w:rFonts w:ascii="Times New Roman"/>
          <w:b w:val="false"/>
          <w:i w:val="false"/>
          <w:color w:val="000000"/>
          <w:sz w:val="28"/>
        </w:rPr>
        <w:t>
      под потребительским кредитом понимается кредит, предоставленный физическому лицу или индивидуальному предпринимателю без образования юридического лица и соответствующий следующим критериям:</w:t>
      </w:r>
    </w:p>
    <w:bookmarkEnd w:id="376"/>
    <w:bookmarkStart w:name="z387" w:id="377"/>
    <w:p>
      <w:pPr>
        <w:spacing w:after="0"/>
        <w:ind w:left="0"/>
        <w:jc w:val="both"/>
      </w:pPr>
      <w:r>
        <w:rPr>
          <w:rFonts w:ascii="Times New Roman"/>
          <w:b w:val="false"/>
          <w:i w:val="false"/>
          <w:color w:val="000000"/>
          <w:sz w:val="28"/>
        </w:rPr>
        <w:t>
      выдача кредита не связана с целью финансирования предпринимательской деятельности и предполагается, что кредит не будет использован заемщиком для осуществления предпринимательской деятельности;</w:t>
      </w:r>
    </w:p>
    <w:bookmarkEnd w:id="377"/>
    <w:bookmarkStart w:name="z388" w:id="378"/>
    <w:p>
      <w:pPr>
        <w:spacing w:after="0"/>
        <w:ind w:left="0"/>
        <w:jc w:val="both"/>
      </w:pPr>
      <w:r>
        <w:rPr>
          <w:rFonts w:ascii="Times New Roman"/>
          <w:b w:val="false"/>
          <w:i w:val="false"/>
          <w:color w:val="000000"/>
          <w:sz w:val="28"/>
        </w:rPr>
        <w:t>
      кредит планируется направить на приобретение товаров длительного пользования (жилой недвижимости, автомобилей, бытовой техники, мебели и иное) и (или) оплату различных услуг (образовательных, туристических, медицинских, ремонтно-строительных и иное) и (или) прочие покупки и цели (рефинансирование займа в другом банке (в случае если ранее полученный заем связан с потребительскими целями), мобильные телефоны, продукты питания и иное);</w:t>
      </w:r>
    </w:p>
    <w:bookmarkEnd w:id="378"/>
    <w:bookmarkStart w:name="z389" w:id="379"/>
    <w:p>
      <w:pPr>
        <w:spacing w:after="0"/>
        <w:ind w:left="0"/>
        <w:jc w:val="both"/>
      </w:pPr>
      <w:r>
        <w:rPr>
          <w:rFonts w:ascii="Times New Roman"/>
          <w:b w:val="false"/>
          <w:i w:val="false"/>
          <w:color w:val="000000"/>
          <w:sz w:val="28"/>
        </w:rPr>
        <w:t>
      получатель кредита имеет постоянный источник дохода (заработная плата, пенсия, пособия, дивиденды от ценных бумаг, доходы от сдачи в аренду недвижимости и другие доходы), объективно позволяющий ему обслуживать обязательства перед банком по полученному кредиту, подтвержденный в порядке, определенном внутренними документами банка.</w:t>
      </w:r>
    </w:p>
    <w:bookmarkEnd w:id="379"/>
    <w:bookmarkStart w:name="z390" w:id="380"/>
    <w:p>
      <w:pPr>
        <w:spacing w:after="0"/>
        <w:ind w:left="0"/>
        <w:jc w:val="both"/>
      </w:pPr>
      <w:r>
        <w:rPr>
          <w:rFonts w:ascii="Times New Roman"/>
          <w:b w:val="false"/>
          <w:i w:val="false"/>
          <w:color w:val="000000"/>
          <w:sz w:val="28"/>
        </w:rPr>
        <w:t>
      Документы необходимые для анализа финансового состояния клиента и качества обеспечения:</w:t>
      </w:r>
    </w:p>
    <w:bookmarkEnd w:id="380"/>
    <w:bookmarkStart w:name="z391" w:id="381"/>
    <w:p>
      <w:pPr>
        <w:spacing w:after="0"/>
        <w:ind w:left="0"/>
        <w:jc w:val="both"/>
      </w:pPr>
      <w:r>
        <w:rPr>
          <w:rFonts w:ascii="Times New Roman"/>
          <w:b w:val="false"/>
          <w:i w:val="false"/>
          <w:color w:val="000000"/>
          <w:sz w:val="28"/>
        </w:rPr>
        <w:t>
      к данной группе документов относятся все документы, на основании которых проводится анализ финансового состояния заемщика и отражающие основные экономические показатели деятельности заемщика, а также документы, подтверждающие наличие, качество, размер принимаемого обеспечения, которые включают (но не ограничиваясь):</w:t>
      </w:r>
    </w:p>
    <w:bookmarkEnd w:id="381"/>
    <w:bookmarkStart w:name="z392" w:id="382"/>
    <w:p>
      <w:pPr>
        <w:spacing w:after="0"/>
        <w:ind w:left="0"/>
        <w:jc w:val="both"/>
      </w:pPr>
      <w:r>
        <w:rPr>
          <w:rFonts w:ascii="Times New Roman"/>
          <w:b w:val="false"/>
          <w:i w:val="false"/>
          <w:color w:val="000000"/>
          <w:sz w:val="28"/>
        </w:rPr>
        <w:t>
      документы, подтверждающие полномочия лица, уполномоченного подписывать залоговую документацию;</w:t>
      </w:r>
    </w:p>
    <w:bookmarkEnd w:id="382"/>
    <w:bookmarkStart w:name="z393" w:id="383"/>
    <w:p>
      <w:pPr>
        <w:spacing w:after="0"/>
        <w:ind w:left="0"/>
        <w:jc w:val="both"/>
      </w:pPr>
      <w:r>
        <w:rPr>
          <w:rFonts w:ascii="Times New Roman"/>
          <w:b w:val="false"/>
          <w:i w:val="false"/>
          <w:color w:val="000000"/>
          <w:sz w:val="28"/>
        </w:rPr>
        <w:t>
      отчет оценщика об оценке недвижимого имущества;</w:t>
      </w:r>
    </w:p>
    <w:bookmarkEnd w:id="383"/>
    <w:bookmarkStart w:name="z394" w:id="384"/>
    <w:p>
      <w:pPr>
        <w:spacing w:after="0"/>
        <w:ind w:left="0"/>
        <w:jc w:val="both"/>
      </w:pPr>
      <w:r>
        <w:rPr>
          <w:rFonts w:ascii="Times New Roman"/>
          <w:b w:val="false"/>
          <w:i w:val="false"/>
          <w:color w:val="000000"/>
          <w:sz w:val="28"/>
        </w:rPr>
        <w:t>
      заключение подразделения залоговой службы по адекватности оценки залога оценщиком в соответствии с требованиями Правил и внутренними документами банка;</w:t>
      </w:r>
    </w:p>
    <w:bookmarkEnd w:id="384"/>
    <w:bookmarkStart w:name="z395" w:id="385"/>
    <w:p>
      <w:pPr>
        <w:spacing w:after="0"/>
        <w:ind w:left="0"/>
        <w:jc w:val="both"/>
      </w:pPr>
      <w:r>
        <w:rPr>
          <w:rFonts w:ascii="Times New Roman"/>
          <w:b w:val="false"/>
          <w:i w:val="false"/>
          <w:color w:val="000000"/>
          <w:sz w:val="28"/>
        </w:rPr>
        <w:t>
      документы, подтверждающие права на объект залога;</w:t>
      </w:r>
    </w:p>
    <w:bookmarkEnd w:id="385"/>
    <w:bookmarkStart w:name="z396" w:id="386"/>
    <w:p>
      <w:pPr>
        <w:spacing w:after="0"/>
        <w:ind w:left="0"/>
        <w:jc w:val="both"/>
      </w:pPr>
      <w:r>
        <w:rPr>
          <w:rFonts w:ascii="Times New Roman"/>
          <w:b w:val="false"/>
          <w:i w:val="false"/>
          <w:color w:val="000000"/>
          <w:sz w:val="28"/>
        </w:rPr>
        <w:t>
      копию договора о залоге, содержащего отметку о его регистрации в уполномоченных регистрирующих органах.</w:t>
      </w:r>
    </w:p>
    <w:bookmarkEnd w:id="386"/>
    <w:bookmarkStart w:name="z397" w:id="387"/>
    <w:p>
      <w:pPr>
        <w:spacing w:after="0"/>
        <w:ind w:left="0"/>
        <w:jc w:val="both"/>
      </w:pPr>
      <w:r>
        <w:rPr>
          <w:rFonts w:ascii="Times New Roman"/>
          <w:b w:val="false"/>
          <w:i w:val="false"/>
          <w:color w:val="000000"/>
          <w:sz w:val="28"/>
        </w:rPr>
        <w:t>
      Документация, необходимая для проведения кредитного мониторинга. К данной группе относится документация, формируемая подразделениями банка в ходе ведения займа или необходимая для подтверждения периодического кредитного мониторинга, а также процедуры актуализации сведений о заемщиках (контрагентах) для целей управления кредитным риском;</w:t>
      </w:r>
    </w:p>
    <w:bookmarkEnd w:id="387"/>
    <w:bookmarkStart w:name="z398" w:id="388"/>
    <w:p>
      <w:pPr>
        <w:spacing w:after="0"/>
        <w:ind w:left="0"/>
        <w:jc w:val="both"/>
      </w:pPr>
      <w:r>
        <w:rPr>
          <w:rFonts w:ascii="Times New Roman"/>
          <w:b w:val="false"/>
          <w:i w:val="false"/>
          <w:color w:val="000000"/>
          <w:sz w:val="28"/>
        </w:rPr>
        <w:t>
      11) наличие и функционирование системы управленческой информации.</w:t>
      </w:r>
    </w:p>
    <w:bookmarkEnd w:id="388"/>
    <w:bookmarkStart w:name="z399" w:id="389"/>
    <w:p>
      <w:pPr>
        <w:spacing w:after="0"/>
        <w:ind w:left="0"/>
        <w:jc w:val="both"/>
      </w:pPr>
      <w:r>
        <w:rPr>
          <w:rFonts w:ascii="Times New Roman"/>
          <w:b w:val="false"/>
          <w:i w:val="false"/>
          <w:color w:val="000000"/>
          <w:sz w:val="28"/>
        </w:rPr>
        <w:t>
      Банк разрабатывает формы управленческой отчетности, которые, включают, но не ограничиваясь, следующую информацию:</w:t>
      </w:r>
    </w:p>
    <w:bookmarkEnd w:id="389"/>
    <w:bookmarkStart w:name="z400" w:id="390"/>
    <w:p>
      <w:pPr>
        <w:spacing w:after="0"/>
        <w:ind w:left="0"/>
        <w:jc w:val="both"/>
      </w:pPr>
      <w:r>
        <w:rPr>
          <w:rFonts w:ascii="Times New Roman"/>
          <w:b w:val="false"/>
          <w:i w:val="false"/>
          <w:color w:val="000000"/>
          <w:sz w:val="28"/>
        </w:rPr>
        <w:t>
      о кредитном портфеле и его качестве, представленную в том числе в динамике его изменений;</w:t>
      </w:r>
    </w:p>
    <w:bookmarkEnd w:id="390"/>
    <w:bookmarkStart w:name="z401" w:id="391"/>
    <w:p>
      <w:pPr>
        <w:spacing w:after="0"/>
        <w:ind w:left="0"/>
        <w:jc w:val="both"/>
      </w:pPr>
      <w:r>
        <w:rPr>
          <w:rFonts w:ascii="Times New Roman"/>
          <w:b w:val="false"/>
          <w:i w:val="false"/>
          <w:color w:val="000000"/>
          <w:sz w:val="28"/>
        </w:rPr>
        <w:t>
      о размере (уровне) подверженности кредитному риску, в том числе включая оценку приближения совокупной подверженности к установленным в банке лимитам по различным видам кредитов (предлимитный подход);</w:t>
      </w:r>
    </w:p>
    <w:bookmarkEnd w:id="391"/>
    <w:bookmarkStart w:name="z402" w:id="392"/>
    <w:p>
      <w:pPr>
        <w:spacing w:after="0"/>
        <w:ind w:left="0"/>
        <w:jc w:val="both"/>
      </w:pPr>
      <w:r>
        <w:rPr>
          <w:rFonts w:ascii="Times New Roman"/>
          <w:b w:val="false"/>
          <w:i w:val="false"/>
          <w:color w:val="000000"/>
          <w:sz w:val="28"/>
        </w:rPr>
        <w:t>
      о подверженности кредитному риску в отношении группы связанных заемщиков и динамике ее изменения;</w:t>
      </w:r>
    </w:p>
    <w:bookmarkEnd w:id="392"/>
    <w:bookmarkStart w:name="z403" w:id="393"/>
    <w:p>
      <w:pPr>
        <w:spacing w:after="0"/>
        <w:ind w:left="0"/>
        <w:jc w:val="both"/>
      </w:pPr>
      <w:r>
        <w:rPr>
          <w:rFonts w:ascii="Times New Roman"/>
          <w:b w:val="false"/>
          <w:i w:val="false"/>
          <w:color w:val="000000"/>
          <w:sz w:val="28"/>
        </w:rPr>
        <w:t>
      о концентрации кредитного риска крупнейших заемщиков (контрагентов) и заемщиков (контрагентов), связанных с банком особыми отношениями, в том числе с акционерами банка, и динамике его изменения;</w:t>
      </w:r>
    </w:p>
    <w:bookmarkEnd w:id="393"/>
    <w:bookmarkStart w:name="z404" w:id="394"/>
    <w:p>
      <w:pPr>
        <w:spacing w:after="0"/>
        <w:ind w:left="0"/>
        <w:jc w:val="both"/>
      </w:pPr>
      <w:r>
        <w:rPr>
          <w:rFonts w:ascii="Times New Roman"/>
          <w:b w:val="false"/>
          <w:i w:val="false"/>
          <w:color w:val="000000"/>
          <w:sz w:val="28"/>
        </w:rPr>
        <w:t>
      о внутренних рейтингах заемщиков (контрагентов) и динамике их изменения, о мониторинге качества кредитов по рейтингам заемщиков (контрагентов) и его периодичность;</w:t>
      </w:r>
    </w:p>
    <w:bookmarkEnd w:id="394"/>
    <w:bookmarkStart w:name="z405" w:id="395"/>
    <w:p>
      <w:pPr>
        <w:spacing w:after="0"/>
        <w:ind w:left="0"/>
        <w:jc w:val="both"/>
      </w:pPr>
      <w:r>
        <w:rPr>
          <w:rFonts w:ascii="Times New Roman"/>
          <w:b w:val="false"/>
          <w:i w:val="false"/>
          <w:color w:val="000000"/>
          <w:sz w:val="28"/>
        </w:rPr>
        <w:t>
      о размере провизий и оценке уровня адекватности провизий;</w:t>
      </w:r>
    </w:p>
    <w:bookmarkEnd w:id="395"/>
    <w:bookmarkStart w:name="z406" w:id="396"/>
    <w:p>
      <w:pPr>
        <w:spacing w:after="0"/>
        <w:ind w:left="0"/>
        <w:jc w:val="both"/>
      </w:pPr>
      <w:r>
        <w:rPr>
          <w:rFonts w:ascii="Times New Roman"/>
          <w:b w:val="false"/>
          <w:i w:val="false"/>
          <w:color w:val="000000"/>
          <w:sz w:val="28"/>
        </w:rPr>
        <w:t>
      о реструктурируемых, рефинансируемых и проблемных кредитах;</w:t>
      </w:r>
    </w:p>
    <w:bookmarkEnd w:id="396"/>
    <w:bookmarkStart w:name="z407" w:id="397"/>
    <w:p>
      <w:pPr>
        <w:spacing w:after="0"/>
        <w:ind w:left="0"/>
        <w:jc w:val="both"/>
      </w:pPr>
      <w:r>
        <w:rPr>
          <w:rFonts w:ascii="Times New Roman"/>
          <w:b w:val="false"/>
          <w:i w:val="false"/>
          <w:color w:val="000000"/>
          <w:sz w:val="28"/>
        </w:rPr>
        <w:t>
      о мониторинге и контроле за соблюдением лимитов;</w:t>
      </w:r>
    </w:p>
    <w:bookmarkEnd w:id="397"/>
    <w:bookmarkStart w:name="z408" w:id="398"/>
    <w:p>
      <w:pPr>
        <w:spacing w:after="0"/>
        <w:ind w:left="0"/>
        <w:jc w:val="both"/>
      </w:pPr>
      <w:r>
        <w:rPr>
          <w:rFonts w:ascii="Times New Roman"/>
          <w:b w:val="false"/>
          <w:i w:val="false"/>
          <w:color w:val="000000"/>
          <w:sz w:val="28"/>
        </w:rPr>
        <w:t>
      об отклонениях от политики и лимитов.";</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410" w:id="399"/>
    <w:p>
      <w:pPr>
        <w:spacing w:after="0"/>
        <w:ind w:left="0"/>
        <w:jc w:val="both"/>
      </w:pPr>
      <w:r>
        <w:rPr>
          <w:rFonts w:ascii="Times New Roman"/>
          <w:b w:val="false"/>
          <w:i w:val="false"/>
          <w:color w:val="000000"/>
          <w:sz w:val="28"/>
        </w:rPr>
        <w:t>
      "45. Функционирование системы управления рыночным риском осуществляется на основе следующих основных компонентов, но не ограничиваясь ими:</w:t>
      </w:r>
    </w:p>
    <w:bookmarkEnd w:id="399"/>
    <w:bookmarkStart w:name="z411" w:id="400"/>
    <w:p>
      <w:pPr>
        <w:spacing w:after="0"/>
        <w:ind w:left="0"/>
        <w:jc w:val="both"/>
      </w:pPr>
      <w:r>
        <w:rPr>
          <w:rFonts w:ascii="Times New Roman"/>
          <w:b w:val="false"/>
          <w:i w:val="false"/>
          <w:color w:val="000000"/>
          <w:sz w:val="28"/>
        </w:rPr>
        <w:t>
      1) утверждение и периодический анализ стратегии инвестиционной деятельности банка, формирование оптимальной структуры активов и пассивов с учетом определенного риск-профиля банка, уровня достаточности собственного капитала банка и уровня ликвидности для покрытия существенного рыночного риска.</w:t>
      </w:r>
    </w:p>
    <w:bookmarkEnd w:id="400"/>
    <w:bookmarkStart w:name="z412" w:id="401"/>
    <w:p>
      <w:pPr>
        <w:spacing w:after="0"/>
        <w:ind w:left="0"/>
        <w:jc w:val="both"/>
      </w:pPr>
      <w:r>
        <w:rPr>
          <w:rFonts w:ascii="Times New Roman"/>
          <w:b w:val="false"/>
          <w:i w:val="false"/>
          <w:color w:val="000000"/>
          <w:sz w:val="28"/>
        </w:rPr>
        <w:t>
      Стратегия инвестиционной деятельности отвечает следующим основным принципам:</w:t>
      </w:r>
    </w:p>
    <w:bookmarkEnd w:id="401"/>
    <w:bookmarkStart w:name="z413" w:id="402"/>
    <w:p>
      <w:pPr>
        <w:spacing w:after="0"/>
        <w:ind w:left="0"/>
        <w:jc w:val="both"/>
      </w:pPr>
      <w:r>
        <w:rPr>
          <w:rFonts w:ascii="Times New Roman"/>
          <w:b w:val="false"/>
          <w:i w:val="false"/>
          <w:color w:val="000000"/>
          <w:sz w:val="28"/>
        </w:rPr>
        <w:t>
      содержание соответствует общей стратегии банка по целям, направлениям и срокам реализации;</w:t>
      </w:r>
    </w:p>
    <w:bookmarkEnd w:id="402"/>
    <w:bookmarkStart w:name="z414" w:id="403"/>
    <w:p>
      <w:pPr>
        <w:spacing w:after="0"/>
        <w:ind w:left="0"/>
        <w:jc w:val="both"/>
      </w:pPr>
      <w:r>
        <w:rPr>
          <w:rFonts w:ascii="Times New Roman"/>
          <w:b w:val="false"/>
          <w:i w:val="false"/>
          <w:color w:val="000000"/>
          <w:sz w:val="28"/>
        </w:rPr>
        <w:t>
      наличие взаимосвязи между тактическими и стратегическими процессами управления инвестиционной деятельностью банка;</w:t>
      </w:r>
    </w:p>
    <w:bookmarkEnd w:id="403"/>
    <w:bookmarkStart w:name="z415" w:id="404"/>
    <w:p>
      <w:pPr>
        <w:spacing w:after="0"/>
        <w:ind w:left="0"/>
        <w:jc w:val="both"/>
      </w:pPr>
      <w:r>
        <w:rPr>
          <w:rFonts w:ascii="Times New Roman"/>
          <w:b w:val="false"/>
          <w:i w:val="false"/>
          <w:color w:val="000000"/>
          <w:sz w:val="28"/>
        </w:rPr>
        <w:t>
      максимальное получение прибыли, обеспечение роста качественного инвестиционного портфеля, поддержание достаточного уровня ликвидных активов в общей структуре активов банка;</w:t>
      </w:r>
    </w:p>
    <w:bookmarkEnd w:id="404"/>
    <w:bookmarkStart w:name="z416" w:id="405"/>
    <w:p>
      <w:pPr>
        <w:spacing w:after="0"/>
        <w:ind w:left="0"/>
        <w:jc w:val="both"/>
      </w:pPr>
      <w:r>
        <w:rPr>
          <w:rFonts w:ascii="Times New Roman"/>
          <w:b w:val="false"/>
          <w:i w:val="false"/>
          <w:color w:val="000000"/>
          <w:sz w:val="28"/>
        </w:rPr>
        <w:t>
      формирование структуры активов и пассивов с учетом исполнения требований, методов и процедур по управлению рыночным риском;</w:t>
      </w:r>
    </w:p>
    <w:bookmarkEnd w:id="405"/>
    <w:bookmarkStart w:name="z417" w:id="406"/>
    <w:p>
      <w:pPr>
        <w:spacing w:after="0"/>
        <w:ind w:left="0"/>
        <w:jc w:val="both"/>
      </w:pPr>
      <w:r>
        <w:rPr>
          <w:rFonts w:ascii="Times New Roman"/>
          <w:b w:val="false"/>
          <w:i w:val="false"/>
          <w:color w:val="000000"/>
          <w:sz w:val="28"/>
        </w:rPr>
        <w:t>
      2) утверждение процедуры по выявлению, оценке, мониторингу, контролю рыночных рисков, учитывающей все направления деятельности банка, которым присущ рыночный риск (банковская и торговая книги, балансовые и внебалансовые операции), а также методов хеджирования указанных рисков.</w:t>
      </w:r>
    </w:p>
    <w:bookmarkEnd w:id="406"/>
    <w:bookmarkStart w:name="z418" w:id="407"/>
    <w:p>
      <w:pPr>
        <w:spacing w:after="0"/>
        <w:ind w:left="0"/>
        <w:jc w:val="both"/>
      </w:pPr>
      <w:r>
        <w:rPr>
          <w:rFonts w:ascii="Times New Roman"/>
          <w:b w:val="false"/>
          <w:i w:val="false"/>
          <w:color w:val="000000"/>
          <w:sz w:val="28"/>
        </w:rPr>
        <w:t>
      Банк разрабатывает процесс управления рыночным риском, который включает, но не ограничиваясь, следующее:</w:t>
      </w:r>
    </w:p>
    <w:bookmarkEnd w:id="407"/>
    <w:bookmarkStart w:name="z419" w:id="408"/>
    <w:p>
      <w:pPr>
        <w:spacing w:after="0"/>
        <w:ind w:left="0"/>
        <w:jc w:val="both"/>
      </w:pPr>
      <w:r>
        <w:rPr>
          <w:rFonts w:ascii="Times New Roman"/>
          <w:b w:val="false"/>
          <w:i w:val="false"/>
          <w:color w:val="000000"/>
          <w:sz w:val="28"/>
        </w:rPr>
        <w:t>
      участников процесса управления рыночным риском, их полномочия и ответственность с четким определением структуры подотчетности, а также внутренний порядок обмена информацией;</w:t>
      </w:r>
    </w:p>
    <w:bookmarkEnd w:id="408"/>
    <w:bookmarkStart w:name="z420" w:id="409"/>
    <w:p>
      <w:pPr>
        <w:spacing w:after="0"/>
        <w:ind w:left="0"/>
        <w:jc w:val="both"/>
      </w:pPr>
      <w:r>
        <w:rPr>
          <w:rFonts w:ascii="Times New Roman"/>
          <w:b w:val="false"/>
          <w:i w:val="false"/>
          <w:color w:val="000000"/>
          <w:sz w:val="28"/>
        </w:rPr>
        <w:t>
      перечень иностранных валют, финансовых инструментов, с которыми разрешено осуществлять операции, с указанием целей их использования, а также внутренние требования и критерии к финансовым инструментам, в том числе к объему, составу и условиям;</w:t>
      </w:r>
    </w:p>
    <w:bookmarkEnd w:id="409"/>
    <w:bookmarkStart w:name="z421" w:id="410"/>
    <w:p>
      <w:pPr>
        <w:spacing w:after="0"/>
        <w:ind w:left="0"/>
        <w:jc w:val="both"/>
      </w:pPr>
      <w:r>
        <w:rPr>
          <w:rFonts w:ascii="Times New Roman"/>
          <w:b w:val="false"/>
          <w:i w:val="false"/>
          <w:color w:val="000000"/>
          <w:sz w:val="28"/>
        </w:rPr>
        <w:t>
      внутренний порядок и процедуры выявления, измерения, мониторинга и контроля за уровнем рыночного риска.</w:t>
      </w:r>
    </w:p>
    <w:bookmarkEnd w:id="410"/>
    <w:bookmarkStart w:name="z422" w:id="411"/>
    <w:p>
      <w:pPr>
        <w:spacing w:after="0"/>
        <w:ind w:left="0"/>
        <w:jc w:val="both"/>
      </w:pPr>
      <w:r>
        <w:rPr>
          <w:rFonts w:ascii="Times New Roman"/>
          <w:b w:val="false"/>
          <w:i w:val="false"/>
          <w:color w:val="000000"/>
          <w:sz w:val="28"/>
        </w:rPr>
        <w:t>
      Процедуры выявления, измерения, мониторинга и контроля за рыночным риском:</w:t>
      </w:r>
    </w:p>
    <w:bookmarkEnd w:id="411"/>
    <w:bookmarkStart w:name="z423" w:id="412"/>
    <w:p>
      <w:pPr>
        <w:spacing w:after="0"/>
        <w:ind w:left="0"/>
        <w:jc w:val="both"/>
      </w:pPr>
      <w:r>
        <w:rPr>
          <w:rFonts w:ascii="Times New Roman"/>
          <w:b w:val="false"/>
          <w:i w:val="false"/>
          <w:color w:val="000000"/>
          <w:sz w:val="28"/>
        </w:rPr>
        <w:t>
      охватывают все виды активов, обязательств, внебалансовые позиции;</w:t>
      </w:r>
    </w:p>
    <w:bookmarkEnd w:id="412"/>
    <w:bookmarkStart w:name="z424" w:id="413"/>
    <w:p>
      <w:pPr>
        <w:spacing w:after="0"/>
        <w:ind w:left="0"/>
        <w:jc w:val="both"/>
      </w:pPr>
      <w:r>
        <w:rPr>
          <w:rFonts w:ascii="Times New Roman"/>
          <w:b w:val="false"/>
          <w:i w:val="false"/>
          <w:color w:val="000000"/>
          <w:sz w:val="28"/>
        </w:rPr>
        <w:t>
      охватывают все виды рыночного риска и их источники;</w:t>
      </w:r>
    </w:p>
    <w:bookmarkEnd w:id="413"/>
    <w:bookmarkStart w:name="z425" w:id="414"/>
    <w:p>
      <w:pPr>
        <w:spacing w:after="0"/>
        <w:ind w:left="0"/>
        <w:jc w:val="both"/>
      </w:pPr>
      <w:r>
        <w:rPr>
          <w:rFonts w:ascii="Times New Roman"/>
          <w:b w:val="false"/>
          <w:i w:val="false"/>
          <w:color w:val="000000"/>
          <w:sz w:val="28"/>
        </w:rPr>
        <w:t>
      позволяют проводить на регулярной основе оценку и мониторинг изменений факторов, влияющих на уровень рыночного риска, включая ставки, цены и другие рыночные условия;</w:t>
      </w:r>
    </w:p>
    <w:bookmarkEnd w:id="414"/>
    <w:bookmarkStart w:name="z426" w:id="415"/>
    <w:p>
      <w:pPr>
        <w:spacing w:after="0"/>
        <w:ind w:left="0"/>
        <w:jc w:val="both"/>
      </w:pPr>
      <w:r>
        <w:rPr>
          <w:rFonts w:ascii="Times New Roman"/>
          <w:b w:val="false"/>
          <w:i w:val="false"/>
          <w:color w:val="000000"/>
          <w:sz w:val="28"/>
        </w:rPr>
        <w:t>
      позволяют своевременно идентифицировать рыночный риск и принимать меры в ответ на неблагоприятные изменения рыночных условий.</w:t>
      </w:r>
    </w:p>
    <w:bookmarkEnd w:id="415"/>
    <w:bookmarkStart w:name="z427" w:id="416"/>
    <w:p>
      <w:pPr>
        <w:spacing w:after="0"/>
        <w:ind w:left="0"/>
        <w:jc w:val="both"/>
      </w:pPr>
      <w:r>
        <w:rPr>
          <w:rFonts w:ascii="Times New Roman"/>
          <w:b w:val="false"/>
          <w:i w:val="false"/>
          <w:color w:val="000000"/>
          <w:sz w:val="28"/>
        </w:rPr>
        <w:t>
      В целях оценки принятого уровня рыночного риска банк использует модели, соответствующие стратегии развития, объему активов и уровню сложности операций банка.</w:t>
      </w:r>
    </w:p>
    <w:bookmarkEnd w:id="416"/>
    <w:bookmarkStart w:name="z428" w:id="417"/>
    <w:p>
      <w:pPr>
        <w:spacing w:after="0"/>
        <w:ind w:left="0"/>
        <w:jc w:val="both"/>
      </w:pPr>
      <w:r>
        <w:rPr>
          <w:rFonts w:ascii="Times New Roman"/>
          <w:b w:val="false"/>
          <w:i w:val="false"/>
          <w:color w:val="000000"/>
          <w:sz w:val="28"/>
        </w:rPr>
        <w:t>
      В отношении банковской книги банк отдельно проводит выявление, измерение (оценку), мониторинг и контроль процентного риска.</w:t>
      </w:r>
    </w:p>
    <w:bookmarkEnd w:id="417"/>
    <w:bookmarkStart w:name="z429" w:id="418"/>
    <w:p>
      <w:pPr>
        <w:spacing w:after="0"/>
        <w:ind w:left="0"/>
        <w:jc w:val="both"/>
      </w:pPr>
      <w:r>
        <w:rPr>
          <w:rFonts w:ascii="Times New Roman"/>
          <w:b w:val="false"/>
          <w:i w:val="false"/>
          <w:color w:val="000000"/>
          <w:sz w:val="28"/>
        </w:rPr>
        <w:t>
      Для количественной оценки процентного риска банковской книги банк использует как минимум два взаимодополняющих метода в целях мониторинга его уровня и управления:</w:t>
      </w:r>
    </w:p>
    <w:bookmarkEnd w:id="418"/>
    <w:bookmarkStart w:name="z430" w:id="419"/>
    <w:p>
      <w:pPr>
        <w:spacing w:after="0"/>
        <w:ind w:left="0"/>
        <w:jc w:val="both"/>
      </w:pPr>
      <w:r>
        <w:rPr>
          <w:rFonts w:ascii="Times New Roman"/>
          <w:b w:val="false"/>
          <w:i w:val="false"/>
          <w:color w:val="000000"/>
          <w:sz w:val="28"/>
        </w:rPr>
        <w:t>
      количественную оценку изменения экономической стоимости банка (economic value of equity, EVE), то есть расчет величины, на которую изменится чистая стоимость денежных потоков, генерируемых требованиями и обязательствами, отраженными на балансовых и внебалансовых счетах банка;</w:t>
      </w:r>
    </w:p>
    <w:bookmarkEnd w:id="419"/>
    <w:bookmarkStart w:name="z431" w:id="420"/>
    <w:p>
      <w:pPr>
        <w:spacing w:after="0"/>
        <w:ind w:left="0"/>
        <w:jc w:val="both"/>
      </w:pPr>
      <w:r>
        <w:rPr>
          <w:rFonts w:ascii="Times New Roman"/>
          <w:b w:val="false"/>
          <w:i w:val="false"/>
          <w:color w:val="000000"/>
          <w:sz w:val="28"/>
        </w:rPr>
        <w:t>
      количественную оценку изменения чистого процентного дохода (net interest income, NII), то есть расчет величины, на которую изменится ожидаемый чистый процентный доход банка в соответствии со сценариями процентного шока (параллельный сдвиг ставок вверх и (или) вниз).</w:t>
      </w:r>
    </w:p>
    <w:bookmarkEnd w:id="420"/>
    <w:bookmarkStart w:name="z432" w:id="421"/>
    <w:p>
      <w:pPr>
        <w:spacing w:after="0"/>
        <w:ind w:left="0"/>
        <w:jc w:val="both"/>
      </w:pPr>
      <w:r>
        <w:rPr>
          <w:rFonts w:ascii="Times New Roman"/>
          <w:b w:val="false"/>
          <w:i w:val="false"/>
          <w:color w:val="000000"/>
          <w:sz w:val="28"/>
        </w:rPr>
        <w:t>
      Методы оценки процентного риска, используемые банком, охватывают все существенные источники процентного риска, присущие проводимым банком операциям (сделкам), чувствительным к изменению процентных ставок. В отношении номинированных в иностранной валюте финансовых инструментов, чувствительных к изменению процентных ставок, совокупный объем которых превышает 5 (пять) процентов от объема активов (обязательств), банк проводит измерение процентного риска отдельно по каждой из иностранных валют. Принятые в рамках методологии оценки процентного риска допущения документируются в соответствующих внутренних документах банка.</w:t>
      </w:r>
    </w:p>
    <w:bookmarkEnd w:id="421"/>
    <w:bookmarkStart w:name="z433" w:id="422"/>
    <w:p>
      <w:pPr>
        <w:spacing w:after="0"/>
        <w:ind w:left="0"/>
        <w:jc w:val="both"/>
      </w:pPr>
      <w:r>
        <w:rPr>
          <w:rFonts w:ascii="Times New Roman"/>
          <w:b w:val="false"/>
          <w:i w:val="false"/>
          <w:color w:val="000000"/>
          <w:sz w:val="28"/>
        </w:rPr>
        <w:t>
      Банк на периодической основе проводит анализ чувствительности для каждого типа рыночного риска, присущего деятельности банка. Анализ чувствительности показывает воздействие на прибыль (убытки) и собственный капитал банка возможных изменений переменных факторов риска.</w:t>
      </w:r>
    </w:p>
    <w:bookmarkEnd w:id="422"/>
    <w:bookmarkStart w:name="z434" w:id="423"/>
    <w:p>
      <w:pPr>
        <w:spacing w:after="0"/>
        <w:ind w:left="0"/>
        <w:jc w:val="both"/>
      </w:pPr>
      <w:r>
        <w:rPr>
          <w:rFonts w:ascii="Times New Roman"/>
          <w:b w:val="false"/>
          <w:i w:val="false"/>
          <w:color w:val="000000"/>
          <w:sz w:val="28"/>
        </w:rPr>
        <w:t>
      Банк на периодической основе осуществляет бэк-тестинг моделей оценки рыночного риска. Банк проводит бэк-тестинг на предмет проверки надежности и эффективности моделей оценки рыночного риска и, при необходимости, совершенствуют их. Результаты бэк-тестинга с предложениями при необходимости по совершенствованию процедур управления рыночным риском направляются комитету по вопросам управления рисками и совету директоров банка.</w:t>
      </w:r>
    </w:p>
    <w:bookmarkEnd w:id="423"/>
    <w:bookmarkStart w:name="z435" w:id="424"/>
    <w:p>
      <w:pPr>
        <w:spacing w:after="0"/>
        <w:ind w:left="0"/>
        <w:jc w:val="both"/>
      </w:pPr>
      <w:r>
        <w:rPr>
          <w:rFonts w:ascii="Times New Roman"/>
          <w:b w:val="false"/>
          <w:i w:val="false"/>
          <w:color w:val="000000"/>
          <w:sz w:val="28"/>
        </w:rPr>
        <w:t>
      Банк проводит регулярный мониторинг уровня рыночного риска в целях предупреждения возможности превышения установленных уровней риск-аппетита. Периодичность мониторинга рыночного риска определяется банком исходя из степени его существенности для соответствующего направления деятельности банка.</w:t>
      </w:r>
    </w:p>
    <w:bookmarkEnd w:id="424"/>
    <w:bookmarkStart w:name="z436" w:id="425"/>
    <w:p>
      <w:pPr>
        <w:spacing w:after="0"/>
        <w:ind w:left="0"/>
        <w:jc w:val="both"/>
      </w:pPr>
      <w:r>
        <w:rPr>
          <w:rFonts w:ascii="Times New Roman"/>
          <w:b w:val="false"/>
          <w:i w:val="false"/>
          <w:color w:val="000000"/>
          <w:sz w:val="28"/>
        </w:rPr>
        <w:t>
      Полученная в процессе мониторинга рыночного риска информация о существенном изменении уровня риска своевременно доводится до совета директоров, комитета по управлению рисками банка для принятия необходимых решений.</w:t>
      </w:r>
    </w:p>
    <w:bookmarkEnd w:id="425"/>
    <w:bookmarkStart w:name="z437" w:id="426"/>
    <w:p>
      <w:pPr>
        <w:spacing w:after="0"/>
        <w:ind w:left="0"/>
        <w:jc w:val="both"/>
      </w:pPr>
      <w:r>
        <w:rPr>
          <w:rFonts w:ascii="Times New Roman"/>
          <w:b w:val="false"/>
          <w:i w:val="false"/>
          <w:color w:val="000000"/>
          <w:sz w:val="28"/>
        </w:rPr>
        <w:t>
      В целях минимизации рыночного риска банк устанавливает:</w:t>
      </w:r>
    </w:p>
    <w:bookmarkEnd w:id="426"/>
    <w:bookmarkStart w:name="z438" w:id="427"/>
    <w:p>
      <w:pPr>
        <w:spacing w:after="0"/>
        <w:ind w:left="0"/>
        <w:jc w:val="both"/>
      </w:pPr>
      <w:r>
        <w:rPr>
          <w:rFonts w:ascii="Times New Roman"/>
          <w:b w:val="false"/>
          <w:i w:val="false"/>
          <w:color w:val="000000"/>
          <w:sz w:val="28"/>
        </w:rPr>
        <w:t>
      уровни риск-аппетита по валютному, ценовому и процентному рискам в соответствии с главой 3 Правил;</w:t>
      </w:r>
    </w:p>
    <w:bookmarkEnd w:id="427"/>
    <w:bookmarkStart w:name="z439" w:id="428"/>
    <w:p>
      <w:pPr>
        <w:spacing w:after="0"/>
        <w:ind w:left="0"/>
        <w:jc w:val="both"/>
      </w:pPr>
      <w:r>
        <w:rPr>
          <w:rFonts w:ascii="Times New Roman"/>
          <w:b w:val="false"/>
          <w:i w:val="false"/>
          <w:color w:val="000000"/>
          <w:sz w:val="28"/>
        </w:rPr>
        <w:t>
      постоянный контроль за соблюдением установленных уровней риск-аппетита;</w:t>
      </w:r>
    </w:p>
    <w:bookmarkEnd w:id="428"/>
    <w:bookmarkStart w:name="z440" w:id="429"/>
    <w:p>
      <w:pPr>
        <w:spacing w:after="0"/>
        <w:ind w:left="0"/>
        <w:jc w:val="both"/>
      </w:pPr>
      <w:r>
        <w:rPr>
          <w:rFonts w:ascii="Times New Roman"/>
          <w:b w:val="false"/>
          <w:i w:val="false"/>
          <w:color w:val="000000"/>
          <w:sz w:val="28"/>
        </w:rPr>
        <w:t>
      процедуры незамедлительного информирования совета директоров, комитета по вопросам управления рисками, правления банка и других заинтересованных структурных подразделений о достижении предельных значений и (или) нарушениях установленных уровней риск-аппетита;</w:t>
      </w:r>
    </w:p>
    <w:bookmarkEnd w:id="429"/>
    <w:bookmarkStart w:name="z441" w:id="430"/>
    <w:p>
      <w:pPr>
        <w:spacing w:after="0"/>
        <w:ind w:left="0"/>
        <w:jc w:val="both"/>
      </w:pPr>
      <w:r>
        <w:rPr>
          <w:rFonts w:ascii="Times New Roman"/>
          <w:b w:val="false"/>
          <w:i w:val="false"/>
          <w:color w:val="000000"/>
          <w:sz w:val="28"/>
        </w:rPr>
        <w:t>
      меры по снижению рыночного риска, принимаемые при достижении уровней риск-аппетита;</w:t>
      </w:r>
    </w:p>
    <w:bookmarkEnd w:id="430"/>
    <w:bookmarkStart w:name="z442" w:id="431"/>
    <w:p>
      <w:pPr>
        <w:spacing w:after="0"/>
        <w:ind w:left="0"/>
        <w:jc w:val="both"/>
      </w:pPr>
      <w:r>
        <w:rPr>
          <w:rFonts w:ascii="Times New Roman"/>
          <w:b w:val="false"/>
          <w:i w:val="false"/>
          <w:color w:val="000000"/>
          <w:sz w:val="28"/>
        </w:rPr>
        <w:t>
      3) процедуры управления рыночным риском при:</w:t>
      </w:r>
    </w:p>
    <w:bookmarkEnd w:id="431"/>
    <w:bookmarkStart w:name="z443" w:id="432"/>
    <w:p>
      <w:pPr>
        <w:spacing w:after="0"/>
        <w:ind w:left="0"/>
        <w:jc w:val="both"/>
      </w:pPr>
      <w:r>
        <w:rPr>
          <w:rFonts w:ascii="Times New Roman"/>
          <w:b w:val="false"/>
          <w:i w:val="false"/>
          <w:color w:val="000000"/>
          <w:sz w:val="28"/>
        </w:rPr>
        <w:t>
      изменении структуры финансовых инструментов, их количественных и стоимостных показателей;</w:t>
      </w:r>
    </w:p>
    <w:bookmarkEnd w:id="432"/>
    <w:bookmarkStart w:name="z444" w:id="433"/>
    <w:p>
      <w:pPr>
        <w:spacing w:after="0"/>
        <w:ind w:left="0"/>
        <w:jc w:val="both"/>
      </w:pPr>
      <w:r>
        <w:rPr>
          <w:rFonts w:ascii="Times New Roman"/>
          <w:b w:val="false"/>
          <w:i w:val="false"/>
          <w:color w:val="000000"/>
          <w:sz w:val="28"/>
        </w:rPr>
        <w:t>
      разработке и внедрении новых технологий и условий осуществления банковских операций и других сделок, иных финансовых инноваций и технологий;</w:t>
      </w:r>
    </w:p>
    <w:bookmarkEnd w:id="433"/>
    <w:bookmarkStart w:name="z445" w:id="434"/>
    <w:p>
      <w:pPr>
        <w:spacing w:after="0"/>
        <w:ind w:left="0"/>
        <w:jc w:val="both"/>
      </w:pPr>
      <w:r>
        <w:rPr>
          <w:rFonts w:ascii="Times New Roman"/>
          <w:b w:val="false"/>
          <w:i w:val="false"/>
          <w:color w:val="000000"/>
          <w:sz w:val="28"/>
        </w:rPr>
        <w:t>
      при выходе на новые рынки;</w:t>
      </w:r>
    </w:p>
    <w:bookmarkEnd w:id="434"/>
    <w:bookmarkStart w:name="z446" w:id="435"/>
    <w:p>
      <w:pPr>
        <w:spacing w:after="0"/>
        <w:ind w:left="0"/>
        <w:jc w:val="both"/>
      </w:pPr>
      <w:r>
        <w:rPr>
          <w:rFonts w:ascii="Times New Roman"/>
          <w:b w:val="false"/>
          <w:i w:val="false"/>
          <w:color w:val="000000"/>
          <w:sz w:val="28"/>
        </w:rPr>
        <w:t>
      4) методы и критерии хеджирования рисков, включая установление критериев эффективности (оптимальности) и стоимости хеджирования.</w:t>
      </w:r>
    </w:p>
    <w:bookmarkEnd w:id="435"/>
    <w:bookmarkStart w:name="z447" w:id="436"/>
    <w:p>
      <w:pPr>
        <w:spacing w:after="0"/>
        <w:ind w:left="0"/>
        <w:jc w:val="both"/>
      </w:pPr>
      <w:r>
        <w:rPr>
          <w:rFonts w:ascii="Times New Roman"/>
          <w:b w:val="false"/>
          <w:i w:val="false"/>
          <w:color w:val="000000"/>
          <w:sz w:val="28"/>
        </w:rPr>
        <w:t>
      Банк разрабатывает и реализует стратегию хеджирования для каждого вида рыночного риска, которая содержит:</w:t>
      </w:r>
    </w:p>
    <w:bookmarkEnd w:id="436"/>
    <w:bookmarkStart w:name="z448" w:id="437"/>
    <w:p>
      <w:pPr>
        <w:spacing w:after="0"/>
        <w:ind w:left="0"/>
        <w:jc w:val="both"/>
      </w:pPr>
      <w:r>
        <w:rPr>
          <w:rFonts w:ascii="Times New Roman"/>
          <w:b w:val="false"/>
          <w:i w:val="false"/>
          <w:color w:val="000000"/>
          <w:sz w:val="28"/>
        </w:rPr>
        <w:t>
      хеджируемые статьи;</w:t>
      </w:r>
    </w:p>
    <w:bookmarkEnd w:id="437"/>
    <w:bookmarkStart w:name="z449" w:id="438"/>
    <w:p>
      <w:pPr>
        <w:spacing w:after="0"/>
        <w:ind w:left="0"/>
        <w:jc w:val="both"/>
      </w:pPr>
      <w:r>
        <w:rPr>
          <w:rFonts w:ascii="Times New Roman"/>
          <w:b w:val="false"/>
          <w:i w:val="false"/>
          <w:color w:val="000000"/>
          <w:sz w:val="28"/>
        </w:rPr>
        <w:t>
      описание используемых инструментов хеджирования (использование инструментов биржевого, внебиржевого рынка с учетом оценки надежности контрагента, сроков инструментов хеджирования);</w:t>
      </w:r>
    </w:p>
    <w:bookmarkEnd w:id="438"/>
    <w:bookmarkStart w:name="z450" w:id="439"/>
    <w:p>
      <w:pPr>
        <w:spacing w:after="0"/>
        <w:ind w:left="0"/>
        <w:jc w:val="both"/>
      </w:pPr>
      <w:r>
        <w:rPr>
          <w:rFonts w:ascii="Times New Roman"/>
          <w:b w:val="false"/>
          <w:i w:val="false"/>
          <w:color w:val="000000"/>
          <w:sz w:val="28"/>
        </w:rPr>
        <w:t>
      внутренний порядок определения необходимого уровня ликвидности для покрытия инструментов хеджирования;</w:t>
      </w:r>
    </w:p>
    <w:bookmarkEnd w:id="439"/>
    <w:bookmarkStart w:name="z451" w:id="440"/>
    <w:p>
      <w:pPr>
        <w:spacing w:after="0"/>
        <w:ind w:left="0"/>
        <w:jc w:val="both"/>
      </w:pPr>
      <w:r>
        <w:rPr>
          <w:rFonts w:ascii="Times New Roman"/>
          <w:b w:val="false"/>
          <w:i w:val="false"/>
          <w:color w:val="000000"/>
          <w:sz w:val="28"/>
        </w:rPr>
        <w:t>
      описание процедуры и методов оценки эффективности хеджирования.</w:t>
      </w:r>
    </w:p>
    <w:bookmarkEnd w:id="440"/>
    <w:bookmarkStart w:name="z452" w:id="441"/>
    <w:p>
      <w:pPr>
        <w:spacing w:after="0"/>
        <w:ind w:left="0"/>
        <w:jc w:val="both"/>
      </w:pPr>
      <w:r>
        <w:rPr>
          <w:rFonts w:ascii="Times New Roman"/>
          <w:b w:val="false"/>
          <w:i w:val="false"/>
          <w:color w:val="000000"/>
          <w:sz w:val="28"/>
        </w:rPr>
        <w:t>
      Хеджирование считается эффективным, если изменение справедливой стоимости или денежного потока по объекту хеджирования в полной мере компенсируются изменением справедливой стоимости или денежного потока по инструменту хеджирования. Хеджирование осуществляется в отношении конкретного идентифицируемого риска, а не общих рисков банка;</w:t>
      </w:r>
    </w:p>
    <w:bookmarkEnd w:id="441"/>
    <w:bookmarkStart w:name="z453" w:id="442"/>
    <w:p>
      <w:pPr>
        <w:spacing w:after="0"/>
        <w:ind w:left="0"/>
        <w:jc w:val="both"/>
      </w:pPr>
      <w:r>
        <w:rPr>
          <w:rFonts w:ascii="Times New Roman"/>
          <w:b w:val="false"/>
          <w:i w:val="false"/>
          <w:color w:val="000000"/>
          <w:sz w:val="28"/>
        </w:rPr>
        <w:t>
      5) внутренний порядок и процедуры мониторинга доходности банка от использования финансовых инструментов;</w:t>
      </w:r>
    </w:p>
    <w:bookmarkEnd w:id="442"/>
    <w:bookmarkStart w:name="z454" w:id="443"/>
    <w:p>
      <w:pPr>
        <w:spacing w:after="0"/>
        <w:ind w:left="0"/>
        <w:jc w:val="both"/>
      </w:pPr>
      <w:r>
        <w:rPr>
          <w:rFonts w:ascii="Times New Roman"/>
          <w:b w:val="false"/>
          <w:i w:val="false"/>
          <w:color w:val="000000"/>
          <w:sz w:val="28"/>
        </w:rPr>
        <w:t>
      6) процедуры осуществления стресс-тестирования в целях оценки рыночного риска, включая внутренний порядок использования их результатов в рамках осуществления процесса управления рисками.</w:t>
      </w:r>
    </w:p>
    <w:bookmarkEnd w:id="443"/>
    <w:bookmarkStart w:name="z455" w:id="444"/>
    <w:p>
      <w:pPr>
        <w:spacing w:after="0"/>
        <w:ind w:left="0"/>
        <w:jc w:val="both"/>
      </w:pPr>
      <w:r>
        <w:rPr>
          <w:rFonts w:ascii="Times New Roman"/>
          <w:b w:val="false"/>
          <w:i w:val="false"/>
          <w:color w:val="000000"/>
          <w:sz w:val="28"/>
        </w:rPr>
        <w:t>
      Банк проводит стресс-тестирования рыночных рисков на периодической основе в целях выявления уровня потенциальных рыночных рисков, присущих деятельности банка, оценки способности банка противостоять изменениям.</w:t>
      </w:r>
    </w:p>
    <w:bookmarkEnd w:id="444"/>
    <w:bookmarkStart w:name="z456" w:id="445"/>
    <w:p>
      <w:pPr>
        <w:spacing w:after="0"/>
        <w:ind w:left="0"/>
        <w:jc w:val="both"/>
      </w:pPr>
      <w:r>
        <w:rPr>
          <w:rFonts w:ascii="Times New Roman"/>
          <w:b w:val="false"/>
          <w:i w:val="false"/>
          <w:color w:val="000000"/>
          <w:sz w:val="28"/>
        </w:rPr>
        <w:t>
      Периодичность стресс-тестирования, процедуры и методы проведения устанавливаются в соответствующих внутренних документах банка. Периодичность проведения стресс-тестирования определятся исходя из уровня подверженности банка рыночному риску, волатильности рынков капитала и иных внешних факторов. Периодичность проведения стресс-тестирования увеличивается в случаях существенного изменения внешних факторов.</w:t>
      </w:r>
    </w:p>
    <w:bookmarkEnd w:id="445"/>
    <w:bookmarkStart w:name="z457" w:id="446"/>
    <w:p>
      <w:pPr>
        <w:spacing w:after="0"/>
        <w:ind w:left="0"/>
        <w:jc w:val="both"/>
      </w:pPr>
      <w:r>
        <w:rPr>
          <w:rFonts w:ascii="Times New Roman"/>
          <w:b w:val="false"/>
          <w:i w:val="false"/>
          <w:color w:val="000000"/>
          <w:sz w:val="28"/>
        </w:rPr>
        <w:t>
      При проведении стресс-тестирования используются следующие сценарии:</w:t>
      </w:r>
    </w:p>
    <w:bookmarkEnd w:id="446"/>
    <w:bookmarkStart w:name="z458" w:id="447"/>
    <w:p>
      <w:pPr>
        <w:spacing w:after="0"/>
        <w:ind w:left="0"/>
        <w:jc w:val="both"/>
      </w:pPr>
      <w:r>
        <w:rPr>
          <w:rFonts w:ascii="Times New Roman"/>
          <w:b w:val="false"/>
          <w:i w:val="false"/>
          <w:color w:val="000000"/>
          <w:sz w:val="28"/>
        </w:rPr>
        <w:t>
      исторические;</w:t>
      </w:r>
    </w:p>
    <w:bookmarkEnd w:id="447"/>
    <w:bookmarkStart w:name="z459" w:id="448"/>
    <w:p>
      <w:pPr>
        <w:spacing w:after="0"/>
        <w:ind w:left="0"/>
        <w:jc w:val="both"/>
      </w:pPr>
      <w:r>
        <w:rPr>
          <w:rFonts w:ascii="Times New Roman"/>
          <w:b w:val="false"/>
          <w:i w:val="false"/>
          <w:color w:val="000000"/>
          <w:sz w:val="28"/>
        </w:rPr>
        <w:t>
      предусматривающие изменение курсов иностранных валют и (или) драгоценных металлов по открытым позициям банка;</w:t>
      </w:r>
    </w:p>
    <w:bookmarkEnd w:id="448"/>
    <w:bookmarkStart w:name="z460" w:id="449"/>
    <w:p>
      <w:pPr>
        <w:spacing w:after="0"/>
        <w:ind w:left="0"/>
        <w:jc w:val="both"/>
      </w:pPr>
      <w:r>
        <w:rPr>
          <w:rFonts w:ascii="Times New Roman"/>
          <w:b w:val="false"/>
          <w:i w:val="false"/>
          <w:color w:val="000000"/>
          <w:sz w:val="28"/>
        </w:rPr>
        <w:t>
      предусматривающие изменение рыночной стоимости финансовых инструментов;</w:t>
      </w:r>
    </w:p>
    <w:bookmarkEnd w:id="449"/>
    <w:bookmarkStart w:name="z461" w:id="450"/>
    <w:p>
      <w:pPr>
        <w:spacing w:after="0"/>
        <w:ind w:left="0"/>
        <w:jc w:val="both"/>
      </w:pPr>
      <w:r>
        <w:rPr>
          <w:rFonts w:ascii="Times New Roman"/>
          <w:b w:val="false"/>
          <w:i w:val="false"/>
          <w:color w:val="000000"/>
          <w:sz w:val="28"/>
        </w:rPr>
        <w:t>
      предусматривающие изменение общего уровня процентных ставок, сценарии роста или снижения доходности финансовых инструментов, чувствительных к изменению процентных ставок;</w:t>
      </w:r>
    </w:p>
    <w:bookmarkEnd w:id="450"/>
    <w:bookmarkStart w:name="z462" w:id="451"/>
    <w:p>
      <w:pPr>
        <w:spacing w:after="0"/>
        <w:ind w:left="0"/>
        <w:jc w:val="both"/>
      </w:pPr>
      <w:r>
        <w:rPr>
          <w:rFonts w:ascii="Times New Roman"/>
          <w:b w:val="false"/>
          <w:i w:val="false"/>
          <w:color w:val="000000"/>
          <w:sz w:val="28"/>
        </w:rPr>
        <w:t>
      предусматривающие изменение доходности;</w:t>
      </w:r>
    </w:p>
    <w:bookmarkEnd w:id="451"/>
    <w:bookmarkStart w:name="z463" w:id="452"/>
    <w:p>
      <w:pPr>
        <w:spacing w:after="0"/>
        <w:ind w:left="0"/>
        <w:jc w:val="both"/>
      </w:pPr>
      <w:r>
        <w:rPr>
          <w:rFonts w:ascii="Times New Roman"/>
          <w:b w:val="false"/>
          <w:i w:val="false"/>
          <w:color w:val="000000"/>
          <w:sz w:val="28"/>
        </w:rPr>
        <w:t>
      предусматривающие изменение соотношений между процентными ставками по привлекаемым и размещаемым банком ресурсам;</w:t>
      </w:r>
    </w:p>
    <w:bookmarkEnd w:id="452"/>
    <w:bookmarkStart w:name="z464" w:id="453"/>
    <w:p>
      <w:pPr>
        <w:spacing w:after="0"/>
        <w:ind w:left="0"/>
        <w:jc w:val="both"/>
      </w:pPr>
      <w:r>
        <w:rPr>
          <w:rFonts w:ascii="Times New Roman"/>
          <w:b w:val="false"/>
          <w:i w:val="false"/>
          <w:color w:val="000000"/>
          <w:sz w:val="28"/>
        </w:rPr>
        <w:t>
      предусматривающие изменение степени волатильности рыночных процентных ставок;</w:t>
      </w:r>
    </w:p>
    <w:bookmarkEnd w:id="453"/>
    <w:bookmarkStart w:name="z465" w:id="454"/>
    <w:p>
      <w:pPr>
        <w:spacing w:after="0"/>
        <w:ind w:left="0"/>
        <w:jc w:val="both"/>
      </w:pPr>
      <w:r>
        <w:rPr>
          <w:rFonts w:ascii="Times New Roman"/>
          <w:b w:val="false"/>
          <w:i w:val="false"/>
          <w:color w:val="000000"/>
          <w:sz w:val="28"/>
        </w:rPr>
        <w:t>
      предусматривающие резкие ухудшения ключевых рыночных, финансовых и (или) иных факторов и условий деятельности банка.</w:t>
      </w:r>
    </w:p>
    <w:bookmarkEnd w:id="454"/>
    <w:bookmarkStart w:name="z466" w:id="455"/>
    <w:p>
      <w:pPr>
        <w:spacing w:after="0"/>
        <w:ind w:left="0"/>
        <w:jc w:val="both"/>
      </w:pPr>
      <w:r>
        <w:rPr>
          <w:rFonts w:ascii="Times New Roman"/>
          <w:b w:val="false"/>
          <w:i w:val="false"/>
          <w:color w:val="000000"/>
          <w:sz w:val="28"/>
        </w:rPr>
        <w:t>
      Банк использует методологию, сценарии стресс-тестирования, соответствующие структуре ее бизнеса и профилю принимаемых рисков.</w:t>
      </w:r>
    </w:p>
    <w:bookmarkEnd w:id="455"/>
    <w:bookmarkStart w:name="z467" w:id="456"/>
    <w:p>
      <w:pPr>
        <w:spacing w:after="0"/>
        <w:ind w:left="0"/>
        <w:jc w:val="both"/>
      </w:pPr>
      <w:r>
        <w:rPr>
          <w:rFonts w:ascii="Times New Roman"/>
          <w:b w:val="false"/>
          <w:i w:val="false"/>
          <w:color w:val="000000"/>
          <w:sz w:val="28"/>
        </w:rPr>
        <w:t>
      Результаты стресс-тестирования представляются совету директоров, комитету по вопросам управления рисками и правлению банка, заинтересованным структурным подразделениям банка на периодической основе. Если результаты стресс-тестирования свидетельствуют об уязвимости банка к отдельным факторам риска, банк применяет меры по снижению уровня принятого риска;</w:t>
      </w:r>
    </w:p>
    <w:bookmarkEnd w:id="456"/>
    <w:bookmarkStart w:name="z468" w:id="457"/>
    <w:p>
      <w:pPr>
        <w:spacing w:after="0"/>
        <w:ind w:left="0"/>
        <w:jc w:val="both"/>
      </w:pPr>
      <w:r>
        <w:rPr>
          <w:rFonts w:ascii="Times New Roman"/>
          <w:b w:val="false"/>
          <w:i w:val="false"/>
          <w:color w:val="000000"/>
          <w:sz w:val="28"/>
        </w:rPr>
        <w:t>
      7) система индикаторов раннего обнаружения подверженности рыночному риску, в том числе основанная на предлимитном подходе;</w:t>
      </w:r>
    </w:p>
    <w:bookmarkEnd w:id="457"/>
    <w:bookmarkStart w:name="z469" w:id="458"/>
    <w:p>
      <w:pPr>
        <w:spacing w:after="0"/>
        <w:ind w:left="0"/>
        <w:jc w:val="both"/>
      </w:pPr>
      <w:r>
        <w:rPr>
          <w:rFonts w:ascii="Times New Roman"/>
          <w:b w:val="false"/>
          <w:i w:val="false"/>
          <w:color w:val="000000"/>
          <w:sz w:val="28"/>
        </w:rPr>
        <w:t>
      8) процедуры внесения изменений во внутренние документы и процедуры банка в случаях изменения рыночных условий, влияющих на уровень подверженности банка рыночному риску;</w:t>
      </w:r>
    </w:p>
    <w:bookmarkEnd w:id="458"/>
    <w:bookmarkStart w:name="z470" w:id="459"/>
    <w:p>
      <w:pPr>
        <w:spacing w:after="0"/>
        <w:ind w:left="0"/>
        <w:jc w:val="both"/>
      </w:pPr>
      <w:r>
        <w:rPr>
          <w:rFonts w:ascii="Times New Roman"/>
          <w:b w:val="false"/>
          <w:i w:val="false"/>
          <w:color w:val="000000"/>
          <w:sz w:val="28"/>
        </w:rPr>
        <w:t>
      9) утверждение внутреннего порядка системы качественной, детализированной, периодической управленческой информации, позволяющей своевременно и в полном объеме оценивать уровень подверженности рыночному риску, приближение к установленным уровням риск-аппетита и своевременно реагировать на изменения.</w:t>
      </w:r>
    </w:p>
    <w:bookmarkEnd w:id="459"/>
    <w:bookmarkStart w:name="z471" w:id="460"/>
    <w:p>
      <w:pPr>
        <w:spacing w:after="0"/>
        <w:ind w:left="0"/>
        <w:jc w:val="both"/>
      </w:pPr>
      <w:r>
        <w:rPr>
          <w:rFonts w:ascii="Times New Roman"/>
          <w:b w:val="false"/>
          <w:i w:val="false"/>
          <w:color w:val="000000"/>
          <w:sz w:val="28"/>
        </w:rPr>
        <w:t>
      Банк обеспечивает наличие эффективной системы управленческой информации, предназначенной для предоставления совету директоров банка, комитету по вопросам управления рисками и заинтересованным структурным подразделениям банка информации о подверженности банка рыночному риску.</w:t>
      </w:r>
    </w:p>
    <w:bookmarkEnd w:id="460"/>
    <w:bookmarkStart w:name="z472" w:id="461"/>
    <w:p>
      <w:pPr>
        <w:spacing w:after="0"/>
        <w:ind w:left="0"/>
        <w:jc w:val="both"/>
      </w:pPr>
      <w:r>
        <w:rPr>
          <w:rFonts w:ascii="Times New Roman"/>
          <w:b w:val="false"/>
          <w:i w:val="false"/>
          <w:color w:val="000000"/>
          <w:sz w:val="28"/>
        </w:rPr>
        <w:t>
      Управленческая информация содержит, но не ограничиваясь, следующее:</w:t>
      </w:r>
    </w:p>
    <w:bookmarkEnd w:id="461"/>
    <w:bookmarkStart w:name="z473" w:id="462"/>
    <w:p>
      <w:pPr>
        <w:spacing w:after="0"/>
        <w:ind w:left="0"/>
        <w:jc w:val="both"/>
      </w:pPr>
      <w:r>
        <w:rPr>
          <w:rFonts w:ascii="Times New Roman"/>
          <w:b w:val="false"/>
          <w:i w:val="false"/>
          <w:color w:val="000000"/>
          <w:sz w:val="28"/>
        </w:rPr>
        <w:t>
      сведения о текущем состоянии процентных ставок, курсов валют, рыночных котировок и их динамики;</w:t>
      </w:r>
    </w:p>
    <w:bookmarkEnd w:id="462"/>
    <w:bookmarkStart w:name="z474" w:id="463"/>
    <w:p>
      <w:pPr>
        <w:spacing w:after="0"/>
        <w:ind w:left="0"/>
        <w:jc w:val="both"/>
      </w:pPr>
      <w:r>
        <w:rPr>
          <w:rFonts w:ascii="Times New Roman"/>
          <w:b w:val="false"/>
          <w:i w:val="false"/>
          <w:color w:val="000000"/>
          <w:sz w:val="28"/>
        </w:rPr>
        <w:t>
      сведения о существенных открытых позициях в разрезе валют и финансовых инструментов;</w:t>
      </w:r>
    </w:p>
    <w:bookmarkEnd w:id="463"/>
    <w:bookmarkStart w:name="z475" w:id="464"/>
    <w:p>
      <w:pPr>
        <w:spacing w:after="0"/>
        <w:ind w:left="0"/>
        <w:jc w:val="both"/>
      </w:pPr>
      <w:r>
        <w:rPr>
          <w:rFonts w:ascii="Times New Roman"/>
          <w:b w:val="false"/>
          <w:i w:val="false"/>
          <w:color w:val="000000"/>
          <w:sz w:val="28"/>
        </w:rPr>
        <w:t>
      сведения об уровне процентного риска по агрегированным позициям по финансовым инструментам, чувствительным к изменению процентных ставок;</w:t>
      </w:r>
    </w:p>
    <w:bookmarkEnd w:id="464"/>
    <w:bookmarkStart w:name="z476" w:id="465"/>
    <w:p>
      <w:pPr>
        <w:spacing w:after="0"/>
        <w:ind w:left="0"/>
        <w:jc w:val="both"/>
      </w:pPr>
      <w:r>
        <w:rPr>
          <w:rFonts w:ascii="Times New Roman"/>
          <w:b w:val="false"/>
          <w:i w:val="false"/>
          <w:color w:val="000000"/>
          <w:sz w:val="28"/>
        </w:rPr>
        <w:t>
      сведения о процентном риске банковского портфеля, заполняемые в соответствии с абзацами седьмым, восьмым и девятым подпункта 1) пункта 8 Структуры отчета по соблюдению внутреннего процесса оценки достаточности капитала и внутреннего процесса оценки достаточности ликвидности согласно приложению к Правилам;</w:t>
      </w:r>
    </w:p>
    <w:bookmarkEnd w:id="465"/>
    <w:bookmarkStart w:name="z477" w:id="466"/>
    <w:p>
      <w:pPr>
        <w:spacing w:after="0"/>
        <w:ind w:left="0"/>
        <w:jc w:val="both"/>
      </w:pPr>
      <w:r>
        <w:rPr>
          <w:rFonts w:ascii="Times New Roman"/>
          <w:b w:val="false"/>
          <w:i w:val="false"/>
          <w:color w:val="000000"/>
          <w:sz w:val="28"/>
        </w:rPr>
        <w:t>
      сведения о соответствии позиций по финансовым инструментам, чувствительным к изменению процентных ставок, установленным лимитам;</w:t>
      </w:r>
    </w:p>
    <w:bookmarkEnd w:id="466"/>
    <w:bookmarkStart w:name="z478" w:id="467"/>
    <w:p>
      <w:pPr>
        <w:spacing w:after="0"/>
        <w:ind w:left="0"/>
        <w:jc w:val="both"/>
      </w:pPr>
      <w:r>
        <w:rPr>
          <w:rFonts w:ascii="Times New Roman"/>
          <w:b w:val="false"/>
          <w:i w:val="false"/>
          <w:color w:val="000000"/>
          <w:sz w:val="28"/>
        </w:rPr>
        <w:t>
      сведения об индикаторах раннего предупреждения о рыночном риске;</w:t>
      </w:r>
    </w:p>
    <w:bookmarkEnd w:id="467"/>
    <w:bookmarkStart w:name="z479" w:id="468"/>
    <w:p>
      <w:pPr>
        <w:spacing w:after="0"/>
        <w:ind w:left="0"/>
        <w:jc w:val="both"/>
      </w:pPr>
      <w:r>
        <w:rPr>
          <w:rFonts w:ascii="Times New Roman"/>
          <w:b w:val="false"/>
          <w:i w:val="false"/>
          <w:color w:val="000000"/>
          <w:sz w:val="28"/>
        </w:rPr>
        <w:t>
      экспертные оценки об изменении процентных ставок, курсов валют, индексов цен в перспективе;</w:t>
      </w:r>
    </w:p>
    <w:bookmarkEnd w:id="468"/>
    <w:bookmarkStart w:name="z480" w:id="469"/>
    <w:p>
      <w:pPr>
        <w:spacing w:after="0"/>
        <w:ind w:left="0"/>
        <w:jc w:val="both"/>
      </w:pPr>
      <w:r>
        <w:rPr>
          <w:rFonts w:ascii="Times New Roman"/>
          <w:b w:val="false"/>
          <w:i w:val="false"/>
          <w:color w:val="000000"/>
          <w:sz w:val="28"/>
        </w:rPr>
        <w:t>
      результаты измерения рыночных рисков;</w:t>
      </w:r>
    </w:p>
    <w:bookmarkEnd w:id="469"/>
    <w:bookmarkStart w:name="z481" w:id="470"/>
    <w:p>
      <w:pPr>
        <w:spacing w:after="0"/>
        <w:ind w:left="0"/>
        <w:jc w:val="both"/>
      </w:pPr>
      <w:r>
        <w:rPr>
          <w:rFonts w:ascii="Times New Roman"/>
          <w:b w:val="false"/>
          <w:i w:val="false"/>
          <w:color w:val="000000"/>
          <w:sz w:val="28"/>
        </w:rPr>
        <w:t>
      10) наличие внутреннего порядка принятия мер по снижению рыночного риска;</w:t>
      </w:r>
    </w:p>
    <w:bookmarkEnd w:id="470"/>
    <w:bookmarkStart w:name="z482" w:id="471"/>
    <w:p>
      <w:pPr>
        <w:spacing w:after="0"/>
        <w:ind w:left="0"/>
        <w:jc w:val="both"/>
      </w:pPr>
      <w:r>
        <w:rPr>
          <w:rFonts w:ascii="Times New Roman"/>
          <w:b w:val="false"/>
          <w:i w:val="false"/>
          <w:color w:val="000000"/>
          <w:sz w:val="28"/>
        </w:rPr>
        <w:t>
      11) наличие процедур проведения оценки справедливой стоимости финансовых инструментов, основанной на рыночной информации.";</w:t>
      </w:r>
    </w:p>
    <w:bookmarkEnd w:id="4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484" w:id="472"/>
    <w:p>
      <w:pPr>
        <w:spacing w:after="0"/>
        <w:ind w:left="0"/>
        <w:jc w:val="both"/>
      </w:pPr>
      <w:r>
        <w:rPr>
          <w:rFonts w:ascii="Times New Roman"/>
          <w:b w:val="false"/>
          <w:i w:val="false"/>
          <w:color w:val="000000"/>
          <w:sz w:val="28"/>
        </w:rPr>
        <w:t>
      "50. В целях выявления потенциальных рисков, возникающих в стрессовых ситуациях, банк на периодической основе (но не реже 1 (одного) раза в полгода) проводит стресс-тестирование для выявления источников потенциальной угрозы достаточности капитала. Стресс-тестирование проводится банком путем использования следующих методов (но не ограничиваясь ими):</w:t>
      </w:r>
    </w:p>
    <w:bookmarkEnd w:id="472"/>
    <w:bookmarkStart w:name="z485" w:id="473"/>
    <w:p>
      <w:pPr>
        <w:spacing w:after="0"/>
        <w:ind w:left="0"/>
        <w:jc w:val="both"/>
      </w:pPr>
      <w:r>
        <w:rPr>
          <w:rFonts w:ascii="Times New Roman"/>
          <w:b w:val="false"/>
          <w:i w:val="false"/>
          <w:color w:val="000000"/>
          <w:sz w:val="28"/>
        </w:rPr>
        <w:t>
      1) сценарный анализ;</w:t>
      </w:r>
    </w:p>
    <w:bookmarkEnd w:id="473"/>
    <w:bookmarkStart w:name="z486" w:id="474"/>
    <w:p>
      <w:pPr>
        <w:spacing w:after="0"/>
        <w:ind w:left="0"/>
        <w:jc w:val="both"/>
      </w:pPr>
      <w:r>
        <w:rPr>
          <w:rFonts w:ascii="Times New Roman"/>
          <w:b w:val="false"/>
          <w:i w:val="false"/>
          <w:color w:val="000000"/>
          <w:sz w:val="28"/>
        </w:rPr>
        <w:t>
      2) анализ чувствительности.</w:t>
      </w:r>
    </w:p>
    <w:bookmarkEnd w:id="474"/>
    <w:bookmarkStart w:name="z487" w:id="475"/>
    <w:p>
      <w:pPr>
        <w:spacing w:after="0"/>
        <w:ind w:left="0"/>
        <w:jc w:val="both"/>
      </w:pPr>
      <w:r>
        <w:rPr>
          <w:rFonts w:ascii="Times New Roman"/>
          <w:b w:val="false"/>
          <w:i w:val="false"/>
          <w:color w:val="000000"/>
          <w:sz w:val="28"/>
        </w:rPr>
        <w:t>
      Процесс проведения стресс-тестирования включает следующее:</w:t>
      </w:r>
    </w:p>
    <w:bookmarkEnd w:id="475"/>
    <w:bookmarkStart w:name="z488" w:id="476"/>
    <w:p>
      <w:pPr>
        <w:spacing w:after="0"/>
        <w:ind w:left="0"/>
        <w:jc w:val="both"/>
      </w:pPr>
      <w:r>
        <w:rPr>
          <w:rFonts w:ascii="Times New Roman"/>
          <w:b w:val="false"/>
          <w:i w:val="false"/>
          <w:color w:val="000000"/>
          <w:sz w:val="28"/>
        </w:rPr>
        <w:t>
      стресс-тестирование позволяет банку анализировать влияние стресс-сценариев на уровень достаточности капитала, оценивать уровень возникновения риска при изменении внутренней и внешней среды;</w:t>
      </w:r>
    </w:p>
    <w:bookmarkEnd w:id="476"/>
    <w:bookmarkStart w:name="z489" w:id="477"/>
    <w:p>
      <w:pPr>
        <w:spacing w:after="0"/>
        <w:ind w:left="0"/>
        <w:jc w:val="both"/>
      </w:pPr>
      <w:r>
        <w:rPr>
          <w:rFonts w:ascii="Times New Roman"/>
          <w:b w:val="false"/>
          <w:i w:val="false"/>
          <w:color w:val="000000"/>
          <w:sz w:val="28"/>
        </w:rPr>
        <w:t>
      степень и частота проведения стресс-тестирования соответствует выбранной бизнес-модели, масштабу деятельности, видам и сложности операций, а также роли банка в финансовой системе. Банк располагает возможностью увеличения частоты проведения стресс-тестирований в ухудшающихся рыночных условиях или по требованию руководства банка;</w:t>
      </w:r>
    </w:p>
    <w:bookmarkEnd w:id="477"/>
    <w:bookmarkStart w:name="z490" w:id="478"/>
    <w:p>
      <w:pPr>
        <w:spacing w:after="0"/>
        <w:ind w:left="0"/>
        <w:jc w:val="both"/>
      </w:pPr>
      <w:r>
        <w:rPr>
          <w:rFonts w:ascii="Times New Roman"/>
          <w:b w:val="false"/>
          <w:i w:val="false"/>
          <w:color w:val="000000"/>
          <w:sz w:val="28"/>
        </w:rPr>
        <w:t>
      совет директоров банка принимает активное участие в процессе стресс-тестирования в части утверждения процедур проведения стресс-тестирований, сценариев (в том числе рассматривает консервативные сценарии также в периоды экономического роста), оценки результатов и в результате принятия мер по минимизации выявленного в ходе стресс-тестирования риска капитала.</w:t>
      </w:r>
    </w:p>
    <w:bookmarkEnd w:id="478"/>
    <w:bookmarkStart w:name="z491" w:id="479"/>
    <w:p>
      <w:pPr>
        <w:spacing w:after="0"/>
        <w:ind w:left="0"/>
        <w:jc w:val="both"/>
      </w:pPr>
      <w:r>
        <w:rPr>
          <w:rFonts w:ascii="Times New Roman"/>
          <w:b w:val="false"/>
          <w:i w:val="false"/>
          <w:color w:val="000000"/>
          <w:sz w:val="28"/>
        </w:rPr>
        <w:t>
      Банк при осуществлении стресс-тестирования использует, но не ограничиваясь, следующие сценарии стресс-тестирования:</w:t>
      </w:r>
    </w:p>
    <w:bookmarkEnd w:id="479"/>
    <w:bookmarkStart w:name="z492" w:id="480"/>
    <w:p>
      <w:pPr>
        <w:spacing w:after="0"/>
        <w:ind w:left="0"/>
        <w:jc w:val="both"/>
      </w:pPr>
      <w:r>
        <w:rPr>
          <w:rFonts w:ascii="Times New Roman"/>
          <w:b w:val="false"/>
          <w:i w:val="false"/>
          <w:color w:val="000000"/>
          <w:sz w:val="28"/>
        </w:rPr>
        <w:t>
      общеэкономический сценарий, который основывается на оценке влияния снижения экономической конъюнктуры страны, включая спад экономического роста в целом и по отдельным отраслям экономики;</w:t>
      </w:r>
    </w:p>
    <w:bookmarkEnd w:id="480"/>
    <w:bookmarkStart w:name="z493" w:id="481"/>
    <w:p>
      <w:pPr>
        <w:spacing w:after="0"/>
        <w:ind w:left="0"/>
        <w:jc w:val="both"/>
      </w:pPr>
      <w:r>
        <w:rPr>
          <w:rFonts w:ascii="Times New Roman"/>
          <w:b w:val="false"/>
          <w:i w:val="false"/>
          <w:color w:val="000000"/>
          <w:sz w:val="28"/>
        </w:rPr>
        <w:t>
      сценарий, специфичный для бизнеса банка, который основывается на оценке влияния локальных стрессовых факторов, в том числе связанных с особенностями кредитной деятельности банка и структурой его кредитного портфеля;</w:t>
      </w:r>
    </w:p>
    <w:bookmarkEnd w:id="481"/>
    <w:bookmarkStart w:name="z494" w:id="482"/>
    <w:p>
      <w:pPr>
        <w:spacing w:after="0"/>
        <w:ind w:left="0"/>
        <w:jc w:val="both"/>
      </w:pPr>
      <w:r>
        <w:rPr>
          <w:rFonts w:ascii="Times New Roman"/>
          <w:b w:val="false"/>
          <w:i w:val="false"/>
          <w:color w:val="000000"/>
          <w:sz w:val="28"/>
        </w:rPr>
        <w:t>
      сценарий, учитывающий вероятность возникновения чрезвычайных ситуаций.</w:t>
      </w:r>
    </w:p>
    <w:bookmarkEnd w:id="482"/>
    <w:bookmarkStart w:name="z495" w:id="483"/>
    <w:p>
      <w:pPr>
        <w:spacing w:after="0"/>
        <w:ind w:left="0"/>
        <w:jc w:val="both"/>
      </w:pPr>
      <w:r>
        <w:rPr>
          <w:rFonts w:ascii="Times New Roman"/>
          <w:b w:val="false"/>
          <w:i w:val="false"/>
          <w:color w:val="000000"/>
          <w:sz w:val="28"/>
        </w:rPr>
        <w:t>
      Банк разрабатывает сценарии стресс-тестирования на основе консервативных, но потенциально реализуемых негативных изменений внешних и внутренних показателей, влияющих на снижение уровня достаточности капитала.</w:t>
      </w:r>
    </w:p>
    <w:bookmarkEnd w:id="483"/>
    <w:bookmarkStart w:name="z496" w:id="484"/>
    <w:p>
      <w:pPr>
        <w:spacing w:after="0"/>
        <w:ind w:left="0"/>
        <w:jc w:val="both"/>
      </w:pPr>
      <w:r>
        <w:rPr>
          <w:rFonts w:ascii="Times New Roman"/>
          <w:b w:val="false"/>
          <w:i w:val="false"/>
          <w:color w:val="000000"/>
          <w:sz w:val="28"/>
        </w:rPr>
        <w:t>
      Совет директоров банка утверждает сценарии стресс-тестирования и принятые допущения, а также результаты стресс-тестирования. Обоснованность выбора сценариев и соответствующих предположений банка документируется и рассматривается вместе с результатами стресс-теста.</w:t>
      </w:r>
    </w:p>
    <w:bookmarkEnd w:id="484"/>
    <w:bookmarkStart w:name="z497" w:id="485"/>
    <w:p>
      <w:pPr>
        <w:spacing w:after="0"/>
        <w:ind w:left="0"/>
        <w:jc w:val="both"/>
      </w:pPr>
      <w:r>
        <w:rPr>
          <w:rFonts w:ascii="Times New Roman"/>
          <w:b w:val="false"/>
          <w:i w:val="false"/>
          <w:color w:val="000000"/>
          <w:sz w:val="28"/>
        </w:rPr>
        <w:t>
      При определении стрессовых сценариев и чувствительности банк использует широкий круг информации, включая исторические и гипотетические стрессовые ситуации, в том числе находящиеся вне пределов обычного диапазона рисков и прогнозов.</w:t>
      </w:r>
    </w:p>
    <w:bookmarkEnd w:id="485"/>
    <w:bookmarkStart w:name="z498" w:id="486"/>
    <w:p>
      <w:pPr>
        <w:spacing w:after="0"/>
        <w:ind w:left="0"/>
        <w:jc w:val="both"/>
      </w:pPr>
      <w:r>
        <w:rPr>
          <w:rFonts w:ascii="Times New Roman"/>
          <w:b w:val="false"/>
          <w:i w:val="false"/>
          <w:color w:val="000000"/>
          <w:sz w:val="28"/>
        </w:rPr>
        <w:t>
      Помимо возможности применения применяемых регулятором сценариев стрессовых ситуаций, банк стремится использовать наиболее применимые стрессовые ситуации, которые соответствуют его индивидуальным характеристикам, но не ограничиваясь ими.</w:t>
      </w:r>
    </w:p>
    <w:bookmarkEnd w:id="486"/>
    <w:bookmarkStart w:name="z499" w:id="487"/>
    <w:p>
      <w:pPr>
        <w:spacing w:after="0"/>
        <w:ind w:left="0"/>
        <w:jc w:val="both"/>
      </w:pPr>
      <w:r>
        <w:rPr>
          <w:rFonts w:ascii="Times New Roman"/>
          <w:b w:val="false"/>
          <w:i w:val="false"/>
          <w:color w:val="000000"/>
          <w:sz w:val="28"/>
        </w:rPr>
        <w:t>
      Совет директоров банка регулярно пересматривает сценарии стресс-тестирования на предмет значительных изменений. При необходимости изменения сценариев стресс-тестирования проводится промежуточная оценка.</w:t>
      </w:r>
    </w:p>
    <w:bookmarkEnd w:id="487"/>
    <w:bookmarkStart w:name="z500" w:id="488"/>
    <w:p>
      <w:pPr>
        <w:spacing w:after="0"/>
        <w:ind w:left="0"/>
        <w:jc w:val="both"/>
      </w:pPr>
      <w:r>
        <w:rPr>
          <w:rFonts w:ascii="Times New Roman"/>
          <w:b w:val="false"/>
          <w:i w:val="false"/>
          <w:color w:val="000000"/>
          <w:sz w:val="28"/>
        </w:rPr>
        <w:t>
      При разработке сценариев и допущений стресс-тестирования банк руководствуется следующим:</w:t>
      </w:r>
    </w:p>
    <w:bookmarkEnd w:id="488"/>
    <w:bookmarkStart w:name="z501" w:id="489"/>
    <w:p>
      <w:pPr>
        <w:spacing w:after="0"/>
        <w:ind w:left="0"/>
        <w:jc w:val="both"/>
      </w:pPr>
      <w:r>
        <w:rPr>
          <w:rFonts w:ascii="Times New Roman"/>
          <w:b w:val="false"/>
          <w:i w:val="false"/>
          <w:color w:val="000000"/>
          <w:sz w:val="28"/>
        </w:rPr>
        <w:t>
      сценарии включают все существенные риски, которым потенциально подвержен банк;</w:t>
      </w:r>
    </w:p>
    <w:bookmarkEnd w:id="489"/>
    <w:bookmarkStart w:name="z502" w:id="490"/>
    <w:p>
      <w:pPr>
        <w:spacing w:after="0"/>
        <w:ind w:left="0"/>
        <w:jc w:val="both"/>
      </w:pPr>
      <w:r>
        <w:rPr>
          <w:rFonts w:ascii="Times New Roman"/>
          <w:b w:val="false"/>
          <w:i w:val="false"/>
          <w:color w:val="000000"/>
          <w:sz w:val="28"/>
        </w:rPr>
        <w:t>
      при стресс-тестировании банк рассматривает взаимосвязь различных видов рисков;</w:t>
      </w:r>
    </w:p>
    <w:bookmarkEnd w:id="490"/>
    <w:bookmarkStart w:name="z503" w:id="491"/>
    <w:p>
      <w:pPr>
        <w:spacing w:after="0"/>
        <w:ind w:left="0"/>
        <w:jc w:val="both"/>
      </w:pPr>
      <w:r>
        <w:rPr>
          <w:rFonts w:ascii="Times New Roman"/>
          <w:b w:val="false"/>
          <w:i w:val="false"/>
          <w:color w:val="000000"/>
          <w:sz w:val="28"/>
        </w:rPr>
        <w:t>
      банк придерживается консервативного подхода при определении допущений стресс-тестирования. Основываясь на типе и степени тяжести сценария, банк учитывает уместность ряда допущений по отношению к его деятельности;</w:t>
      </w:r>
    </w:p>
    <w:bookmarkEnd w:id="491"/>
    <w:bookmarkStart w:name="z504" w:id="492"/>
    <w:p>
      <w:pPr>
        <w:spacing w:after="0"/>
        <w:ind w:left="0"/>
        <w:jc w:val="both"/>
      </w:pPr>
      <w:r>
        <w:rPr>
          <w:rFonts w:ascii="Times New Roman"/>
          <w:b w:val="false"/>
          <w:i w:val="false"/>
          <w:color w:val="000000"/>
          <w:sz w:val="28"/>
        </w:rPr>
        <w:t>
      подходы и модели стресс-тестирования являются статистически и эконометрически обоснованными;</w:t>
      </w:r>
    </w:p>
    <w:bookmarkEnd w:id="492"/>
    <w:bookmarkStart w:name="z505" w:id="493"/>
    <w:p>
      <w:pPr>
        <w:spacing w:after="0"/>
        <w:ind w:left="0"/>
        <w:jc w:val="both"/>
      </w:pPr>
      <w:r>
        <w:rPr>
          <w:rFonts w:ascii="Times New Roman"/>
          <w:b w:val="false"/>
          <w:i w:val="false"/>
          <w:color w:val="000000"/>
          <w:sz w:val="28"/>
        </w:rPr>
        <w:t>
      внутренние модели банков по отдельным видам рисков адаптируются под цели стресс-тестирования;</w:t>
      </w:r>
    </w:p>
    <w:bookmarkEnd w:id="493"/>
    <w:bookmarkStart w:name="z506" w:id="494"/>
    <w:p>
      <w:pPr>
        <w:spacing w:after="0"/>
        <w:ind w:left="0"/>
        <w:jc w:val="both"/>
      </w:pPr>
      <w:r>
        <w:rPr>
          <w:rFonts w:ascii="Times New Roman"/>
          <w:b w:val="false"/>
          <w:i w:val="false"/>
          <w:color w:val="000000"/>
          <w:sz w:val="28"/>
        </w:rPr>
        <w:t>
      банк рассматривает краткосрочные и затяжные, а также идиосинкразические и рыночные сценарии, вне зависимости от того насколько высок уровень достаточности капитала на текущий момент, в том числе:</w:t>
      </w:r>
    </w:p>
    <w:bookmarkEnd w:id="494"/>
    <w:bookmarkStart w:name="z507" w:id="495"/>
    <w:p>
      <w:pPr>
        <w:spacing w:after="0"/>
        <w:ind w:left="0"/>
        <w:jc w:val="both"/>
      </w:pPr>
      <w:r>
        <w:rPr>
          <w:rFonts w:ascii="Times New Roman"/>
          <w:b w:val="false"/>
          <w:i w:val="false"/>
          <w:color w:val="000000"/>
          <w:sz w:val="28"/>
        </w:rPr>
        <w:t>
      отсутствие доступности рынков капитала;</w:t>
      </w:r>
    </w:p>
    <w:bookmarkEnd w:id="495"/>
    <w:bookmarkStart w:name="z508" w:id="496"/>
    <w:p>
      <w:pPr>
        <w:spacing w:after="0"/>
        <w:ind w:left="0"/>
        <w:jc w:val="both"/>
      </w:pPr>
      <w:r>
        <w:rPr>
          <w:rFonts w:ascii="Times New Roman"/>
          <w:b w:val="false"/>
          <w:i w:val="false"/>
          <w:color w:val="000000"/>
          <w:sz w:val="28"/>
        </w:rPr>
        <w:t>
      снижение стоимости энергоресурсов;</w:t>
      </w:r>
    </w:p>
    <w:bookmarkEnd w:id="496"/>
    <w:bookmarkStart w:name="z509" w:id="497"/>
    <w:p>
      <w:pPr>
        <w:spacing w:after="0"/>
        <w:ind w:left="0"/>
        <w:jc w:val="both"/>
      </w:pPr>
      <w:r>
        <w:rPr>
          <w:rFonts w:ascii="Times New Roman"/>
          <w:b w:val="false"/>
          <w:i w:val="false"/>
          <w:color w:val="000000"/>
          <w:sz w:val="28"/>
        </w:rPr>
        <w:t>
      ослабление курса национальной валюты;</w:t>
      </w:r>
    </w:p>
    <w:bookmarkEnd w:id="497"/>
    <w:bookmarkStart w:name="z510" w:id="498"/>
    <w:p>
      <w:pPr>
        <w:spacing w:after="0"/>
        <w:ind w:left="0"/>
        <w:jc w:val="both"/>
      </w:pPr>
      <w:r>
        <w:rPr>
          <w:rFonts w:ascii="Times New Roman"/>
          <w:b w:val="false"/>
          <w:i w:val="false"/>
          <w:color w:val="000000"/>
          <w:sz w:val="28"/>
        </w:rPr>
        <w:t>
      кризис рынка недвижимости;</w:t>
      </w:r>
    </w:p>
    <w:bookmarkEnd w:id="498"/>
    <w:bookmarkStart w:name="z511" w:id="499"/>
    <w:p>
      <w:pPr>
        <w:spacing w:after="0"/>
        <w:ind w:left="0"/>
        <w:jc w:val="both"/>
      </w:pPr>
      <w:r>
        <w:rPr>
          <w:rFonts w:ascii="Times New Roman"/>
          <w:b w:val="false"/>
          <w:i w:val="false"/>
          <w:color w:val="000000"/>
          <w:sz w:val="28"/>
        </w:rPr>
        <w:t>
      изменение ставок;</w:t>
      </w:r>
    </w:p>
    <w:bookmarkEnd w:id="499"/>
    <w:bookmarkStart w:name="z512" w:id="500"/>
    <w:p>
      <w:pPr>
        <w:spacing w:after="0"/>
        <w:ind w:left="0"/>
        <w:jc w:val="both"/>
      </w:pPr>
      <w:r>
        <w:rPr>
          <w:rFonts w:ascii="Times New Roman"/>
          <w:b w:val="false"/>
          <w:i w:val="false"/>
          <w:color w:val="000000"/>
          <w:sz w:val="28"/>
        </w:rPr>
        <w:t>
      изменение валового внутреннего продукта;</w:t>
      </w:r>
    </w:p>
    <w:bookmarkEnd w:id="500"/>
    <w:bookmarkStart w:name="z513" w:id="501"/>
    <w:p>
      <w:pPr>
        <w:spacing w:after="0"/>
        <w:ind w:left="0"/>
        <w:jc w:val="both"/>
      </w:pPr>
      <w:r>
        <w:rPr>
          <w:rFonts w:ascii="Times New Roman"/>
          <w:b w:val="false"/>
          <w:i w:val="false"/>
          <w:color w:val="000000"/>
          <w:sz w:val="28"/>
        </w:rPr>
        <w:t>
      кризис сельскохозяйственного сектора;</w:t>
      </w:r>
    </w:p>
    <w:bookmarkEnd w:id="501"/>
    <w:bookmarkStart w:name="z514" w:id="502"/>
    <w:p>
      <w:pPr>
        <w:spacing w:after="0"/>
        <w:ind w:left="0"/>
        <w:jc w:val="both"/>
      </w:pPr>
      <w:r>
        <w:rPr>
          <w:rFonts w:ascii="Times New Roman"/>
          <w:b w:val="false"/>
          <w:i w:val="false"/>
          <w:color w:val="000000"/>
          <w:sz w:val="28"/>
        </w:rPr>
        <w:t>
      рост инфляционных ожиданий;</w:t>
      </w:r>
    </w:p>
    <w:bookmarkEnd w:id="502"/>
    <w:bookmarkStart w:name="z515" w:id="503"/>
    <w:p>
      <w:pPr>
        <w:spacing w:after="0"/>
        <w:ind w:left="0"/>
        <w:jc w:val="both"/>
      </w:pPr>
      <w:r>
        <w:rPr>
          <w:rFonts w:ascii="Times New Roman"/>
          <w:b w:val="false"/>
          <w:i w:val="false"/>
          <w:color w:val="000000"/>
          <w:sz w:val="28"/>
        </w:rPr>
        <w:t>
      повышение уровня безработицы и снижение доходов населения;</w:t>
      </w:r>
    </w:p>
    <w:bookmarkEnd w:id="503"/>
    <w:bookmarkStart w:name="z516" w:id="504"/>
    <w:p>
      <w:pPr>
        <w:spacing w:after="0"/>
        <w:ind w:left="0"/>
        <w:jc w:val="both"/>
      </w:pPr>
      <w:r>
        <w:rPr>
          <w:rFonts w:ascii="Times New Roman"/>
          <w:b w:val="false"/>
          <w:i w:val="false"/>
          <w:color w:val="000000"/>
          <w:sz w:val="28"/>
        </w:rPr>
        <w:t>
      снижение рыночной стоимости активов.</w:t>
      </w:r>
    </w:p>
    <w:bookmarkEnd w:id="504"/>
    <w:bookmarkStart w:name="z517" w:id="505"/>
    <w:p>
      <w:pPr>
        <w:spacing w:after="0"/>
        <w:ind w:left="0"/>
        <w:jc w:val="both"/>
      </w:pPr>
      <w:r>
        <w:rPr>
          <w:rFonts w:ascii="Times New Roman"/>
          <w:b w:val="false"/>
          <w:i w:val="false"/>
          <w:color w:val="000000"/>
          <w:sz w:val="28"/>
        </w:rPr>
        <w:t>
      Результаты стресс-теста и прогнозируемые риски, а также последующие действия по минимизации негативного влияния сообщаются и обсуждаются с советом директоров банка и подразделениями, участвующими в процессе управления риском ликвидности. Совет директоров банка интегрирует результаты процесса стресс-тестирования в процесс стратегического и бюджетного планирования банка. Результаты стресс-тестирования используются при установлении внутренних лимитов.</w:t>
      </w:r>
    </w:p>
    <w:bookmarkEnd w:id="505"/>
    <w:bookmarkStart w:name="z518" w:id="506"/>
    <w:p>
      <w:pPr>
        <w:spacing w:after="0"/>
        <w:ind w:left="0"/>
        <w:jc w:val="both"/>
      </w:pPr>
      <w:r>
        <w:rPr>
          <w:rFonts w:ascii="Times New Roman"/>
          <w:b w:val="false"/>
          <w:i w:val="false"/>
          <w:color w:val="000000"/>
          <w:sz w:val="28"/>
        </w:rPr>
        <w:t>
      Совет директоров банка учитывает результаты стресс-тестирования в процесс поддержания достаточности капитала в случае непредвиденных обстоятельств, в том числе в целях устранения недостатков процесса.";</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520" w:id="507"/>
    <w:p>
      <w:pPr>
        <w:spacing w:after="0"/>
        <w:ind w:left="0"/>
        <w:jc w:val="both"/>
      </w:pPr>
      <w:r>
        <w:rPr>
          <w:rFonts w:ascii="Times New Roman"/>
          <w:b w:val="false"/>
          <w:i w:val="false"/>
          <w:color w:val="000000"/>
          <w:sz w:val="28"/>
        </w:rPr>
        <w:t>
      "54. Описание организационной структуры ВПОДЛ содержит перечень участников ВПОДЛ с указанием ответственности коллегиальных органов банка и подразделений, участвующих в реализации процессов управления ликвидности и риском ликвидности, в том числе:</w:t>
      </w:r>
    </w:p>
    <w:bookmarkEnd w:id="507"/>
    <w:bookmarkStart w:name="z521" w:id="508"/>
    <w:p>
      <w:pPr>
        <w:spacing w:after="0"/>
        <w:ind w:left="0"/>
        <w:jc w:val="both"/>
      </w:pPr>
      <w:r>
        <w:rPr>
          <w:rFonts w:ascii="Times New Roman"/>
          <w:b w:val="false"/>
          <w:i w:val="false"/>
          <w:color w:val="000000"/>
          <w:sz w:val="28"/>
        </w:rPr>
        <w:t>
      1) совет директоров банка отвечает за управление риском ликвидности и определение уровня риск-аппетита. Совет директоров банка утверждает отчет по соблюдению ВПОДК и ВПОДЛ не позднее 30 апреля года, следующего за отчетным годом;</w:t>
      </w:r>
    </w:p>
    <w:bookmarkEnd w:id="508"/>
    <w:bookmarkStart w:name="z522" w:id="509"/>
    <w:p>
      <w:pPr>
        <w:spacing w:after="0"/>
        <w:ind w:left="0"/>
        <w:jc w:val="both"/>
      </w:pPr>
      <w:r>
        <w:rPr>
          <w:rFonts w:ascii="Times New Roman"/>
          <w:b w:val="false"/>
          <w:i w:val="false"/>
          <w:color w:val="000000"/>
          <w:sz w:val="28"/>
        </w:rPr>
        <w:t>
      2) комитет по вопросам управления рисками отвечает за разработку политик и процедур в области управления ликвидностью в рамках уровня риск-аппетита, установленного советом директоров. Помимо этого, комитет по вопросам управления рисками периодически уведомляет совет директоров банка о соблюдении риск-аппетита и существенных изменениях уровня ликвидности;</w:t>
      </w:r>
    </w:p>
    <w:bookmarkEnd w:id="509"/>
    <w:bookmarkStart w:name="z523" w:id="510"/>
    <w:p>
      <w:pPr>
        <w:spacing w:after="0"/>
        <w:ind w:left="0"/>
        <w:jc w:val="both"/>
      </w:pPr>
      <w:r>
        <w:rPr>
          <w:rFonts w:ascii="Times New Roman"/>
          <w:b w:val="false"/>
          <w:i w:val="false"/>
          <w:color w:val="000000"/>
          <w:sz w:val="28"/>
        </w:rPr>
        <w:t>
      3) подразделение (подразделения) лица, на которые (которых) возложены функции внутреннего контроля, осуществляет (осуществляют) проверку соблюдения процедур ВПОДЛ и доводит (доводят) результаты до сведения совета директоров банка;</w:t>
      </w:r>
    </w:p>
    <w:bookmarkEnd w:id="510"/>
    <w:bookmarkStart w:name="z524" w:id="511"/>
    <w:p>
      <w:pPr>
        <w:spacing w:after="0"/>
        <w:ind w:left="0"/>
        <w:jc w:val="both"/>
      </w:pPr>
      <w:r>
        <w:rPr>
          <w:rFonts w:ascii="Times New Roman"/>
          <w:b w:val="false"/>
          <w:i w:val="false"/>
          <w:color w:val="000000"/>
          <w:sz w:val="28"/>
        </w:rPr>
        <w:t>
      4) подразделение (подразделения), участвующее (участвующие) в процессе по управлению рисками:</w:t>
      </w:r>
    </w:p>
    <w:bookmarkEnd w:id="511"/>
    <w:bookmarkStart w:name="z525" w:id="512"/>
    <w:p>
      <w:pPr>
        <w:spacing w:after="0"/>
        <w:ind w:left="0"/>
        <w:jc w:val="both"/>
      </w:pPr>
      <w:r>
        <w:rPr>
          <w:rFonts w:ascii="Times New Roman"/>
          <w:b w:val="false"/>
          <w:i w:val="false"/>
          <w:color w:val="000000"/>
          <w:sz w:val="28"/>
        </w:rPr>
        <w:t>
      является (являются) ответственным (ответственными) за реализацию процесса управления риском ликвидности;</w:t>
      </w:r>
    </w:p>
    <w:bookmarkEnd w:id="512"/>
    <w:bookmarkStart w:name="z526" w:id="513"/>
    <w:p>
      <w:pPr>
        <w:spacing w:after="0"/>
        <w:ind w:left="0"/>
        <w:jc w:val="both"/>
      </w:pPr>
      <w:r>
        <w:rPr>
          <w:rFonts w:ascii="Times New Roman"/>
          <w:b w:val="false"/>
          <w:i w:val="false"/>
          <w:color w:val="000000"/>
          <w:sz w:val="28"/>
        </w:rPr>
        <w:t xml:space="preserve">
      отвечает (отвечают) за подготовку отчета по соблюдению ВПОДК и ВПОДЛ в соответствии со Структурой отчета по соблюдению внутреннего процесса оценки достаточности капитала и внутреннего процесса оценки достаточности ликвидности согласно приложению к Правилам. Банк обеспечивает наличие подтверждающих документов, которые включают, но не ограничиваясь, расчеты, применяемые модели, пояснительные записки, аналитические справки, результаты самооценки и оценку эффективности ВПОДЛ; </w:t>
      </w:r>
    </w:p>
    <w:bookmarkEnd w:id="513"/>
    <w:bookmarkStart w:name="z527" w:id="514"/>
    <w:p>
      <w:pPr>
        <w:spacing w:after="0"/>
        <w:ind w:left="0"/>
        <w:jc w:val="both"/>
      </w:pPr>
      <w:r>
        <w:rPr>
          <w:rFonts w:ascii="Times New Roman"/>
          <w:b w:val="false"/>
          <w:i w:val="false"/>
          <w:color w:val="000000"/>
          <w:sz w:val="28"/>
        </w:rPr>
        <w:t>
      отвечает (отвечают) за подготовку проведения стресс-тестирования;</w:t>
      </w:r>
    </w:p>
    <w:bookmarkEnd w:id="514"/>
    <w:bookmarkStart w:name="z528" w:id="515"/>
    <w:p>
      <w:pPr>
        <w:spacing w:after="0"/>
        <w:ind w:left="0"/>
        <w:jc w:val="both"/>
      </w:pPr>
      <w:r>
        <w:rPr>
          <w:rFonts w:ascii="Times New Roman"/>
          <w:b w:val="false"/>
          <w:i w:val="false"/>
          <w:color w:val="000000"/>
          <w:sz w:val="28"/>
        </w:rPr>
        <w:t>
      5) подразделение (подразделения) по управлению ликвидностью разрабатывает (разрабатывают) и реализует (реализуют) меры по оперативному управлению ликвидностью и совместно с подразделением по управлению рисками, разрабатывает план финансирования на случай непредвиденных обстоятельств;</w:t>
      </w:r>
    </w:p>
    <w:bookmarkEnd w:id="515"/>
    <w:bookmarkStart w:name="z529" w:id="516"/>
    <w:p>
      <w:pPr>
        <w:spacing w:after="0"/>
        <w:ind w:left="0"/>
        <w:jc w:val="both"/>
      </w:pPr>
      <w:r>
        <w:rPr>
          <w:rFonts w:ascii="Times New Roman"/>
          <w:b w:val="false"/>
          <w:i w:val="false"/>
          <w:color w:val="000000"/>
          <w:sz w:val="28"/>
        </w:rPr>
        <w:t>
      6) подразделение внутреннего аудита проводит оценку эффективности ВПОДЛ.";</w:t>
      </w:r>
    </w:p>
    <w:bookmarkEnd w:id="516"/>
    <w:bookmarkStart w:name="z530" w:id="517"/>
    <w:p>
      <w:pPr>
        <w:spacing w:after="0"/>
        <w:ind w:left="0"/>
        <w:jc w:val="both"/>
      </w:pPr>
      <w:r>
        <w:rPr>
          <w:rFonts w:ascii="Times New Roman"/>
          <w:b w:val="false"/>
          <w:i w:val="false"/>
          <w:color w:val="000000"/>
          <w:sz w:val="28"/>
        </w:rPr>
        <w:t>
      дополнить главой 14 следующего содержания:</w:t>
      </w:r>
    </w:p>
    <w:bookmarkEnd w:id="517"/>
    <w:bookmarkStart w:name="z531" w:id="518"/>
    <w:p>
      <w:pPr>
        <w:spacing w:after="0"/>
        <w:ind w:left="0"/>
        <w:jc w:val="both"/>
      </w:pPr>
      <w:r>
        <w:rPr>
          <w:rFonts w:ascii="Times New Roman"/>
          <w:b w:val="false"/>
          <w:i w:val="false"/>
          <w:color w:val="000000"/>
          <w:sz w:val="28"/>
        </w:rPr>
        <w:t>
      "Глава 14. Управление залоговым обеспечением</w:t>
      </w:r>
    </w:p>
    <w:bookmarkEnd w:id="518"/>
    <w:bookmarkStart w:name="z532" w:id="519"/>
    <w:p>
      <w:pPr>
        <w:spacing w:after="0"/>
        <w:ind w:left="0"/>
        <w:jc w:val="both"/>
      </w:pPr>
      <w:r>
        <w:rPr>
          <w:rFonts w:ascii="Times New Roman"/>
          <w:b w:val="false"/>
          <w:i w:val="false"/>
          <w:color w:val="000000"/>
          <w:sz w:val="28"/>
        </w:rPr>
        <w:t>
      117. Банк обеспечивает функционирование подразделения залоговой службы, учитывающего стратегию, организационную структуру, объем активов, характер и уровень сложность бизнеса банка. Подразделение залоговой службы имеет четко определенные полномочия. Ресурсы подразделения залоговой службы определяются банком с учетом необходимости выполнения своих функций и обязанностей объективно и качественно.</w:t>
      </w:r>
    </w:p>
    <w:bookmarkEnd w:id="519"/>
    <w:bookmarkStart w:name="z533" w:id="520"/>
    <w:p>
      <w:pPr>
        <w:spacing w:after="0"/>
        <w:ind w:left="0"/>
        <w:jc w:val="both"/>
      </w:pPr>
      <w:r>
        <w:rPr>
          <w:rFonts w:ascii="Times New Roman"/>
          <w:b w:val="false"/>
          <w:i w:val="false"/>
          <w:color w:val="000000"/>
          <w:sz w:val="28"/>
        </w:rPr>
        <w:t>
      Руководитель и работники подразделения залоговой службы не занимают должности в иных структурных подразделениях банка, когда возможен конфликт интересов между их обязанностями по оценке залогов и любыми другими возложенными на них обязанностями.</w:t>
      </w:r>
    </w:p>
    <w:bookmarkEnd w:id="520"/>
    <w:bookmarkStart w:name="z534" w:id="521"/>
    <w:p>
      <w:pPr>
        <w:spacing w:after="0"/>
        <w:ind w:left="0"/>
        <w:jc w:val="both"/>
      </w:pPr>
      <w:r>
        <w:rPr>
          <w:rFonts w:ascii="Times New Roman"/>
          <w:b w:val="false"/>
          <w:i w:val="false"/>
          <w:color w:val="000000"/>
          <w:sz w:val="28"/>
        </w:rPr>
        <w:t>
      Подразделение залоговой службы руководствуется в своей деятельности требованиям законодательства Республики Казахстан, стандартами оценки и (или) международными стандартами оценки.</w:t>
      </w:r>
    </w:p>
    <w:bookmarkEnd w:id="521"/>
    <w:bookmarkStart w:name="z535" w:id="522"/>
    <w:p>
      <w:pPr>
        <w:spacing w:after="0"/>
        <w:ind w:left="0"/>
        <w:jc w:val="both"/>
      </w:pPr>
      <w:r>
        <w:rPr>
          <w:rFonts w:ascii="Times New Roman"/>
          <w:b w:val="false"/>
          <w:i w:val="false"/>
          <w:color w:val="000000"/>
          <w:sz w:val="28"/>
        </w:rPr>
        <w:t>
      118. Внутренние документы банка способствуют повышению эффективности работы подразделения залоговой службы посредством установления:</w:t>
      </w:r>
    </w:p>
    <w:bookmarkEnd w:id="522"/>
    <w:bookmarkStart w:name="z536" w:id="523"/>
    <w:p>
      <w:pPr>
        <w:spacing w:after="0"/>
        <w:ind w:left="0"/>
        <w:jc w:val="both"/>
      </w:pPr>
      <w:r>
        <w:rPr>
          <w:rFonts w:ascii="Times New Roman"/>
          <w:b w:val="false"/>
          <w:i w:val="false"/>
          <w:color w:val="000000"/>
          <w:sz w:val="28"/>
        </w:rPr>
        <w:t>
      1) требований к проведению подразделением залоговой службы внутренней оценки залога в рамках принятия решений о выдаче займа и управления кредитным риском;</w:t>
      </w:r>
    </w:p>
    <w:bookmarkEnd w:id="523"/>
    <w:bookmarkStart w:name="z537" w:id="524"/>
    <w:p>
      <w:pPr>
        <w:spacing w:after="0"/>
        <w:ind w:left="0"/>
        <w:jc w:val="both"/>
      </w:pPr>
      <w:r>
        <w:rPr>
          <w:rFonts w:ascii="Times New Roman"/>
          <w:b w:val="false"/>
          <w:i w:val="false"/>
          <w:color w:val="000000"/>
          <w:sz w:val="28"/>
        </w:rPr>
        <w:t>
      2) требований для работников подразделения залоговой службы по наличию достаточных знаний об оценочной деятельности и методах проведения оценки, навыков сбора необходимой и достаточной информации, умения проводить анализ и оценку для выполнения своих должностных обязанностей;</w:t>
      </w:r>
    </w:p>
    <w:bookmarkEnd w:id="524"/>
    <w:bookmarkStart w:name="z538" w:id="525"/>
    <w:p>
      <w:pPr>
        <w:spacing w:after="0"/>
        <w:ind w:left="0"/>
        <w:jc w:val="both"/>
      </w:pPr>
      <w:r>
        <w:rPr>
          <w:rFonts w:ascii="Times New Roman"/>
          <w:b w:val="false"/>
          <w:i w:val="false"/>
          <w:color w:val="000000"/>
          <w:sz w:val="28"/>
        </w:rPr>
        <w:t>
      3) требований проводить периодическую оценку эффективности залоговой службы.</w:t>
      </w:r>
    </w:p>
    <w:bookmarkEnd w:id="525"/>
    <w:bookmarkStart w:name="z539" w:id="526"/>
    <w:p>
      <w:pPr>
        <w:spacing w:after="0"/>
        <w:ind w:left="0"/>
        <w:jc w:val="both"/>
      </w:pPr>
      <w:r>
        <w:rPr>
          <w:rFonts w:ascii="Times New Roman"/>
          <w:b w:val="false"/>
          <w:i w:val="false"/>
          <w:color w:val="000000"/>
          <w:sz w:val="28"/>
        </w:rPr>
        <w:t>
      119. Эффективная деятельность подразделения залоговой службы основывается на следующих принципах:</w:t>
      </w:r>
    </w:p>
    <w:bookmarkEnd w:id="526"/>
    <w:bookmarkStart w:name="z540" w:id="527"/>
    <w:p>
      <w:pPr>
        <w:spacing w:after="0"/>
        <w:ind w:left="0"/>
        <w:jc w:val="both"/>
      </w:pPr>
      <w:r>
        <w:rPr>
          <w:rFonts w:ascii="Times New Roman"/>
          <w:b w:val="false"/>
          <w:i w:val="false"/>
          <w:color w:val="000000"/>
          <w:sz w:val="28"/>
        </w:rPr>
        <w:t>
      1) отсутствие конфликта интересов в деятельности работников подразделения залоговой службы;</w:t>
      </w:r>
    </w:p>
    <w:bookmarkEnd w:id="527"/>
    <w:bookmarkStart w:name="z541" w:id="528"/>
    <w:p>
      <w:pPr>
        <w:spacing w:after="0"/>
        <w:ind w:left="0"/>
        <w:jc w:val="both"/>
      </w:pPr>
      <w:r>
        <w:rPr>
          <w:rFonts w:ascii="Times New Roman"/>
          <w:b w:val="false"/>
          <w:i w:val="false"/>
          <w:color w:val="000000"/>
          <w:sz w:val="28"/>
        </w:rPr>
        <w:t>
      2) отсутствие связи между вознаграждением работников подразделения залоговой службы и финансовых результатов деятельности иных отдельных структурных подразделений банка. Премиальная часть вознаграждения руководителя и работников подразделения залоговой службы устанавливается таким образом, чтобы исключить возникновение конфликта интересов и не ставить под сомнение объективность деятельности подразделения залоговой службы;</w:t>
      </w:r>
    </w:p>
    <w:bookmarkEnd w:id="528"/>
    <w:bookmarkStart w:name="z542" w:id="529"/>
    <w:p>
      <w:pPr>
        <w:spacing w:after="0"/>
        <w:ind w:left="0"/>
        <w:jc w:val="both"/>
      </w:pPr>
      <w:r>
        <w:rPr>
          <w:rFonts w:ascii="Times New Roman"/>
          <w:b w:val="false"/>
          <w:i w:val="false"/>
          <w:color w:val="000000"/>
          <w:sz w:val="28"/>
        </w:rPr>
        <w:t xml:space="preserve">
      3) профессиональная компетентность работников подразделения залоговой службы (наличие у руководителя подразделения залоговой службы свидетельства о присвоении квалификации "оценщик", выданного палатой оценщиков, и членства в одной из палат оценщиков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оценочной деятельности в Республике Казахстан").</w:t>
      </w:r>
    </w:p>
    <w:bookmarkEnd w:id="529"/>
    <w:bookmarkStart w:name="z543" w:id="530"/>
    <w:p>
      <w:pPr>
        <w:spacing w:after="0"/>
        <w:ind w:left="0"/>
        <w:jc w:val="both"/>
      </w:pPr>
      <w:r>
        <w:rPr>
          <w:rFonts w:ascii="Times New Roman"/>
          <w:b w:val="false"/>
          <w:i w:val="false"/>
          <w:color w:val="000000"/>
          <w:sz w:val="28"/>
        </w:rPr>
        <w:t>
      120. Банк утверждает положение о подразделении залоговой службы в целях обеспечения эффективности деятельности. Положение включает, но не ограничиваясь, следующее:</w:t>
      </w:r>
    </w:p>
    <w:bookmarkEnd w:id="530"/>
    <w:bookmarkStart w:name="z544" w:id="531"/>
    <w:p>
      <w:pPr>
        <w:spacing w:after="0"/>
        <w:ind w:left="0"/>
        <w:jc w:val="both"/>
      </w:pPr>
      <w:r>
        <w:rPr>
          <w:rFonts w:ascii="Times New Roman"/>
          <w:b w:val="false"/>
          <w:i w:val="false"/>
          <w:color w:val="000000"/>
          <w:sz w:val="28"/>
        </w:rPr>
        <w:t>
      1) статус подразделения залоговой службы в банке, полномочия, обязанности и внутренний порядок взаимодействия с иными подразделениями банка;</w:t>
      </w:r>
    </w:p>
    <w:bookmarkEnd w:id="531"/>
    <w:bookmarkStart w:name="z545" w:id="532"/>
    <w:p>
      <w:pPr>
        <w:spacing w:after="0"/>
        <w:ind w:left="0"/>
        <w:jc w:val="both"/>
      </w:pPr>
      <w:r>
        <w:rPr>
          <w:rFonts w:ascii="Times New Roman"/>
          <w:b w:val="false"/>
          <w:i w:val="false"/>
          <w:color w:val="000000"/>
          <w:sz w:val="28"/>
        </w:rPr>
        <w:t>
      2) задачи и сферу деятельности подразделения залоговой службы;</w:t>
      </w:r>
    </w:p>
    <w:bookmarkEnd w:id="532"/>
    <w:bookmarkStart w:name="z546" w:id="533"/>
    <w:p>
      <w:pPr>
        <w:spacing w:after="0"/>
        <w:ind w:left="0"/>
        <w:jc w:val="both"/>
      </w:pPr>
      <w:r>
        <w:rPr>
          <w:rFonts w:ascii="Times New Roman"/>
          <w:b w:val="false"/>
          <w:i w:val="false"/>
          <w:color w:val="000000"/>
          <w:sz w:val="28"/>
        </w:rPr>
        <w:t>
      3) ответственность и подотчетность подразделения залоговой службы;</w:t>
      </w:r>
    </w:p>
    <w:bookmarkEnd w:id="533"/>
    <w:bookmarkStart w:name="z547" w:id="534"/>
    <w:p>
      <w:pPr>
        <w:spacing w:after="0"/>
        <w:ind w:left="0"/>
        <w:jc w:val="both"/>
      </w:pPr>
      <w:r>
        <w:rPr>
          <w:rFonts w:ascii="Times New Roman"/>
          <w:b w:val="false"/>
          <w:i w:val="false"/>
          <w:color w:val="000000"/>
          <w:sz w:val="28"/>
        </w:rPr>
        <w:t>
      4) требования о соблюдении национальных стандартов оценки;</w:t>
      </w:r>
    </w:p>
    <w:bookmarkEnd w:id="534"/>
    <w:bookmarkStart w:name="z548" w:id="535"/>
    <w:p>
      <w:pPr>
        <w:spacing w:after="0"/>
        <w:ind w:left="0"/>
        <w:jc w:val="both"/>
      </w:pPr>
      <w:r>
        <w:rPr>
          <w:rFonts w:ascii="Times New Roman"/>
          <w:b w:val="false"/>
          <w:i w:val="false"/>
          <w:color w:val="000000"/>
          <w:sz w:val="28"/>
        </w:rPr>
        <w:t>
      5) требования о ведении статистического журнала стоимости залогового обеспечения.";</w:t>
      </w:r>
    </w:p>
    <w:bookmarkEnd w:id="535"/>
    <w:bookmarkStart w:name="z549" w:id="536"/>
    <w:p>
      <w:pPr>
        <w:spacing w:after="0"/>
        <w:ind w:left="0"/>
        <w:jc w:val="both"/>
      </w:pPr>
      <w:r>
        <w:rPr>
          <w:rFonts w:ascii="Times New Roman"/>
          <w:b w:val="false"/>
          <w:i w:val="false"/>
          <w:color w:val="000000"/>
          <w:sz w:val="28"/>
        </w:rPr>
        <w:t xml:space="preserve">
      дополнить приложением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536"/>
    <w:bookmarkStart w:name="z550" w:id="537"/>
    <w:p>
      <w:pPr>
        <w:spacing w:after="0"/>
        <w:ind w:left="0"/>
        <w:jc w:val="both"/>
      </w:pPr>
      <w:r>
        <w:rPr>
          <w:rFonts w:ascii="Times New Roman"/>
          <w:b w:val="false"/>
          <w:i w:val="false"/>
          <w:color w:val="000000"/>
          <w:sz w:val="28"/>
        </w:rPr>
        <w:t>
      2. Банкам второго уровня обеспечить:</w:t>
      </w:r>
    </w:p>
    <w:bookmarkEnd w:id="537"/>
    <w:bookmarkStart w:name="z551" w:id="538"/>
    <w:p>
      <w:pPr>
        <w:spacing w:after="0"/>
        <w:ind w:left="0"/>
        <w:jc w:val="both"/>
      </w:pPr>
      <w:r>
        <w:rPr>
          <w:rFonts w:ascii="Times New Roman"/>
          <w:b w:val="false"/>
          <w:i w:val="false"/>
          <w:color w:val="000000"/>
          <w:sz w:val="28"/>
        </w:rPr>
        <w:t>
      1) подготовку и утверждение советом директоров отчета по соблюдению внутреннего процесса оценки достаточности капитала и внутреннего процесса оценки достаточности ликвидности за 2022 год в срок не позднее 30 апреля 2023 года;</w:t>
      </w:r>
    </w:p>
    <w:bookmarkEnd w:id="538"/>
    <w:bookmarkStart w:name="z552" w:id="539"/>
    <w:p>
      <w:pPr>
        <w:spacing w:after="0"/>
        <w:ind w:left="0"/>
        <w:jc w:val="both"/>
      </w:pPr>
      <w:r>
        <w:rPr>
          <w:rFonts w:ascii="Times New Roman"/>
          <w:b w:val="false"/>
          <w:i w:val="false"/>
          <w:color w:val="000000"/>
          <w:sz w:val="28"/>
        </w:rPr>
        <w:t>
      2) наличие внутренней методологии и расчета внутреннего (экономического) капитала в срок не позднее 1 июля 2023 года.</w:t>
      </w:r>
    </w:p>
    <w:bookmarkEnd w:id="539"/>
    <w:bookmarkStart w:name="z553" w:id="540"/>
    <w:p>
      <w:pPr>
        <w:spacing w:after="0"/>
        <w:ind w:left="0"/>
        <w:jc w:val="both"/>
      </w:pPr>
      <w:r>
        <w:rPr>
          <w:rFonts w:ascii="Times New Roman"/>
          <w:b w:val="false"/>
          <w:i w:val="false"/>
          <w:color w:val="000000"/>
          <w:sz w:val="28"/>
        </w:rPr>
        <w:t>
      3. Департаменту методологии и пруденциального регулирования финансовых организации в установленном законодательством Республики Казахстан порядке обеспечить:</w:t>
      </w:r>
    </w:p>
    <w:bookmarkEnd w:id="540"/>
    <w:bookmarkStart w:name="z554" w:id="541"/>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541"/>
    <w:bookmarkStart w:name="z555" w:id="542"/>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542"/>
    <w:bookmarkStart w:name="z556" w:id="54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543"/>
    <w:bookmarkStart w:name="z557" w:id="54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544"/>
    <w:bookmarkStart w:name="z558" w:id="54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 за исключением абзацев шестьдесят второго, сто восемьдесят первого, сто восемьдесят третьего, сто восемьдесят четвертого, сто восемьдесят пятого, сто восемьдесят шестого, сто девяносто первого, сто девяносто третьего, сто девяносто пятого, сто девяностого шестого, двести девятого, двести десятого, двести одиннадцатого, двести двенадцатого, двести тринадцатого, двести четырнадцатого, двести пятнадцатого, двести шестнадцатого, двести семнадцатого, двести восемнадцатого, двести девятнадцатого, двести двадцатого, двести двадцать первого, триста восемьдесят седьмого, триста восемьдесят восьмого, триста восемьдесят девятого, триста девяностого, триста девяносто первого, пятьсот двадцать пятого, пятьсот двадцать шестого, пятьсот двадцать седьмого, пятьсот двадцать восьмого, пятьсот двадцать девятого, пятьсот тридцатого, пятьсот тридцать первого, пятьсот тридцать второго, пятьсот тридцать третьего, пятьсот тридцать четвертого, пятьсот тридцать пятого, пятьсот тридцать шестого, пятьсот тридцать седьмого, пятьсот тридцать восьмого, пятьсот тридцать девятого, пятьсот сорокового, пятьсот сорок первого, пятьсот сорок второго и пятьсот сорок третьего пункта 1 настоящего постановления, которые вводятся в действие с 1 июля 2023 года.</w:t>
      </w:r>
    </w:p>
    <w:bookmarkEnd w:id="54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 xml:space="preserve">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29 декабря 2022 года № 119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и внутреннего контроля для</w:t>
            </w:r>
            <w:r>
              <w:br/>
            </w:r>
            <w:r>
              <w:rPr>
                <w:rFonts w:ascii="Times New Roman"/>
                <w:b w:val="false"/>
                <w:i w:val="false"/>
                <w:color w:val="000000"/>
                <w:sz w:val="20"/>
              </w:rPr>
              <w:t>банков второго уровня,</w:t>
            </w:r>
            <w:r>
              <w:br/>
            </w:r>
            <w:r>
              <w:rPr>
                <w:rFonts w:ascii="Times New Roman"/>
                <w:b w:val="false"/>
                <w:i w:val="false"/>
                <w:color w:val="000000"/>
                <w:sz w:val="20"/>
              </w:rPr>
              <w:t>филиалов банков–нерезидентов</w:t>
            </w:r>
            <w:r>
              <w:br/>
            </w:r>
            <w:r>
              <w:rPr>
                <w:rFonts w:ascii="Times New Roman"/>
                <w:b w:val="false"/>
                <w:i w:val="false"/>
                <w:color w:val="000000"/>
                <w:sz w:val="20"/>
              </w:rPr>
              <w:t>Республики Казахстан</w:t>
            </w:r>
          </w:p>
        </w:tc>
      </w:tr>
    </w:tbl>
    <w:bookmarkStart w:name="z562" w:id="546"/>
    <w:p>
      <w:pPr>
        <w:spacing w:after="0"/>
        <w:ind w:left="0"/>
        <w:jc w:val="left"/>
      </w:pPr>
      <w:r>
        <w:rPr>
          <w:rFonts w:ascii="Times New Roman"/>
          <w:b/>
          <w:i w:val="false"/>
          <w:color w:val="000000"/>
        </w:rPr>
        <w:t xml:space="preserve"> Структура отчета по соблюдению внутреннего процесса оценки достаточности капитала и внутреннего процесса оценки достаточности ликвидности</w:t>
      </w:r>
    </w:p>
    <w:bookmarkEnd w:id="546"/>
    <w:bookmarkStart w:name="z563" w:id="547"/>
    <w:p>
      <w:pPr>
        <w:spacing w:after="0"/>
        <w:ind w:left="0"/>
        <w:jc w:val="left"/>
      </w:pPr>
      <w:r>
        <w:rPr>
          <w:rFonts w:ascii="Times New Roman"/>
          <w:b/>
          <w:i w:val="false"/>
          <w:color w:val="000000"/>
        </w:rPr>
        <w:t xml:space="preserve"> Глава 1. Общие основания внутреннего процесса оценки достаточности капитала и внутреннего процесса оценки достаточности ликвидности</w:t>
      </w:r>
    </w:p>
    <w:bookmarkEnd w:id="547"/>
    <w:bookmarkStart w:name="z564" w:id="548"/>
    <w:p>
      <w:pPr>
        <w:spacing w:after="0"/>
        <w:ind w:left="0"/>
        <w:jc w:val="both"/>
      </w:pPr>
      <w:r>
        <w:rPr>
          <w:rFonts w:ascii="Times New Roman"/>
          <w:b w:val="false"/>
          <w:i w:val="false"/>
          <w:color w:val="000000"/>
          <w:sz w:val="28"/>
        </w:rPr>
        <w:t>
      1. Общие основания внутреннего процесса оценки достаточности капитала и внутреннего процесса оценки достаточности ликвидности включают, но не ограничиваясь, следующие разделы:</w:t>
      </w:r>
    </w:p>
    <w:bookmarkEnd w:id="548"/>
    <w:bookmarkStart w:name="z565" w:id="549"/>
    <w:p>
      <w:pPr>
        <w:spacing w:after="0"/>
        <w:ind w:left="0"/>
        <w:jc w:val="both"/>
      </w:pPr>
      <w:r>
        <w:rPr>
          <w:rFonts w:ascii="Times New Roman"/>
          <w:b w:val="false"/>
          <w:i w:val="false"/>
          <w:color w:val="000000"/>
          <w:sz w:val="28"/>
        </w:rPr>
        <w:t>
      1) общая система внутреннего процесса оценки достаточности капитала (далее - ВПОДК) и внутреннего процесса оценки достаточности ликвидности (далее - ВПОДЛ);</w:t>
      </w:r>
    </w:p>
    <w:bookmarkEnd w:id="549"/>
    <w:bookmarkStart w:name="z566" w:id="550"/>
    <w:p>
      <w:pPr>
        <w:spacing w:after="0"/>
        <w:ind w:left="0"/>
        <w:jc w:val="both"/>
      </w:pPr>
      <w:r>
        <w:rPr>
          <w:rFonts w:ascii="Times New Roman"/>
          <w:b w:val="false"/>
          <w:i w:val="false"/>
          <w:color w:val="000000"/>
          <w:sz w:val="28"/>
        </w:rPr>
        <w:t>
      2) информация о структуре риск-аппетита;</w:t>
      </w:r>
    </w:p>
    <w:bookmarkEnd w:id="550"/>
    <w:bookmarkStart w:name="z567" w:id="551"/>
    <w:p>
      <w:pPr>
        <w:spacing w:after="0"/>
        <w:ind w:left="0"/>
        <w:jc w:val="both"/>
      </w:pPr>
      <w:r>
        <w:rPr>
          <w:rFonts w:ascii="Times New Roman"/>
          <w:b w:val="false"/>
          <w:i w:val="false"/>
          <w:color w:val="000000"/>
          <w:sz w:val="28"/>
        </w:rPr>
        <w:t>
      3) информация о стресс-тестировании;</w:t>
      </w:r>
    </w:p>
    <w:bookmarkEnd w:id="551"/>
    <w:bookmarkStart w:name="z568" w:id="552"/>
    <w:p>
      <w:pPr>
        <w:spacing w:after="0"/>
        <w:ind w:left="0"/>
        <w:jc w:val="both"/>
      </w:pPr>
      <w:r>
        <w:rPr>
          <w:rFonts w:ascii="Times New Roman"/>
          <w:b w:val="false"/>
          <w:i w:val="false"/>
          <w:color w:val="000000"/>
          <w:sz w:val="28"/>
        </w:rPr>
        <w:t>
      4) информационные системы.</w:t>
      </w:r>
    </w:p>
    <w:bookmarkEnd w:id="552"/>
    <w:bookmarkStart w:name="z569" w:id="553"/>
    <w:p>
      <w:pPr>
        <w:spacing w:after="0"/>
        <w:ind w:left="0"/>
        <w:jc w:val="both"/>
      </w:pPr>
      <w:r>
        <w:rPr>
          <w:rFonts w:ascii="Times New Roman"/>
          <w:b w:val="false"/>
          <w:i w:val="false"/>
          <w:color w:val="000000"/>
          <w:sz w:val="28"/>
        </w:rPr>
        <w:t>
      2. Раздел "Общая система ВПОДК и ВПОДЛ" включает, но не ограничиваясь, следующие подразделы:</w:t>
      </w:r>
    </w:p>
    <w:bookmarkEnd w:id="553"/>
    <w:bookmarkStart w:name="z570" w:id="554"/>
    <w:p>
      <w:pPr>
        <w:spacing w:after="0"/>
        <w:ind w:left="0"/>
        <w:jc w:val="both"/>
      </w:pPr>
      <w:r>
        <w:rPr>
          <w:rFonts w:ascii="Times New Roman"/>
          <w:b w:val="false"/>
          <w:i w:val="false"/>
          <w:color w:val="000000"/>
          <w:sz w:val="28"/>
        </w:rPr>
        <w:t>
      1) действующая бизнес-модель.</w:t>
      </w:r>
    </w:p>
    <w:bookmarkEnd w:id="554"/>
    <w:bookmarkStart w:name="z571" w:id="555"/>
    <w:p>
      <w:pPr>
        <w:spacing w:after="0"/>
        <w:ind w:left="0"/>
        <w:jc w:val="both"/>
      </w:pPr>
      <w:r>
        <w:rPr>
          <w:rFonts w:ascii="Times New Roman"/>
          <w:b w:val="false"/>
          <w:i w:val="false"/>
          <w:color w:val="000000"/>
          <w:sz w:val="28"/>
        </w:rPr>
        <w:t>
      Информация о действующей бизнес-модели содержит, но не ограничиваясь, следующее описание:</w:t>
      </w:r>
    </w:p>
    <w:bookmarkEnd w:id="555"/>
    <w:bookmarkStart w:name="z572" w:id="556"/>
    <w:p>
      <w:pPr>
        <w:spacing w:after="0"/>
        <w:ind w:left="0"/>
        <w:jc w:val="both"/>
      </w:pPr>
      <w:r>
        <w:rPr>
          <w:rFonts w:ascii="Times New Roman"/>
          <w:b w:val="false"/>
          <w:i w:val="false"/>
          <w:color w:val="000000"/>
          <w:sz w:val="28"/>
        </w:rPr>
        <w:t>
      выбранной бизнес-модели с указанием своих основных направлений деятельности, географических территорий, филиалов и продуктов;</w:t>
      </w:r>
    </w:p>
    <w:bookmarkEnd w:id="556"/>
    <w:bookmarkStart w:name="z573" w:id="557"/>
    <w:p>
      <w:pPr>
        <w:spacing w:after="0"/>
        <w:ind w:left="0"/>
        <w:jc w:val="both"/>
      </w:pPr>
      <w:r>
        <w:rPr>
          <w:rFonts w:ascii="Times New Roman"/>
          <w:b w:val="false"/>
          <w:i w:val="false"/>
          <w:color w:val="000000"/>
          <w:sz w:val="28"/>
        </w:rPr>
        <w:t>
      данных, позволяющих оценить способность банка создавать прибыль, с разбивкой по основным показателям доходности, в том числе коэффициентов, рассчитанных банком (коэффициент рентабельности капитала, коэффициент рентабельности активов);</w:t>
      </w:r>
    </w:p>
    <w:bookmarkEnd w:id="557"/>
    <w:bookmarkStart w:name="z574" w:id="558"/>
    <w:p>
      <w:pPr>
        <w:spacing w:after="0"/>
        <w:ind w:left="0"/>
        <w:jc w:val="both"/>
      </w:pPr>
      <w:r>
        <w:rPr>
          <w:rFonts w:ascii="Times New Roman"/>
          <w:b w:val="false"/>
          <w:i w:val="false"/>
          <w:color w:val="000000"/>
          <w:sz w:val="28"/>
        </w:rPr>
        <w:t>
      данных по динамике достаточности регуляторного капитала;</w:t>
      </w:r>
    </w:p>
    <w:bookmarkEnd w:id="558"/>
    <w:bookmarkStart w:name="z575" w:id="559"/>
    <w:p>
      <w:pPr>
        <w:spacing w:after="0"/>
        <w:ind w:left="0"/>
        <w:jc w:val="both"/>
      </w:pPr>
      <w:r>
        <w:rPr>
          <w:rFonts w:ascii="Times New Roman"/>
          <w:b w:val="false"/>
          <w:i w:val="false"/>
          <w:color w:val="000000"/>
          <w:sz w:val="28"/>
        </w:rPr>
        <w:t>
      данных по динамике активов и пассивов, в том числе структуры фондирования;</w:t>
      </w:r>
    </w:p>
    <w:bookmarkEnd w:id="559"/>
    <w:bookmarkStart w:name="z576" w:id="560"/>
    <w:p>
      <w:pPr>
        <w:spacing w:after="0"/>
        <w:ind w:left="0"/>
        <w:jc w:val="both"/>
      </w:pPr>
      <w:r>
        <w:rPr>
          <w:rFonts w:ascii="Times New Roman"/>
          <w:b w:val="false"/>
          <w:i w:val="false"/>
          <w:color w:val="000000"/>
          <w:sz w:val="28"/>
        </w:rPr>
        <w:t>
      данных о соблюдении минимальных нормативных требований в отношении показателей достаточности капитала и ликвидности;</w:t>
      </w:r>
    </w:p>
    <w:bookmarkEnd w:id="560"/>
    <w:bookmarkStart w:name="z577" w:id="561"/>
    <w:p>
      <w:pPr>
        <w:spacing w:after="0"/>
        <w:ind w:left="0"/>
        <w:jc w:val="both"/>
      </w:pPr>
      <w:r>
        <w:rPr>
          <w:rFonts w:ascii="Times New Roman"/>
          <w:b w:val="false"/>
          <w:i w:val="false"/>
          <w:color w:val="000000"/>
          <w:sz w:val="28"/>
        </w:rPr>
        <w:t>
      2) стратегия и бюджет.</w:t>
      </w:r>
    </w:p>
    <w:bookmarkEnd w:id="561"/>
    <w:bookmarkStart w:name="z578" w:id="562"/>
    <w:p>
      <w:pPr>
        <w:spacing w:after="0"/>
        <w:ind w:left="0"/>
        <w:jc w:val="both"/>
      </w:pPr>
      <w:r>
        <w:rPr>
          <w:rFonts w:ascii="Times New Roman"/>
          <w:b w:val="false"/>
          <w:i w:val="false"/>
          <w:color w:val="000000"/>
          <w:sz w:val="28"/>
        </w:rPr>
        <w:t>
      Информация о стратегии и бюджете содержит, но не ограничиваясь, следующее описание:</w:t>
      </w:r>
    </w:p>
    <w:bookmarkEnd w:id="562"/>
    <w:bookmarkStart w:name="z579" w:id="563"/>
    <w:p>
      <w:pPr>
        <w:spacing w:after="0"/>
        <w:ind w:left="0"/>
        <w:jc w:val="both"/>
      </w:pPr>
      <w:r>
        <w:rPr>
          <w:rFonts w:ascii="Times New Roman"/>
          <w:b w:val="false"/>
          <w:i w:val="false"/>
          <w:color w:val="000000"/>
          <w:sz w:val="28"/>
        </w:rPr>
        <w:t>
      стратегии развития, в том числе целей банка и срока их достижения;</w:t>
      </w:r>
    </w:p>
    <w:bookmarkEnd w:id="563"/>
    <w:bookmarkStart w:name="z580" w:id="564"/>
    <w:p>
      <w:pPr>
        <w:spacing w:after="0"/>
        <w:ind w:left="0"/>
        <w:jc w:val="both"/>
      </w:pPr>
      <w:r>
        <w:rPr>
          <w:rFonts w:ascii="Times New Roman"/>
          <w:b w:val="false"/>
          <w:i w:val="false"/>
          <w:color w:val="000000"/>
          <w:sz w:val="28"/>
        </w:rPr>
        <w:t>
      связей между ВПОДК и ВПОДЛ и стратегией банка;</w:t>
      </w:r>
    </w:p>
    <w:bookmarkEnd w:id="564"/>
    <w:bookmarkStart w:name="z581" w:id="565"/>
    <w:p>
      <w:pPr>
        <w:spacing w:after="0"/>
        <w:ind w:left="0"/>
        <w:jc w:val="both"/>
      </w:pPr>
      <w:r>
        <w:rPr>
          <w:rFonts w:ascii="Times New Roman"/>
          <w:b w:val="false"/>
          <w:i w:val="false"/>
          <w:color w:val="000000"/>
          <w:sz w:val="28"/>
        </w:rPr>
        <w:t>
      3) система руководства и управления рисками.</w:t>
      </w:r>
    </w:p>
    <w:bookmarkEnd w:id="565"/>
    <w:bookmarkStart w:name="z582" w:id="566"/>
    <w:p>
      <w:pPr>
        <w:spacing w:after="0"/>
        <w:ind w:left="0"/>
        <w:jc w:val="both"/>
      </w:pPr>
      <w:r>
        <w:rPr>
          <w:rFonts w:ascii="Times New Roman"/>
          <w:b w:val="false"/>
          <w:i w:val="false"/>
          <w:color w:val="000000"/>
          <w:sz w:val="28"/>
        </w:rPr>
        <w:t>
      Информация о системе руководства и управления рисками содержит, но не ограничиваясь, следующее описание:</w:t>
      </w:r>
    </w:p>
    <w:bookmarkEnd w:id="566"/>
    <w:bookmarkStart w:name="z583" w:id="567"/>
    <w:p>
      <w:pPr>
        <w:spacing w:after="0"/>
        <w:ind w:left="0"/>
        <w:jc w:val="both"/>
      </w:pPr>
      <w:r>
        <w:rPr>
          <w:rFonts w:ascii="Times New Roman"/>
          <w:b w:val="false"/>
          <w:i w:val="false"/>
          <w:color w:val="000000"/>
          <w:sz w:val="28"/>
        </w:rPr>
        <w:t>
      организационной структуры и взаимодействия между структурными подразделениями по вопросам ВПОДК и ВПОДЛ, включая систему уполномоченных коллегиальных органов банка, правила и процедуры управления рисками;</w:t>
      </w:r>
    </w:p>
    <w:bookmarkEnd w:id="567"/>
    <w:bookmarkStart w:name="z584" w:id="568"/>
    <w:p>
      <w:pPr>
        <w:spacing w:after="0"/>
        <w:ind w:left="0"/>
        <w:jc w:val="both"/>
      </w:pPr>
      <w:r>
        <w:rPr>
          <w:rFonts w:ascii="Times New Roman"/>
          <w:b w:val="false"/>
          <w:i w:val="false"/>
          <w:color w:val="000000"/>
          <w:sz w:val="28"/>
        </w:rPr>
        <w:t>
      уровня компетенции членов комитета управления рисками, включая их общие управленческие навыки, знания и опыт;</w:t>
      </w:r>
    </w:p>
    <w:bookmarkEnd w:id="568"/>
    <w:bookmarkStart w:name="z585" w:id="569"/>
    <w:p>
      <w:pPr>
        <w:spacing w:after="0"/>
        <w:ind w:left="0"/>
        <w:jc w:val="both"/>
      </w:pPr>
      <w:r>
        <w:rPr>
          <w:rFonts w:ascii="Times New Roman"/>
          <w:b w:val="false"/>
          <w:i w:val="false"/>
          <w:color w:val="000000"/>
          <w:sz w:val="28"/>
        </w:rPr>
        <w:t>
      регулярных собраний уполномоченных коллегиальных органов банка по вопросам ВПОДК и ВПОДЛ;</w:t>
      </w:r>
    </w:p>
    <w:bookmarkEnd w:id="569"/>
    <w:bookmarkStart w:name="z586" w:id="570"/>
    <w:p>
      <w:pPr>
        <w:spacing w:after="0"/>
        <w:ind w:left="0"/>
        <w:jc w:val="both"/>
      </w:pPr>
      <w:r>
        <w:rPr>
          <w:rFonts w:ascii="Times New Roman"/>
          <w:b w:val="false"/>
          <w:i w:val="false"/>
          <w:color w:val="000000"/>
          <w:sz w:val="28"/>
        </w:rPr>
        <w:t xml:space="preserve">
      сведений об управленческой отчетности, формируемой в рамках ВПОДК и ВПОДЛ, которые заполняются в соответствии с </w:t>
      </w:r>
      <w:r>
        <w:rPr>
          <w:rFonts w:ascii="Times New Roman"/>
          <w:b w:val="false"/>
          <w:i w:val="false"/>
          <w:color w:val="000000"/>
          <w:sz w:val="28"/>
        </w:rPr>
        <w:t>Таблицей 1</w:t>
      </w:r>
      <w:r>
        <w:rPr>
          <w:rFonts w:ascii="Times New Roman"/>
          <w:b w:val="false"/>
          <w:i w:val="false"/>
          <w:color w:val="000000"/>
          <w:sz w:val="28"/>
        </w:rPr>
        <w:t xml:space="preserve"> приложения к Структуре отчета по соблюдению внутреннего процесса оценки достаточности капитала и внутреннего процесса оценки достаточности ликвидности (далее - Структура).</w:t>
      </w:r>
    </w:p>
    <w:bookmarkEnd w:id="570"/>
    <w:bookmarkStart w:name="z587" w:id="571"/>
    <w:p>
      <w:pPr>
        <w:spacing w:after="0"/>
        <w:ind w:left="0"/>
        <w:jc w:val="both"/>
      </w:pPr>
      <w:r>
        <w:rPr>
          <w:rFonts w:ascii="Times New Roman"/>
          <w:b w:val="false"/>
          <w:i w:val="false"/>
          <w:color w:val="000000"/>
          <w:sz w:val="28"/>
        </w:rPr>
        <w:t>
      3. Раздел "Информация о структуре риск-аппетита" содержит, но не ограничиваясь, следующее описание:</w:t>
      </w:r>
    </w:p>
    <w:bookmarkEnd w:id="571"/>
    <w:bookmarkStart w:name="z588" w:id="572"/>
    <w:p>
      <w:pPr>
        <w:spacing w:after="0"/>
        <w:ind w:left="0"/>
        <w:jc w:val="both"/>
      </w:pPr>
      <w:r>
        <w:rPr>
          <w:rFonts w:ascii="Times New Roman"/>
          <w:b w:val="false"/>
          <w:i w:val="false"/>
          <w:color w:val="000000"/>
          <w:sz w:val="28"/>
        </w:rPr>
        <w:t>
      общей системы управления риск-аппетитами, включая наличие уполномоченных коллегиальных органов банка, ответственных за реализацию процессов, контролирующих мероприятий и информационных систем;</w:t>
      </w:r>
    </w:p>
    <w:bookmarkEnd w:id="572"/>
    <w:bookmarkStart w:name="z589" w:id="573"/>
    <w:p>
      <w:pPr>
        <w:spacing w:after="0"/>
        <w:ind w:left="0"/>
        <w:jc w:val="both"/>
      </w:pPr>
      <w:r>
        <w:rPr>
          <w:rFonts w:ascii="Times New Roman"/>
          <w:b w:val="false"/>
          <w:i w:val="false"/>
          <w:color w:val="000000"/>
          <w:sz w:val="28"/>
        </w:rPr>
        <w:t>
      принимаемых рисков, при которых осуществляется деятельность банка в рамках реализации общей стратегии банка;</w:t>
      </w:r>
    </w:p>
    <w:bookmarkEnd w:id="573"/>
    <w:bookmarkStart w:name="z590" w:id="574"/>
    <w:p>
      <w:pPr>
        <w:spacing w:after="0"/>
        <w:ind w:left="0"/>
        <w:jc w:val="both"/>
      </w:pPr>
      <w:r>
        <w:rPr>
          <w:rFonts w:ascii="Times New Roman"/>
          <w:b w:val="false"/>
          <w:i w:val="false"/>
          <w:color w:val="000000"/>
          <w:sz w:val="28"/>
        </w:rPr>
        <w:t>
      риск-профиля деятельности банка;</w:t>
      </w:r>
    </w:p>
    <w:bookmarkEnd w:id="574"/>
    <w:bookmarkStart w:name="z591" w:id="575"/>
    <w:p>
      <w:pPr>
        <w:spacing w:after="0"/>
        <w:ind w:left="0"/>
        <w:jc w:val="both"/>
      </w:pPr>
      <w:r>
        <w:rPr>
          <w:rFonts w:ascii="Times New Roman"/>
          <w:b w:val="false"/>
          <w:i w:val="false"/>
          <w:color w:val="000000"/>
          <w:sz w:val="28"/>
        </w:rPr>
        <w:t xml:space="preserve">
      уровней риск-аппетита; </w:t>
      </w:r>
    </w:p>
    <w:bookmarkEnd w:id="575"/>
    <w:bookmarkStart w:name="z592" w:id="576"/>
    <w:p>
      <w:pPr>
        <w:spacing w:after="0"/>
        <w:ind w:left="0"/>
        <w:jc w:val="both"/>
      </w:pPr>
      <w:r>
        <w:rPr>
          <w:rFonts w:ascii="Times New Roman"/>
          <w:b w:val="false"/>
          <w:i w:val="false"/>
          <w:color w:val="000000"/>
          <w:sz w:val="28"/>
        </w:rPr>
        <w:t>
      результатов оценки приемлемости установленного риск-аппетита в текущий период времени и насколько он будет приемлем в будущем;</w:t>
      </w:r>
    </w:p>
    <w:bookmarkEnd w:id="576"/>
    <w:bookmarkStart w:name="z593" w:id="577"/>
    <w:p>
      <w:pPr>
        <w:spacing w:after="0"/>
        <w:ind w:left="0"/>
        <w:jc w:val="both"/>
      </w:pPr>
      <w:r>
        <w:rPr>
          <w:rFonts w:ascii="Times New Roman"/>
          <w:b w:val="false"/>
          <w:i w:val="false"/>
          <w:color w:val="000000"/>
          <w:sz w:val="28"/>
        </w:rPr>
        <w:t xml:space="preserve">
      Сведения о лимитах по уровням риск-аппетита заполняются в соответствии с </w:t>
      </w:r>
      <w:r>
        <w:rPr>
          <w:rFonts w:ascii="Times New Roman"/>
          <w:b w:val="false"/>
          <w:i w:val="false"/>
          <w:color w:val="000000"/>
          <w:sz w:val="28"/>
        </w:rPr>
        <w:t>Таблицей 2</w:t>
      </w:r>
      <w:r>
        <w:rPr>
          <w:rFonts w:ascii="Times New Roman"/>
          <w:b w:val="false"/>
          <w:i w:val="false"/>
          <w:color w:val="000000"/>
          <w:sz w:val="28"/>
        </w:rPr>
        <w:t xml:space="preserve"> приложения к Структуре.</w:t>
      </w:r>
    </w:p>
    <w:bookmarkEnd w:id="577"/>
    <w:bookmarkStart w:name="z594" w:id="578"/>
    <w:p>
      <w:pPr>
        <w:spacing w:after="0"/>
        <w:ind w:left="0"/>
        <w:jc w:val="both"/>
      </w:pPr>
      <w:r>
        <w:rPr>
          <w:rFonts w:ascii="Times New Roman"/>
          <w:b w:val="false"/>
          <w:i w:val="false"/>
          <w:color w:val="000000"/>
          <w:sz w:val="28"/>
        </w:rPr>
        <w:t>
      4. Раздел "Информация о стресс-тестировании" содержит, но не ограничиваясь, следующее описание:</w:t>
      </w:r>
    </w:p>
    <w:bookmarkEnd w:id="578"/>
    <w:bookmarkStart w:name="z595" w:id="579"/>
    <w:p>
      <w:pPr>
        <w:spacing w:after="0"/>
        <w:ind w:left="0"/>
        <w:jc w:val="both"/>
      </w:pPr>
      <w:r>
        <w:rPr>
          <w:rFonts w:ascii="Times New Roman"/>
          <w:b w:val="false"/>
          <w:i w:val="false"/>
          <w:color w:val="000000"/>
          <w:sz w:val="28"/>
        </w:rPr>
        <w:t>
      процедур проведения стресс-тестирований и утвержденных сценариев стресс-тестирования;</w:t>
      </w:r>
    </w:p>
    <w:bookmarkEnd w:id="579"/>
    <w:bookmarkStart w:name="z596" w:id="580"/>
    <w:p>
      <w:pPr>
        <w:spacing w:after="0"/>
        <w:ind w:left="0"/>
        <w:jc w:val="both"/>
      </w:pPr>
      <w:r>
        <w:rPr>
          <w:rFonts w:ascii="Times New Roman"/>
          <w:b w:val="false"/>
          <w:i w:val="false"/>
          <w:color w:val="000000"/>
          <w:sz w:val="28"/>
        </w:rPr>
        <w:t>
      результатов стресс-тестирования на риск-метрики, показатели по стратегии и бюджету, риск-аппетит, иные показатели, утвержденные банком;</w:t>
      </w:r>
    </w:p>
    <w:bookmarkEnd w:id="580"/>
    <w:bookmarkStart w:name="z597" w:id="581"/>
    <w:p>
      <w:pPr>
        <w:spacing w:after="0"/>
        <w:ind w:left="0"/>
        <w:jc w:val="both"/>
      </w:pPr>
      <w:r>
        <w:rPr>
          <w:rFonts w:ascii="Times New Roman"/>
          <w:b w:val="false"/>
          <w:i w:val="false"/>
          <w:color w:val="000000"/>
          <w:sz w:val="28"/>
        </w:rPr>
        <w:t>
      интеграции результатов стресс-тестирования в систему управления рисками и контроля;</w:t>
      </w:r>
    </w:p>
    <w:bookmarkEnd w:id="581"/>
    <w:bookmarkStart w:name="z598" w:id="582"/>
    <w:p>
      <w:pPr>
        <w:spacing w:after="0"/>
        <w:ind w:left="0"/>
        <w:jc w:val="both"/>
      </w:pPr>
      <w:r>
        <w:rPr>
          <w:rFonts w:ascii="Times New Roman"/>
          <w:b w:val="false"/>
          <w:i w:val="false"/>
          <w:color w:val="000000"/>
          <w:sz w:val="28"/>
        </w:rPr>
        <w:t>
      взаимодействия (интеграции) между стресс-тестами платежеспособности и ликвидности, в том числе стресс-тестов, специфичных для ВПОДК и ВПОДЛ.</w:t>
      </w:r>
    </w:p>
    <w:bookmarkEnd w:id="582"/>
    <w:bookmarkStart w:name="z599" w:id="583"/>
    <w:p>
      <w:pPr>
        <w:spacing w:after="0"/>
        <w:ind w:left="0"/>
        <w:jc w:val="both"/>
      </w:pPr>
      <w:r>
        <w:rPr>
          <w:rFonts w:ascii="Times New Roman"/>
          <w:b w:val="false"/>
          <w:i w:val="false"/>
          <w:color w:val="000000"/>
          <w:sz w:val="28"/>
        </w:rPr>
        <w:t>
      5. Раздел "Информационные системы" содержит, но не ограничиваясь, следующее описание:</w:t>
      </w:r>
    </w:p>
    <w:bookmarkEnd w:id="583"/>
    <w:bookmarkStart w:name="z600" w:id="584"/>
    <w:p>
      <w:pPr>
        <w:spacing w:after="0"/>
        <w:ind w:left="0"/>
        <w:jc w:val="both"/>
      </w:pPr>
      <w:r>
        <w:rPr>
          <w:rFonts w:ascii="Times New Roman"/>
          <w:b w:val="false"/>
          <w:i w:val="false"/>
          <w:color w:val="000000"/>
          <w:sz w:val="28"/>
        </w:rPr>
        <w:t>
      информационных систем, используемых для управления рисками банка, в том числе используемых для мониторинга качества кредитного портфеля, а также обеспечивающих функционирование системы управления риском ликвидности;</w:t>
      </w:r>
    </w:p>
    <w:bookmarkEnd w:id="584"/>
    <w:bookmarkStart w:name="z601" w:id="585"/>
    <w:p>
      <w:pPr>
        <w:spacing w:after="0"/>
        <w:ind w:left="0"/>
        <w:jc w:val="both"/>
      </w:pPr>
      <w:r>
        <w:rPr>
          <w:rFonts w:ascii="Times New Roman"/>
          <w:b w:val="false"/>
          <w:i w:val="false"/>
          <w:color w:val="000000"/>
          <w:sz w:val="28"/>
        </w:rPr>
        <w:t>
      информационных систем, используемых в целях обеспечения полной, достоверной и своевременной финансовой, регуляторной и управленческой информации;</w:t>
      </w:r>
    </w:p>
    <w:bookmarkEnd w:id="585"/>
    <w:bookmarkStart w:name="z602" w:id="586"/>
    <w:p>
      <w:pPr>
        <w:spacing w:after="0"/>
        <w:ind w:left="0"/>
        <w:jc w:val="both"/>
      </w:pPr>
      <w:r>
        <w:rPr>
          <w:rFonts w:ascii="Times New Roman"/>
          <w:b w:val="false"/>
          <w:i w:val="false"/>
          <w:color w:val="000000"/>
          <w:sz w:val="28"/>
        </w:rPr>
        <w:t>
      процессов сбора, хранения и агрегирования данных по рискам на различных уровнях;</w:t>
      </w:r>
    </w:p>
    <w:bookmarkEnd w:id="586"/>
    <w:bookmarkStart w:name="z603" w:id="587"/>
    <w:p>
      <w:pPr>
        <w:spacing w:after="0"/>
        <w:ind w:left="0"/>
        <w:jc w:val="both"/>
      </w:pPr>
      <w:r>
        <w:rPr>
          <w:rFonts w:ascii="Times New Roman"/>
          <w:b w:val="false"/>
          <w:i w:val="false"/>
          <w:color w:val="000000"/>
          <w:sz w:val="28"/>
        </w:rPr>
        <w:t>
      потока данных и структуры данных, используемых для ВПОДК и ВПОДЛ, в том числе с описанием применяемых проверок данных.</w:t>
      </w:r>
    </w:p>
    <w:bookmarkEnd w:id="587"/>
    <w:bookmarkStart w:name="z604" w:id="588"/>
    <w:p>
      <w:pPr>
        <w:spacing w:after="0"/>
        <w:ind w:left="0"/>
        <w:jc w:val="left"/>
      </w:pPr>
      <w:r>
        <w:rPr>
          <w:rFonts w:ascii="Times New Roman"/>
          <w:b/>
          <w:i w:val="false"/>
          <w:color w:val="000000"/>
        </w:rPr>
        <w:t xml:space="preserve"> Глава 2. Информация о ВПОДК</w:t>
      </w:r>
    </w:p>
    <w:bookmarkEnd w:id="588"/>
    <w:bookmarkStart w:name="z605" w:id="589"/>
    <w:p>
      <w:pPr>
        <w:spacing w:after="0"/>
        <w:ind w:left="0"/>
        <w:jc w:val="both"/>
      </w:pPr>
      <w:r>
        <w:rPr>
          <w:rFonts w:ascii="Times New Roman"/>
          <w:b w:val="false"/>
          <w:i w:val="false"/>
          <w:color w:val="000000"/>
          <w:sz w:val="28"/>
        </w:rPr>
        <w:t>
      6. Информация о ВПОДК включает, но не ограничиваясь, следующие разделы:</w:t>
      </w:r>
    </w:p>
    <w:bookmarkEnd w:id="589"/>
    <w:bookmarkStart w:name="z606" w:id="590"/>
    <w:p>
      <w:pPr>
        <w:spacing w:after="0"/>
        <w:ind w:left="0"/>
        <w:jc w:val="both"/>
      </w:pPr>
      <w:r>
        <w:rPr>
          <w:rFonts w:ascii="Times New Roman"/>
          <w:b w:val="false"/>
          <w:i w:val="false"/>
          <w:color w:val="000000"/>
          <w:sz w:val="28"/>
        </w:rPr>
        <w:t>
      1) общая система ВПОДК;</w:t>
      </w:r>
    </w:p>
    <w:bookmarkEnd w:id="590"/>
    <w:bookmarkStart w:name="z607" w:id="591"/>
    <w:p>
      <w:pPr>
        <w:spacing w:after="0"/>
        <w:ind w:left="0"/>
        <w:jc w:val="both"/>
      </w:pPr>
      <w:r>
        <w:rPr>
          <w:rFonts w:ascii="Times New Roman"/>
          <w:b w:val="false"/>
          <w:i w:val="false"/>
          <w:color w:val="000000"/>
          <w:sz w:val="28"/>
        </w:rPr>
        <w:t>
      2) выявление, оценка, контроль и мониторинг рисков;</w:t>
      </w:r>
    </w:p>
    <w:bookmarkEnd w:id="591"/>
    <w:bookmarkStart w:name="z608" w:id="592"/>
    <w:p>
      <w:pPr>
        <w:spacing w:after="0"/>
        <w:ind w:left="0"/>
        <w:jc w:val="both"/>
      </w:pPr>
      <w:r>
        <w:rPr>
          <w:rFonts w:ascii="Times New Roman"/>
          <w:b w:val="false"/>
          <w:i w:val="false"/>
          <w:color w:val="000000"/>
          <w:sz w:val="28"/>
        </w:rPr>
        <w:t>
      3) внутренний (экономический) капитал и распределение внутреннего (экономического) капитала;</w:t>
      </w:r>
    </w:p>
    <w:bookmarkEnd w:id="592"/>
    <w:bookmarkStart w:name="z609" w:id="593"/>
    <w:p>
      <w:pPr>
        <w:spacing w:after="0"/>
        <w:ind w:left="0"/>
        <w:jc w:val="both"/>
      </w:pPr>
      <w:r>
        <w:rPr>
          <w:rFonts w:ascii="Times New Roman"/>
          <w:b w:val="false"/>
          <w:i w:val="false"/>
          <w:color w:val="000000"/>
          <w:sz w:val="28"/>
        </w:rPr>
        <w:t>
      4) стресс-тестирование;</w:t>
      </w:r>
    </w:p>
    <w:bookmarkEnd w:id="593"/>
    <w:bookmarkStart w:name="z610" w:id="594"/>
    <w:p>
      <w:pPr>
        <w:spacing w:after="0"/>
        <w:ind w:left="0"/>
        <w:jc w:val="both"/>
      </w:pPr>
      <w:r>
        <w:rPr>
          <w:rFonts w:ascii="Times New Roman"/>
          <w:b w:val="false"/>
          <w:i w:val="false"/>
          <w:color w:val="000000"/>
          <w:sz w:val="28"/>
        </w:rPr>
        <w:t>
      5) самооценка.</w:t>
      </w:r>
    </w:p>
    <w:bookmarkEnd w:id="594"/>
    <w:bookmarkStart w:name="z611" w:id="595"/>
    <w:p>
      <w:pPr>
        <w:spacing w:after="0"/>
        <w:ind w:left="0"/>
        <w:jc w:val="both"/>
      </w:pPr>
      <w:r>
        <w:rPr>
          <w:rFonts w:ascii="Times New Roman"/>
          <w:b w:val="false"/>
          <w:i w:val="false"/>
          <w:color w:val="000000"/>
          <w:sz w:val="28"/>
        </w:rPr>
        <w:t>
      7. Раздел "Общая система ВПОДК" содержит, но не ограничиваясь, следующие подразделы:</w:t>
      </w:r>
    </w:p>
    <w:bookmarkEnd w:id="595"/>
    <w:bookmarkStart w:name="z612" w:id="596"/>
    <w:p>
      <w:pPr>
        <w:spacing w:after="0"/>
        <w:ind w:left="0"/>
        <w:jc w:val="both"/>
      </w:pPr>
      <w:r>
        <w:rPr>
          <w:rFonts w:ascii="Times New Roman"/>
          <w:b w:val="false"/>
          <w:i w:val="false"/>
          <w:color w:val="000000"/>
          <w:sz w:val="28"/>
        </w:rPr>
        <w:t>
      цели и области применения ВПОДК;</w:t>
      </w:r>
    </w:p>
    <w:bookmarkEnd w:id="596"/>
    <w:bookmarkStart w:name="z613" w:id="597"/>
    <w:p>
      <w:pPr>
        <w:spacing w:after="0"/>
        <w:ind w:left="0"/>
        <w:jc w:val="both"/>
      </w:pPr>
      <w:r>
        <w:rPr>
          <w:rFonts w:ascii="Times New Roman"/>
          <w:b w:val="false"/>
          <w:i w:val="false"/>
          <w:color w:val="000000"/>
          <w:sz w:val="28"/>
        </w:rPr>
        <w:t xml:space="preserve">
      сведения о процессах ВПОДК, которые заполняются в соответствии с </w:t>
      </w:r>
      <w:r>
        <w:rPr>
          <w:rFonts w:ascii="Times New Roman"/>
          <w:b w:val="false"/>
          <w:i w:val="false"/>
          <w:color w:val="000000"/>
          <w:sz w:val="28"/>
        </w:rPr>
        <w:t>Таблицей 3</w:t>
      </w:r>
      <w:r>
        <w:rPr>
          <w:rFonts w:ascii="Times New Roman"/>
          <w:b w:val="false"/>
          <w:i w:val="false"/>
          <w:color w:val="000000"/>
          <w:sz w:val="28"/>
        </w:rPr>
        <w:t xml:space="preserve"> приложения к Структуре; </w:t>
      </w:r>
    </w:p>
    <w:bookmarkEnd w:id="597"/>
    <w:bookmarkStart w:name="z614" w:id="598"/>
    <w:p>
      <w:pPr>
        <w:spacing w:after="0"/>
        <w:ind w:left="0"/>
        <w:jc w:val="both"/>
      </w:pPr>
      <w:r>
        <w:rPr>
          <w:rFonts w:ascii="Times New Roman"/>
          <w:b w:val="false"/>
          <w:i w:val="false"/>
          <w:color w:val="000000"/>
          <w:sz w:val="28"/>
        </w:rPr>
        <w:t>
      перечня рисков, предусмотренных ВПОДК, с обоснованием возможных различий между рисками, охваченными ВПОДК, и риск аппетитом.</w:t>
      </w:r>
    </w:p>
    <w:bookmarkEnd w:id="598"/>
    <w:bookmarkStart w:name="z615" w:id="599"/>
    <w:p>
      <w:pPr>
        <w:spacing w:after="0"/>
        <w:ind w:left="0"/>
        <w:jc w:val="both"/>
      </w:pPr>
      <w:r>
        <w:rPr>
          <w:rFonts w:ascii="Times New Roman"/>
          <w:b w:val="false"/>
          <w:i w:val="false"/>
          <w:color w:val="000000"/>
          <w:sz w:val="28"/>
        </w:rPr>
        <w:t>
      8. Раздел "Выявление, оценка, контроль и мониторинг рисков" содержит, но не ограничиваясь, следующие подразделы:</w:t>
      </w:r>
    </w:p>
    <w:bookmarkEnd w:id="599"/>
    <w:bookmarkStart w:name="z616" w:id="600"/>
    <w:p>
      <w:pPr>
        <w:spacing w:after="0"/>
        <w:ind w:left="0"/>
        <w:jc w:val="both"/>
      </w:pPr>
      <w:r>
        <w:rPr>
          <w:rFonts w:ascii="Times New Roman"/>
          <w:b w:val="false"/>
          <w:i w:val="false"/>
          <w:color w:val="000000"/>
          <w:sz w:val="28"/>
        </w:rPr>
        <w:t>
      1) выявление и оценка существенных рисков.</w:t>
      </w:r>
    </w:p>
    <w:bookmarkEnd w:id="600"/>
    <w:bookmarkStart w:name="z617" w:id="601"/>
    <w:p>
      <w:pPr>
        <w:spacing w:after="0"/>
        <w:ind w:left="0"/>
        <w:jc w:val="both"/>
      </w:pPr>
      <w:r>
        <w:rPr>
          <w:rFonts w:ascii="Times New Roman"/>
          <w:b w:val="false"/>
          <w:i w:val="false"/>
          <w:color w:val="000000"/>
          <w:sz w:val="28"/>
        </w:rPr>
        <w:t>
      Информация о выявлении существенных рисков содержит, но не ограничиваясь, следующее описание:</w:t>
      </w:r>
    </w:p>
    <w:bookmarkEnd w:id="601"/>
    <w:bookmarkStart w:name="z618" w:id="602"/>
    <w:p>
      <w:pPr>
        <w:spacing w:after="0"/>
        <w:ind w:left="0"/>
        <w:jc w:val="both"/>
      </w:pPr>
      <w:r>
        <w:rPr>
          <w:rFonts w:ascii="Times New Roman"/>
          <w:b w:val="false"/>
          <w:i w:val="false"/>
          <w:color w:val="000000"/>
          <w:sz w:val="28"/>
        </w:rPr>
        <w:t>
      методологии выявления рисков, распределения по видам рисков, которым подвержен или может быть подвержен банк в будущем в ходе ведения бизнеса и реализации стратегии, определение существенности;</w:t>
      </w:r>
    </w:p>
    <w:bookmarkEnd w:id="602"/>
    <w:bookmarkStart w:name="z619" w:id="603"/>
    <w:p>
      <w:pPr>
        <w:spacing w:after="0"/>
        <w:ind w:left="0"/>
        <w:jc w:val="both"/>
      </w:pPr>
      <w:r>
        <w:rPr>
          <w:rFonts w:ascii="Times New Roman"/>
          <w:b w:val="false"/>
          <w:i w:val="false"/>
          <w:color w:val="000000"/>
          <w:sz w:val="28"/>
        </w:rPr>
        <w:t>
      методологии оценки рисков, в том числе с использованием количественных и качественных методов;</w:t>
      </w:r>
    </w:p>
    <w:bookmarkEnd w:id="603"/>
    <w:bookmarkStart w:name="z620" w:id="604"/>
    <w:p>
      <w:pPr>
        <w:spacing w:after="0"/>
        <w:ind w:left="0"/>
        <w:jc w:val="both"/>
      </w:pPr>
      <w:r>
        <w:rPr>
          <w:rFonts w:ascii="Times New Roman"/>
          <w:b w:val="false"/>
          <w:i w:val="false"/>
          <w:color w:val="000000"/>
          <w:sz w:val="28"/>
        </w:rPr>
        <w:t>
      функций и обязанностей подразделений в рамках процесса выявления существенных рисков.</w:t>
      </w:r>
    </w:p>
    <w:bookmarkEnd w:id="604"/>
    <w:bookmarkStart w:name="z621" w:id="605"/>
    <w:p>
      <w:pPr>
        <w:spacing w:after="0"/>
        <w:ind w:left="0"/>
        <w:jc w:val="both"/>
      </w:pPr>
      <w:r>
        <w:rPr>
          <w:rFonts w:ascii="Times New Roman"/>
          <w:b w:val="false"/>
          <w:i w:val="false"/>
          <w:color w:val="000000"/>
          <w:sz w:val="28"/>
        </w:rPr>
        <w:t xml:space="preserve">
      Сведения о структуре рисков банка заполняются в соответствии с </w:t>
      </w:r>
      <w:r>
        <w:rPr>
          <w:rFonts w:ascii="Times New Roman"/>
          <w:b w:val="false"/>
          <w:i w:val="false"/>
          <w:color w:val="000000"/>
          <w:sz w:val="28"/>
        </w:rPr>
        <w:t>Таблицей 4</w:t>
      </w:r>
      <w:r>
        <w:rPr>
          <w:rFonts w:ascii="Times New Roman"/>
          <w:b w:val="false"/>
          <w:i w:val="false"/>
          <w:color w:val="000000"/>
          <w:sz w:val="28"/>
        </w:rPr>
        <w:t xml:space="preserve"> приложения к Структуре.</w:t>
      </w:r>
    </w:p>
    <w:bookmarkEnd w:id="605"/>
    <w:bookmarkStart w:name="z622" w:id="606"/>
    <w:p>
      <w:pPr>
        <w:spacing w:after="0"/>
        <w:ind w:left="0"/>
        <w:jc w:val="both"/>
      </w:pPr>
      <w:r>
        <w:rPr>
          <w:rFonts w:ascii="Times New Roman"/>
          <w:b w:val="false"/>
          <w:i w:val="false"/>
          <w:color w:val="000000"/>
          <w:sz w:val="28"/>
        </w:rPr>
        <w:t>
      Сведения о процентном риске банковского портфеля содержат, но не ограничиваясь, следующее:</w:t>
      </w:r>
    </w:p>
    <w:bookmarkEnd w:id="606"/>
    <w:bookmarkStart w:name="z623" w:id="607"/>
    <w:p>
      <w:pPr>
        <w:spacing w:after="0"/>
        <w:ind w:left="0"/>
        <w:jc w:val="both"/>
      </w:pPr>
      <w:r>
        <w:rPr>
          <w:rFonts w:ascii="Times New Roman"/>
          <w:b w:val="false"/>
          <w:i w:val="false"/>
          <w:color w:val="000000"/>
          <w:sz w:val="28"/>
        </w:rPr>
        <w:t xml:space="preserve">
      Сведения о текущей стоимости банковской книги банка, заполняемые в соответствии с </w:t>
      </w:r>
      <w:r>
        <w:rPr>
          <w:rFonts w:ascii="Times New Roman"/>
          <w:b w:val="false"/>
          <w:i w:val="false"/>
          <w:color w:val="000000"/>
          <w:sz w:val="28"/>
        </w:rPr>
        <w:t>Таблицей 5</w:t>
      </w:r>
      <w:r>
        <w:rPr>
          <w:rFonts w:ascii="Times New Roman"/>
          <w:b w:val="false"/>
          <w:i w:val="false"/>
          <w:color w:val="000000"/>
          <w:sz w:val="28"/>
        </w:rPr>
        <w:t xml:space="preserve"> приложения к Структуре;</w:t>
      </w:r>
    </w:p>
    <w:bookmarkEnd w:id="607"/>
    <w:bookmarkStart w:name="z624" w:id="608"/>
    <w:p>
      <w:pPr>
        <w:spacing w:after="0"/>
        <w:ind w:left="0"/>
        <w:jc w:val="both"/>
      </w:pPr>
      <w:r>
        <w:rPr>
          <w:rFonts w:ascii="Times New Roman"/>
          <w:b w:val="false"/>
          <w:i w:val="false"/>
          <w:color w:val="000000"/>
          <w:sz w:val="28"/>
        </w:rPr>
        <w:t xml:space="preserve">
      Сведения о чистом процентном доходе, заполняемые в соответствии с </w:t>
      </w:r>
      <w:r>
        <w:rPr>
          <w:rFonts w:ascii="Times New Roman"/>
          <w:b w:val="false"/>
          <w:i w:val="false"/>
          <w:color w:val="000000"/>
          <w:sz w:val="28"/>
        </w:rPr>
        <w:t>Таблицей 6</w:t>
      </w:r>
      <w:r>
        <w:rPr>
          <w:rFonts w:ascii="Times New Roman"/>
          <w:b w:val="false"/>
          <w:i w:val="false"/>
          <w:color w:val="000000"/>
          <w:sz w:val="28"/>
        </w:rPr>
        <w:t xml:space="preserve"> приложения к Структуре;</w:t>
      </w:r>
    </w:p>
    <w:bookmarkEnd w:id="608"/>
    <w:bookmarkStart w:name="z625" w:id="609"/>
    <w:p>
      <w:pPr>
        <w:spacing w:after="0"/>
        <w:ind w:left="0"/>
        <w:jc w:val="both"/>
      </w:pPr>
      <w:r>
        <w:rPr>
          <w:rFonts w:ascii="Times New Roman"/>
          <w:b w:val="false"/>
          <w:i w:val="false"/>
          <w:color w:val="000000"/>
          <w:sz w:val="28"/>
        </w:rPr>
        <w:t>
      2) осуществление контроля и мониторинга существенных рисков.</w:t>
      </w:r>
    </w:p>
    <w:bookmarkEnd w:id="609"/>
    <w:bookmarkStart w:name="z626" w:id="610"/>
    <w:p>
      <w:pPr>
        <w:spacing w:after="0"/>
        <w:ind w:left="0"/>
        <w:jc w:val="both"/>
      </w:pPr>
      <w:r>
        <w:rPr>
          <w:rFonts w:ascii="Times New Roman"/>
          <w:b w:val="false"/>
          <w:i w:val="false"/>
          <w:color w:val="000000"/>
          <w:sz w:val="28"/>
        </w:rPr>
        <w:t>
      Информация об осуществлении контроля и мониторинга существенных рисков содержит, но не ограничиваясь, следующее описание:</w:t>
      </w:r>
    </w:p>
    <w:bookmarkEnd w:id="610"/>
    <w:bookmarkStart w:name="z627" w:id="611"/>
    <w:p>
      <w:pPr>
        <w:spacing w:after="0"/>
        <w:ind w:left="0"/>
        <w:jc w:val="both"/>
      </w:pPr>
      <w:r>
        <w:rPr>
          <w:rFonts w:ascii="Times New Roman"/>
          <w:b w:val="false"/>
          <w:i w:val="false"/>
          <w:color w:val="000000"/>
          <w:sz w:val="28"/>
        </w:rPr>
        <w:t>
      процессов контроля и мониторинга существенных рисков с указанием функций и обязанностей подразделений банка;</w:t>
      </w:r>
    </w:p>
    <w:bookmarkEnd w:id="611"/>
    <w:bookmarkStart w:name="z628" w:id="612"/>
    <w:p>
      <w:pPr>
        <w:spacing w:after="0"/>
        <w:ind w:left="0"/>
        <w:jc w:val="both"/>
      </w:pPr>
      <w:r>
        <w:rPr>
          <w:rFonts w:ascii="Times New Roman"/>
          <w:b w:val="false"/>
          <w:i w:val="false"/>
          <w:color w:val="000000"/>
          <w:sz w:val="28"/>
        </w:rPr>
        <w:t>
      используемых инструментов контроля, мониторинга и смягчения рисков;</w:t>
      </w:r>
    </w:p>
    <w:bookmarkEnd w:id="612"/>
    <w:bookmarkStart w:name="z629" w:id="613"/>
    <w:p>
      <w:pPr>
        <w:spacing w:after="0"/>
        <w:ind w:left="0"/>
        <w:jc w:val="both"/>
      </w:pPr>
      <w:r>
        <w:rPr>
          <w:rFonts w:ascii="Times New Roman"/>
          <w:b w:val="false"/>
          <w:i w:val="false"/>
          <w:color w:val="000000"/>
          <w:sz w:val="28"/>
        </w:rPr>
        <w:t>
      объемов принимаемых рисков с указанием установленных лимитов по рискам.</w:t>
      </w:r>
    </w:p>
    <w:bookmarkEnd w:id="613"/>
    <w:bookmarkStart w:name="z630" w:id="614"/>
    <w:p>
      <w:pPr>
        <w:spacing w:after="0"/>
        <w:ind w:left="0"/>
        <w:jc w:val="both"/>
      </w:pPr>
      <w:r>
        <w:rPr>
          <w:rFonts w:ascii="Times New Roman"/>
          <w:b w:val="false"/>
          <w:i w:val="false"/>
          <w:color w:val="000000"/>
          <w:sz w:val="28"/>
        </w:rPr>
        <w:t>
      9. Раздел "Внутренний (экономический) капитал и распределение внутреннего (экономического) капитала" содержит, но не ограничиваясь, следующие подразделы:</w:t>
      </w:r>
    </w:p>
    <w:bookmarkEnd w:id="614"/>
    <w:bookmarkStart w:name="z631" w:id="615"/>
    <w:p>
      <w:pPr>
        <w:spacing w:after="0"/>
        <w:ind w:left="0"/>
        <w:jc w:val="both"/>
      </w:pPr>
      <w:r>
        <w:rPr>
          <w:rFonts w:ascii="Times New Roman"/>
          <w:b w:val="false"/>
          <w:i w:val="false"/>
          <w:color w:val="000000"/>
          <w:sz w:val="28"/>
        </w:rPr>
        <w:t>
      1) внутренний (экономический) капитал.</w:t>
      </w:r>
    </w:p>
    <w:bookmarkEnd w:id="615"/>
    <w:bookmarkStart w:name="z632" w:id="616"/>
    <w:p>
      <w:pPr>
        <w:spacing w:after="0"/>
        <w:ind w:left="0"/>
        <w:jc w:val="both"/>
      </w:pPr>
      <w:r>
        <w:rPr>
          <w:rFonts w:ascii="Times New Roman"/>
          <w:b w:val="false"/>
          <w:i w:val="false"/>
          <w:color w:val="000000"/>
          <w:sz w:val="28"/>
        </w:rPr>
        <w:t>
      Информация о внутреннем (экономическом) капитале содержит, но не ограничиваясь, следующее:</w:t>
      </w:r>
    </w:p>
    <w:bookmarkEnd w:id="616"/>
    <w:bookmarkStart w:name="z633" w:id="617"/>
    <w:p>
      <w:pPr>
        <w:spacing w:after="0"/>
        <w:ind w:left="0"/>
        <w:jc w:val="both"/>
      </w:pPr>
      <w:r>
        <w:rPr>
          <w:rFonts w:ascii="Times New Roman"/>
          <w:b w:val="false"/>
          <w:i w:val="false"/>
          <w:color w:val="000000"/>
          <w:sz w:val="28"/>
        </w:rPr>
        <w:t>
      описание методологии расчета, моделей оценки внутреннего (экономического) капитала по всем существенным рискам;</w:t>
      </w:r>
    </w:p>
    <w:bookmarkEnd w:id="617"/>
    <w:bookmarkStart w:name="z634" w:id="618"/>
    <w:p>
      <w:pPr>
        <w:spacing w:after="0"/>
        <w:ind w:left="0"/>
        <w:jc w:val="both"/>
      </w:pPr>
      <w:r>
        <w:rPr>
          <w:rFonts w:ascii="Times New Roman"/>
          <w:b w:val="false"/>
          <w:i w:val="false"/>
          <w:color w:val="000000"/>
          <w:sz w:val="28"/>
        </w:rPr>
        <w:t>
      описание данных, используемых для оценки внутреннего (экономического) капитала;</w:t>
      </w:r>
    </w:p>
    <w:bookmarkEnd w:id="618"/>
    <w:bookmarkStart w:name="z635" w:id="619"/>
    <w:p>
      <w:pPr>
        <w:spacing w:after="0"/>
        <w:ind w:left="0"/>
        <w:jc w:val="both"/>
      </w:pPr>
      <w:r>
        <w:rPr>
          <w:rFonts w:ascii="Times New Roman"/>
          <w:b w:val="false"/>
          <w:i w:val="false"/>
          <w:color w:val="000000"/>
          <w:sz w:val="28"/>
        </w:rPr>
        <w:t>
      сумму необходимого внутреннего (экономического) капитала.</w:t>
      </w:r>
    </w:p>
    <w:bookmarkEnd w:id="619"/>
    <w:bookmarkStart w:name="z636" w:id="620"/>
    <w:p>
      <w:pPr>
        <w:spacing w:after="0"/>
        <w:ind w:left="0"/>
        <w:jc w:val="both"/>
      </w:pPr>
      <w:r>
        <w:rPr>
          <w:rFonts w:ascii="Times New Roman"/>
          <w:b w:val="false"/>
          <w:i w:val="false"/>
          <w:color w:val="000000"/>
          <w:sz w:val="28"/>
        </w:rPr>
        <w:t xml:space="preserve">
      Сведения об оценке внутреннего (экономического) и регуляторного собственного капитала заполняются в соответствии с </w:t>
      </w:r>
      <w:r>
        <w:rPr>
          <w:rFonts w:ascii="Times New Roman"/>
          <w:b w:val="false"/>
          <w:i w:val="false"/>
          <w:color w:val="000000"/>
          <w:sz w:val="28"/>
        </w:rPr>
        <w:t>Таблицей 7</w:t>
      </w:r>
      <w:r>
        <w:rPr>
          <w:rFonts w:ascii="Times New Roman"/>
          <w:b w:val="false"/>
          <w:i w:val="false"/>
          <w:color w:val="000000"/>
          <w:sz w:val="28"/>
        </w:rPr>
        <w:t xml:space="preserve"> приложения к Структуре;</w:t>
      </w:r>
    </w:p>
    <w:bookmarkEnd w:id="620"/>
    <w:bookmarkStart w:name="z637" w:id="621"/>
    <w:p>
      <w:pPr>
        <w:spacing w:after="0"/>
        <w:ind w:left="0"/>
        <w:jc w:val="both"/>
      </w:pPr>
      <w:r>
        <w:rPr>
          <w:rFonts w:ascii="Times New Roman"/>
          <w:b w:val="false"/>
          <w:i w:val="false"/>
          <w:color w:val="000000"/>
          <w:sz w:val="28"/>
        </w:rPr>
        <w:t>
      2) распределение капитала.</w:t>
      </w:r>
    </w:p>
    <w:bookmarkEnd w:id="621"/>
    <w:bookmarkStart w:name="z638" w:id="622"/>
    <w:p>
      <w:pPr>
        <w:spacing w:after="0"/>
        <w:ind w:left="0"/>
        <w:jc w:val="both"/>
      </w:pPr>
      <w:r>
        <w:rPr>
          <w:rFonts w:ascii="Times New Roman"/>
          <w:b w:val="false"/>
          <w:i w:val="false"/>
          <w:color w:val="000000"/>
          <w:sz w:val="28"/>
        </w:rPr>
        <w:t>
      Информация о распределении капитала содержит, но не ограничиваясь, следующее описание:</w:t>
      </w:r>
    </w:p>
    <w:bookmarkEnd w:id="622"/>
    <w:bookmarkStart w:name="z639" w:id="623"/>
    <w:p>
      <w:pPr>
        <w:spacing w:after="0"/>
        <w:ind w:left="0"/>
        <w:jc w:val="both"/>
      </w:pPr>
      <w:r>
        <w:rPr>
          <w:rFonts w:ascii="Times New Roman"/>
          <w:b w:val="false"/>
          <w:i w:val="false"/>
          <w:color w:val="000000"/>
          <w:sz w:val="28"/>
        </w:rPr>
        <w:t xml:space="preserve">
      методологии и допущений, используемых для распределения внутреннего (экономического) капитала по каждому существенному виду риска; </w:t>
      </w:r>
    </w:p>
    <w:bookmarkEnd w:id="623"/>
    <w:bookmarkStart w:name="z640" w:id="624"/>
    <w:p>
      <w:pPr>
        <w:spacing w:after="0"/>
        <w:ind w:left="0"/>
        <w:jc w:val="both"/>
      </w:pPr>
      <w:r>
        <w:rPr>
          <w:rFonts w:ascii="Times New Roman"/>
          <w:b w:val="false"/>
          <w:i w:val="false"/>
          <w:color w:val="000000"/>
          <w:sz w:val="28"/>
        </w:rPr>
        <w:t>
      применения результатов стресс-тестирования.</w:t>
      </w:r>
    </w:p>
    <w:bookmarkEnd w:id="624"/>
    <w:bookmarkStart w:name="z641" w:id="625"/>
    <w:p>
      <w:pPr>
        <w:spacing w:after="0"/>
        <w:ind w:left="0"/>
        <w:jc w:val="both"/>
      </w:pPr>
      <w:r>
        <w:rPr>
          <w:rFonts w:ascii="Times New Roman"/>
          <w:b w:val="false"/>
          <w:i w:val="false"/>
          <w:color w:val="000000"/>
          <w:sz w:val="28"/>
        </w:rPr>
        <w:t>
      10. Раздел "Стресс-тестирование" содержит, но не ограничиваясь, следующие подразделы:</w:t>
      </w:r>
    </w:p>
    <w:bookmarkEnd w:id="625"/>
    <w:bookmarkStart w:name="z642" w:id="626"/>
    <w:p>
      <w:pPr>
        <w:spacing w:after="0"/>
        <w:ind w:left="0"/>
        <w:jc w:val="both"/>
      </w:pPr>
      <w:r>
        <w:rPr>
          <w:rFonts w:ascii="Times New Roman"/>
          <w:b w:val="false"/>
          <w:i w:val="false"/>
          <w:color w:val="000000"/>
          <w:sz w:val="28"/>
        </w:rPr>
        <w:t>
      1) сценарии стресс-тестирования.</w:t>
      </w:r>
    </w:p>
    <w:bookmarkEnd w:id="626"/>
    <w:bookmarkStart w:name="z643" w:id="627"/>
    <w:p>
      <w:pPr>
        <w:spacing w:after="0"/>
        <w:ind w:left="0"/>
        <w:jc w:val="both"/>
      </w:pPr>
      <w:r>
        <w:rPr>
          <w:rFonts w:ascii="Times New Roman"/>
          <w:b w:val="false"/>
          <w:i w:val="false"/>
          <w:color w:val="000000"/>
          <w:sz w:val="28"/>
        </w:rPr>
        <w:t>
      Информация о сценариях стресс-тестирования содержит, но не ограничиваясь, следующее:</w:t>
      </w:r>
    </w:p>
    <w:bookmarkEnd w:id="627"/>
    <w:bookmarkStart w:name="z644" w:id="628"/>
    <w:p>
      <w:pPr>
        <w:spacing w:after="0"/>
        <w:ind w:left="0"/>
        <w:jc w:val="both"/>
      </w:pPr>
      <w:r>
        <w:rPr>
          <w:rFonts w:ascii="Times New Roman"/>
          <w:b w:val="false"/>
          <w:i w:val="false"/>
          <w:color w:val="000000"/>
          <w:sz w:val="28"/>
        </w:rPr>
        <w:t>
      описание методов и сценариев стресс-тестирования в разрезе существенных рисков, их периодичность, методологию и используемые допущения;</w:t>
      </w:r>
    </w:p>
    <w:bookmarkEnd w:id="628"/>
    <w:bookmarkStart w:name="z645" w:id="629"/>
    <w:p>
      <w:pPr>
        <w:spacing w:after="0"/>
        <w:ind w:left="0"/>
        <w:jc w:val="both"/>
      </w:pPr>
      <w:r>
        <w:rPr>
          <w:rFonts w:ascii="Times New Roman"/>
          <w:b w:val="false"/>
          <w:i w:val="false"/>
          <w:color w:val="000000"/>
          <w:sz w:val="28"/>
        </w:rPr>
        <w:t>
      обоснование причины выбора рассматриваемого сценария для проведения стресс-тестирования;</w:t>
      </w:r>
    </w:p>
    <w:bookmarkEnd w:id="629"/>
    <w:bookmarkStart w:name="z646" w:id="630"/>
    <w:p>
      <w:pPr>
        <w:spacing w:after="0"/>
        <w:ind w:left="0"/>
        <w:jc w:val="both"/>
      </w:pPr>
      <w:r>
        <w:rPr>
          <w:rFonts w:ascii="Times New Roman"/>
          <w:b w:val="false"/>
          <w:i w:val="false"/>
          <w:color w:val="000000"/>
          <w:sz w:val="28"/>
        </w:rPr>
        <w:t>
      список основных финансовых и экономических факторов, учитываемых в рамках стресс-тестирования;</w:t>
      </w:r>
    </w:p>
    <w:bookmarkEnd w:id="630"/>
    <w:bookmarkStart w:name="z647" w:id="631"/>
    <w:p>
      <w:pPr>
        <w:spacing w:after="0"/>
        <w:ind w:left="0"/>
        <w:jc w:val="both"/>
      </w:pPr>
      <w:r>
        <w:rPr>
          <w:rFonts w:ascii="Times New Roman"/>
          <w:b w:val="false"/>
          <w:i w:val="false"/>
          <w:color w:val="000000"/>
          <w:sz w:val="28"/>
        </w:rPr>
        <w:t>
      источники информации о финансовых и экономических факторах.</w:t>
      </w:r>
    </w:p>
    <w:bookmarkEnd w:id="631"/>
    <w:bookmarkStart w:name="z648" w:id="632"/>
    <w:p>
      <w:pPr>
        <w:spacing w:after="0"/>
        <w:ind w:left="0"/>
        <w:jc w:val="both"/>
      </w:pPr>
      <w:r>
        <w:rPr>
          <w:rFonts w:ascii="Times New Roman"/>
          <w:b w:val="false"/>
          <w:i w:val="false"/>
          <w:color w:val="000000"/>
          <w:sz w:val="28"/>
        </w:rPr>
        <w:t xml:space="preserve">
      Сведения о сценариях стресс-тестирования заполняются в соответствии с </w:t>
      </w:r>
      <w:r>
        <w:rPr>
          <w:rFonts w:ascii="Times New Roman"/>
          <w:b w:val="false"/>
          <w:i w:val="false"/>
          <w:color w:val="000000"/>
          <w:sz w:val="28"/>
        </w:rPr>
        <w:t>Таблицей 8</w:t>
      </w:r>
      <w:r>
        <w:rPr>
          <w:rFonts w:ascii="Times New Roman"/>
          <w:b w:val="false"/>
          <w:i w:val="false"/>
          <w:color w:val="000000"/>
          <w:sz w:val="28"/>
        </w:rPr>
        <w:t xml:space="preserve"> приложения к Структуре; </w:t>
      </w:r>
    </w:p>
    <w:bookmarkEnd w:id="632"/>
    <w:bookmarkStart w:name="z649" w:id="633"/>
    <w:p>
      <w:pPr>
        <w:spacing w:after="0"/>
        <w:ind w:left="0"/>
        <w:jc w:val="both"/>
      </w:pPr>
      <w:r>
        <w:rPr>
          <w:rFonts w:ascii="Times New Roman"/>
          <w:b w:val="false"/>
          <w:i w:val="false"/>
          <w:color w:val="000000"/>
          <w:sz w:val="28"/>
        </w:rPr>
        <w:t>
      2) количественный и качественный анализ.</w:t>
      </w:r>
    </w:p>
    <w:bookmarkEnd w:id="633"/>
    <w:bookmarkStart w:name="z650" w:id="634"/>
    <w:p>
      <w:pPr>
        <w:spacing w:after="0"/>
        <w:ind w:left="0"/>
        <w:jc w:val="both"/>
      </w:pPr>
      <w:r>
        <w:rPr>
          <w:rFonts w:ascii="Times New Roman"/>
          <w:b w:val="false"/>
          <w:i w:val="false"/>
          <w:color w:val="000000"/>
          <w:sz w:val="28"/>
        </w:rPr>
        <w:t>
      Информация о количественном и качественном анализе содержит, но не ограничиваясь, следующее описание:</w:t>
      </w:r>
    </w:p>
    <w:bookmarkEnd w:id="634"/>
    <w:bookmarkStart w:name="z651" w:id="635"/>
    <w:p>
      <w:pPr>
        <w:spacing w:after="0"/>
        <w:ind w:left="0"/>
        <w:jc w:val="both"/>
      </w:pPr>
      <w:r>
        <w:rPr>
          <w:rFonts w:ascii="Times New Roman"/>
          <w:b w:val="false"/>
          <w:i w:val="false"/>
          <w:color w:val="000000"/>
          <w:sz w:val="28"/>
        </w:rPr>
        <w:t>
      моделей и обоснованности использования выбранных моделей;</w:t>
      </w:r>
    </w:p>
    <w:bookmarkEnd w:id="635"/>
    <w:bookmarkStart w:name="z652" w:id="636"/>
    <w:p>
      <w:pPr>
        <w:spacing w:after="0"/>
        <w:ind w:left="0"/>
        <w:jc w:val="both"/>
      </w:pPr>
      <w:r>
        <w:rPr>
          <w:rFonts w:ascii="Times New Roman"/>
          <w:b w:val="false"/>
          <w:i w:val="false"/>
          <w:color w:val="000000"/>
          <w:sz w:val="28"/>
        </w:rPr>
        <w:t>
      основных результатов внутренней оценки достаточности капитала при стрессовых ситуациях с указанием воздействия на финансовое состояние банка, в том числе с оценкой размеров и достаточности внутреннего (экономического) и регуляторного капитала;</w:t>
      </w:r>
    </w:p>
    <w:bookmarkEnd w:id="636"/>
    <w:bookmarkStart w:name="z653" w:id="637"/>
    <w:p>
      <w:pPr>
        <w:spacing w:after="0"/>
        <w:ind w:left="0"/>
        <w:jc w:val="both"/>
      </w:pPr>
      <w:r>
        <w:rPr>
          <w:rFonts w:ascii="Times New Roman"/>
          <w:b w:val="false"/>
          <w:i w:val="false"/>
          <w:color w:val="000000"/>
          <w:sz w:val="28"/>
        </w:rPr>
        <w:t>
      влияния результатов сценария на бизнес-модель, стратегию и существенные риски банка в рамках ВПОДК;</w:t>
      </w:r>
    </w:p>
    <w:bookmarkEnd w:id="637"/>
    <w:bookmarkStart w:name="z654" w:id="638"/>
    <w:p>
      <w:pPr>
        <w:spacing w:after="0"/>
        <w:ind w:left="0"/>
        <w:jc w:val="both"/>
      </w:pPr>
      <w:r>
        <w:rPr>
          <w:rFonts w:ascii="Times New Roman"/>
          <w:b w:val="false"/>
          <w:i w:val="false"/>
          <w:color w:val="000000"/>
          <w:sz w:val="28"/>
        </w:rPr>
        <w:t>
      подхода интеграции результатов стресс-тестирования в процесс установления внутренних лимитов.</w:t>
      </w:r>
    </w:p>
    <w:bookmarkEnd w:id="638"/>
    <w:bookmarkStart w:name="z655" w:id="639"/>
    <w:p>
      <w:pPr>
        <w:spacing w:after="0"/>
        <w:ind w:left="0"/>
        <w:jc w:val="both"/>
      </w:pPr>
      <w:r>
        <w:rPr>
          <w:rFonts w:ascii="Times New Roman"/>
          <w:b w:val="false"/>
          <w:i w:val="false"/>
          <w:color w:val="000000"/>
          <w:sz w:val="28"/>
        </w:rPr>
        <w:t>
      11. Раздел "Самооценка" содержит, но не ограничиваясь, следующие подразделы:</w:t>
      </w:r>
    </w:p>
    <w:bookmarkEnd w:id="639"/>
    <w:bookmarkStart w:name="z656" w:id="640"/>
    <w:p>
      <w:pPr>
        <w:spacing w:after="0"/>
        <w:ind w:left="0"/>
        <w:jc w:val="both"/>
      </w:pPr>
      <w:r>
        <w:rPr>
          <w:rFonts w:ascii="Times New Roman"/>
          <w:b w:val="false"/>
          <w:i w:val="false"/>
          <w:color w:val="000000"/>
          <w:sz w:val="28"/>
        </w:rPr>
        <w:t>
      1) запланированные мероприятия отчетного периода.</w:t>
      </w:r>
    </w:p>
    <w:bookmarkEnd w:id="640"/>
    <w:bookmarkStart w:name="z657" w:id="641"/>
    <w:p>
      <w:pPr>
        <w:spacing w:after="0"/>
        <w:ind w:left="0"/>
        <w:jc w:val="both"/>
      </w:pPr>
      <w:r>
        <w:rPr>
          <w:rFonts w:ascii="Times New Roman"/>
          <w:b w:val="false"/>
          <w:i w:val="false"/>
          <w:color w:val="000000"/>
          <w:sz w:val="28"/>
        </w:rPr>
        <w:t>
      Банк описывает мероприятия, запланированные на отчетный год, в том числе мероприятия, позволяющие соблюдать необходимый уровень внутреннего (экономического) капитала, и соответствующие результаты принятых мер;</w:t>
      </w:r>
    </w:p>
    <w:bookmarkEnd w:id="641"/>
    <w:bookmarkStart w:name="z658" w:id="642"/>
    <w:p>
      <w:pPr>
        <w:spacing w:after="0"/>
        <w:ind w:left="0"/>
        <w:jc w:val="both"/>
      </w:pPr>
      <w:r>
        <w:rPr>
          <w:rFonts w:ascii="Times New Roman"/>
          <w:b w:val="false"/>
          <w:i w:val="false"/>
          <w:color w:val="000000"/>
          <w:sz w:val="28"/>
        </w:rPr>
        <w:t>
      2) общая оценка.</w:t>
      </w:r>
    </w:p>
    <w:bookmarkEnd w:id="642"/>
    <w:bookmarkStart w:name="z659" w:id="643"/>
    <w:p>
      <w:pPr>
        <w:spacing w:after="0"/>
        <w:ind w:left="0"/>
        <w:jc w:val="both"/>
      </w:pPr>
      <w:r>
        <w:rPr>
          <w:rFonts w:ascii="Times New Roman"/>
          <w:b w:val="false"/>
          <w:i w:val="false"/>
          <w:color w:val="000000"/>
          <w:sz w:val="28"/>
        </w:rPr>
        <w:t>
      Банк проводит анализ и оценку всего процесса, включая внутренние правила, контролирующие мероприятия, ресурсы, системы измерения и отчетности;</w:t>
      </w:r>
    </w:p>
    <w:bookmarkEnd w:id="643"/>
    <w:bookmarkStart w:name="z660" w:id="644"/>
    <w:p>
      <w:pPr>
        <w:spacing w:after="0"/>
        <w:ind w:left="0"/>
        <w:jc w:val="both"/>
      </w:pPr>
      <w:r>
        <w:rPr>
          <w:rFonts w:ascii="Times New Roman"/>
          <w:b w:val="false"/>
          <w:i w:val="false"/>
          <w:color w:val="000000"/>
          <w:sz w:val="28"/>
        </w:rPr>
        <w:t>
      3) выявление областей, требующих улучшения.</w:t>
      </w:r>
    </w:p>
    <w:bookmarkEnd w:id="644"/>
    <w:bookmarkStart w:name="z661" w:id="645"/>
    <w:p>
      <w:pPr>
        <w:spacing w:after="0"/>
        <w:ind w:left="0"/>
        <w:jc w:val="both"/>
      </w:pPr>
      <w:r>
        <w:rPr>
          <w:rFonts w:ascii="Times New Roman"/>
          <w:b w:val="false"/>
          <w:i w:val="false"/>
          <w:color w:val="000000"/>
          <w:sz w:val="28"/>
        </w:rPr>
        <w:t>
      Банк описывает области, требующие улучшения, а также описывает результаты предыдущей оценки, включая завершенные или реализуемые корректирующие действия;</w:t>
      </w:r>
    </w:p>
    <w:bookmarkEnd w:id="645"/>
    <w:bookmarkStart w:name="z662" w:id="646"/>
    <w:p>
      <w:pPr>
        <w:spacing w:after="0"/>
        <w:ind w:left="0"/>
        <w:jc w:val="both"/>
      </w:pPr>
      <w:r>
        <w:rPr>
          <w:rFonts w:ascii="Times New Roman"/>
          <w:b w:val="false"/>
          <w:i w:val="false"/>
          <w:color w:val="000000"/>
          <w:sz w:val="28"/>
        </w:rPr>
        <w:t>
      4) корректирующие действия.</w:t>
      </w:r>
    </w:p>
    <w:bookmarkEnd w:id="646"/>
    <w:bookmarkStart w:name="z663" w:id="647"/>
    <w:p>
      <w:pPr>
        <w:spacing w:after="0"/>
        <w:ind w:left="0"/>
        <w:jc w:val="both"/>
      </w:pPr>
      <w:r>
        <w:rPr>
          <w:rFonts w:ascii="Times New Roman"/>
          <w:b w:val="false"/>
          <w:i w:val="false"/>
          <w:color w:val="000000"/>
          <w:sz w:val="28"/>
        </w:rPr>
        <w:t>
      Банк описывает запланированные действия по улучшению выявленных в ходе самооценки областей.</w:t>
      </w:r>
    </w:p>
    <w:bookmarkEnd w:id="647"/>
    <w:bookmarkStart w:name="z664" w:id="648"/>
    <w:p>
      <w:pPr>
        <w:spacing w:after="0"/>
        <w:ind w:left="0"/>
        <w:jc w:val="left"/>
      </w:pPr>
      <w:r>
        <w:rPr>
          <w:rFonts w:ascii="Times New Roman"/>
          <w:b/>
          <w:i w:val="false"/>
          <w:color w:val="000000"/>
        </w:rPr>
        <w:t xml:space="preserve"> Глава 3 Информация о ВПОДЛ</w:t>
      </w:r>
    </w:p>
    <w:bookmarkEnd w:id="648"/>
    <w:bookmarkStart w:name="z665" w:id="649"/>
    <w:p>
      <w:pPr>
        <w:spacing w:after="0"/>
        <w:ind w:left="0"/>
        <w:jc w:val="both"/>
      </w:pPr>
      <w:r>
        <w:rPr>
          <w:rFonts w:ascii="Times New Roman"/>
          <w:b w:val="false"/>
          <w:i w:val="false"/>
          <w:color w:val="000000"/>
          <w:sz w:val="28"/>
        </w:rPr>
        <w:t>
      12. Информация о ВПОДЛ включает, но не ограничиваясь, следующие разделы:</w:t>
      </w:r>
    </w:p>
    <w:bookmarkEnd w:id="649"/>
    <w:bookmarkStart w:name="z666" w:id="650"/>
    <w:p>
      <w:pPr>
        <w:spacing w:after="0"/>
        <w:ind w:left="0"/>
        <w:jc w:val="both"/>
      </w:pPr>
      <w:r>
        <w:rPr>
          <w:rFonts w:ascii="Times New Roman"/>
          <w:b w:val="false"/>
          <w:i w:val="false"/>
          <w:color w:val="000000"/>
          <w:sz w:val="28"/>
        </w:rPr>
        <w:t>
      1) общая система ВПОДЛ;</w:t>
      </w:r>
    </w:p>
    <w:bookmarkEnd w:id="650"/>
    <w:bookmarkStart w:name="z667" w:id="651"/>
    <w:p>
      <w:pPr>
        <w:spacing w:after="0"/>
        <w:ind w:left="0"/>
        <w:jc w:val="both"/>
      </w:pPr>
      <w:r>
        <w:rPr>
          <w:rFonts w:ascii="Times New Roman"/>
          <w:b w:val="false"/>
          <w:i w:val="false"/>
          <w:color w:val="000000"/>
          <w:sz w:val="28"/>
        </w:rPr>
        <w:t>
      2) выявление, оценка, мониторинг и контроль риска ликвидности;</w:t>
      </w:r>
    </w:p>
    <w:bookmarkEnd w:id="651"/>
    <w:bookmarkStart w:name="z668" w:id="652"/>
    <w:p>
      <w:pPr>
        <w:spacing w:after="0"/>
        <w:ind w:left="0"/>
        <w:jc w:val="both"/>
      </w:pPr>
      <w:r>
        <w:rPr>
          <w:rFonts w:ascii="Times New Roman"/>
          <w:b w:val="false"/>
          <w:i w:val="false"/>
          <w:color w:val="000000"/>
          <w:sz w:val="28"/>
        </w:rPr>
        <w:t>
      3) стратегия фондирования и план финансирования на случай непредвиденных обстоятельств;</w:t>
      </w:r>
    </w:p>
    <w:bookmarkEnd w:id="652"/>
    <w:bookmarkStart w:name="z669" w:id="653"/>
    <w:p>
      <w:pPr>
        <w:spacing w:after="0"/>
        <w:ind w:left="0"/>
        <w:jc w:val="both"/>
      </w:pPr>
      <w:r>
        <w:rPr>
          <w:rFonts w:ascii="Times New Roman"/>
          <w:b w:val="false"/>
          <w:i w:val="false"/>
          <w:color w:val="000000"/>
          <w:sz w:val="28"/>
        </w:rPr>
        <w:t>
      4) управление буфером ликвидности и залоговым обеспечением;</w:t>
      </w:r>
    </w:p>
    <w:bookmarkEnd w:id="653"/>
    <w:bookmarkStart w:name="z670" w:id="654"/>
    <w:p>
      <w:pPr>
        <w:spacing w:after="0"/>
        <w:ind w:left="0"/>
        <w:jc w:val="both"/>
      </w:pPr>
      <w:r>
        <w:rPr>
          <w:rFonts w:ascii="Times New Roman"/>
          <w:b w:val="false"/>
          <w:i w:val="false"/>
          <w:color w:val="000000"/>
          <w:sz w:val="28"/>
        </w:rPr>
        <w:t>
      5) стресс-тестирование;</w:t>
      </w:r>
    </w:p>
    <w:bookmarkEnd w:id="654"/>
    <w:bookmarkStart w:name="z671" w:id="655"/>
    <w:p>
      <w:pPr>
        <w:spacing w:after="0"/>
        <w:ind w:left="0"/>
        <w:jc w:val="both"/>
      </w:pPr>
      <w:r>
        <w:rPr>
          <w:rFonts w:ascii="Times New Roman"/>
          <w:b w:val="false"/>
          <w:i w:val="false"/>
          <w:color w:val="000000"/>
          <w:sz w:val="28"/>
        </w:rPr>
        <w:t>
      6) самооценка.</w:t>
      </w:r>
    </w:p>
    <w:bookmarkEnd w:id="655"/>
    <w:bookmarkStart w:name="z672" w:id="656"/>
    <w:p>
      <w:pPr>
        <w:spacing w:after="0"/>
        <w:ind w:left="0"/>
        <w:jc w:val="both"/>
      </w:pPr>
      <w:r>
        <w:rPr>
          <w:rFonts w:ascii="Times New Roman"/>
          <w:b w:val="false"/>
          <w:i w:val="false"/>
          <w:color w:val="000000"/>
          <w:sz w:val="28"/>
        </w:rPr>
        <w:t>
      13. Раздел "Общая система ВПОДЛ" содержит, но не ограничиваясь, следующие подразделы:</w:t>
      </w:r>
    </w:p>
    <w:bookmarkEnd w:id="656"/>
    <w:bookmarkStart w:name="z673" w:id="657"/>
    <w:p>
      <w:pPr>
        <w:spacing w:after="0"/>
        <w:ind w:left="0"/>
        <w:jc w:val="both"/>
      </w:pPr>
      <w:r>
        <w:rPr>
          <w:rFonts w:ascii="Times New Roman"/>
          <w:b w:val="false"/>
          <w:i w:val="false"/>
          <w:color w:val="000000"/>
          <w:sz w:val="28"/>
        </w:rPr>
        <w:t>
      цели и области применения ВПОДЛ;</w:t>
      </w:r>
    </w:p>
    <w:bookmarkEnd w:id="657"/>
    <w:bookmarkStart w:name="z674" w:id="658"/>
    <w:p>
      <w:pPr>
        <w:spacing w:after="0"/>
        <w:ind w:left="0"/>
        <w:jc w:val="both"/>
      </w:pPr>
      <w:r>
        <w:rPr>
          <w:rFonts w:ascii="Times New Roman"/>
          <w:b w:val="false"/>
          <w:i w:val="false"/>
          <w:color w:val="000000"/>
          <w:sz w:val="28"/>
        </w:rPr>
        <w:t xml:space="preserve">
      сведения о процессах ВПОДЛ, которые заполняются в соответствии с </w:t>
      </w:r>
      <w:r>
        <w:rPr>
          <w:rFonts w:ascii="Times New Roman"/>
          <w:b w:val="false"/>
          <w:i w:val="false"/>
          <w:color w:val="000000"/>
          <w:sz w:val="28"/>
        </w:rPr>
        <w:t>Таблицей 9</w:t>
      </w:r>
      <w:r>
        <w:rPr>
          <w:rFonts w:ascii="Times New Roman"/>
          <w:b w:val="false"/>
          <w:i w:val="false"/>
          <w:color w:val="000000"/>
          <w:sz w:val="28"/>
        </w:rPr>
        <w:t xml:space="preserve"> приложения к Структуре.</w:t>
      </w:r>
    </w:p>
    <w:bookmarkEnd w:id="658"/>
    <w:bookmarkStart w:name="z675" w:id="659"/>
    <w:p>
      <w:pPr>
        <w:spacing w:after="0"/>
        <w:ind w:left="0"/>
        <w:jc w:val="both"/>
      </w:pPr>
      <w:r>
        <w:rPr>
          <w:rFonts w:ascii="Times New Roman"/>
          <w:b w:val="false"/>
          <w:i w:val="false"/>
          <w:color w:val="000000"/>
          <w:sz w:val="28"/>
        </w:rPr>
        <w:t>
      14. Раздел "Выявление, оценка, мониторинг и контроль риска ликвидности" содержит, но не ограничиваясь, следующие подразделы:</w:t>
      </w:r>
    </w:p>
    <w:bookmarkEnd w:id="659"/>
    <w:bookmarkStart w:name="z676" w:id="660"/>
    <w:p>
      <w:pPr>
        <w:spacing w:after="0"/>
        <w:ind w:left="0"/>
        <w:jc w:val="both"/>
      </w:pPr>
      <w:r>
        <w:rPr>
          <w:rFonts w:ascii="Times New Roman"/>
          <w:b w:val="false"/>
          <w:i w:val="false"/>
          <w:color w:val="000000"/>
          <w:sz w:val="28"/>
        </w:rPr>
        <w:t>
      1) выявление и оценка риска ликвидности.</w:t>
      </w:r>
    </w:p>
    <w:bookmarkEnd w:id="660"/>
    <w:bookmarkStart w:name="z677" w:id="661"/>
    <w:p>
      <w:pPr>
        <w:spacing w:after="0"/>
        <w:ind w:left="0"/>
        <w:jc w:val="both"/>
      </w:pPr>
      <w:r>
        <w:rPr>
          <w:rFonts w:ascii="Times New Roman"/>
          <w:b w:val="false"/>
          <w:i w:val="false"/>
          <w:color w:val="000000"/>
          <w:sz w:val="28"/>
        </w:rPr>
        <w:t>
      Информация о выявлении и оценке риска ликвидности содержит, но не ограничиваясь, следующее описание:</w:t>
      </w:r>
    </w:p>
    <w:bookmarkEnd w:id="661"/>
    <w:bookmarkStart w:name="z678" w:id="662"/>
    <w:p>
      <w:pPr>
        <w:spacing w:after="0"/>
        <w:ind w:left="0"/>
        <w:jc w:val="both"/>
      </w:pPr>
      <w:r>
        <w:rPr>
          <w:rFonts w:ascii="Times New Roman"/>
          <w:b w:val="false"/>
          <w:i w:val="false"/>
          <w:color w:val="000000"/>
          <w:sz w:val="28"/>
        </w:rPr>
        <w:t xml:space="preserve">
      методологии выявления риска ликвидности; </w:t>
      </w:r>
    </w:p>
    <w:bookmarkEnd w:id="662"/>
    <w:bookmarkStart w:name="z679" w:id="663"/>
    <w:p>
      <w:pPr>
        <w:spacing w:after="0"/>
        <w:ind w:left="0"/>
        <w:jc w:val="both"/>
      </w:pPr>
      <w:r>
        <w:rPr>
          <w:rFonts w:ascii="Times New Roman"/>
          <w:b w:val="false"/>
          <w:i w:val="false"/>
          <w:color w:val="000000"/>
          <w:sz w:val="28"/>
        </w:rPr>
        <w:t>
      методологии оценки рисков, в том числе с использованием количественных и качественных методов;</w:t>
      </w:r>
    </w:p>
    <w:bookmarkEnd w:id="663"/>
    <w:bookmarkStart w:name="z680" w:id="664"/>
    <w:p>
      <w:pPr>
        <w:spacing w:after="0"/>
        <w:ind w:left="0"/>
        <w:jc w:val="both"/>
      </w:pPr>
      <w:r>
        <w:rPr>
          <w:rFonts w:ascii="Times New Roman"/>
          <w:b w:val="false"/>
          <w:i w:val="false"/>
          <w:color w:val="000000"/>
          <w:sz w:val="28"/>
        </w:rPr>
        <w:t>
      процесса прогнозирование денежных потоков по активам, обязательствам и внебалансовым инструментам на разных временных горизонтах;</w:t>
      </w:r>
    </w:p>
    <w:bookmarkEnd w:id="664"/>
    <w:bookmarkStart w:name="z681" w:id="665"/>
    <w:p>
      <w:pPr>
        <w:spacing w:after="0"/>
        <w:ind w:left="0"/>
        <w:jc w:val="both"/>
      </w:pPr>
      <w:r>
        <w:rPr>
          <w:rFonts w:ascii="Times New Roman"/>
          <w:b w:val="false"/>
          <w:i w:val="false"/>
          <w:color w:val="000000"/>
          <w:sz w:val="28"/>
        </w:rPr>
        <w:t>
      описание функций и обязанностей подразделений в рамках процесса выявления и оценки рисков ликвидности;</w:t>
      </w:r>
    </w:p>
    <w:bookmarkEnd w:id="665"/>
    <w:bookmarkStart w:name="z682" w:id="666"/>
    <w:p>
      <w:pPr>
        <w:spacing w:after="0"/>
        <w:ind w:left="0"/>
        <w:jc w:val="both"/>
      </w:pPr>
      <w:r>
        <w:rPr>
          <w:rFonts w:ascii="Times New Roman"/>
          <w:b w:val="false"/>
          <w:i w:val="false"/>
          <w:color w:val="000000"/>
          <w:sz w:val="28"/>
        </w:rPr>
        <w:t>
      2) мониторинг и контроль.</w:t>
      </w:r>
    </w:p>
    <w:bookmarkEnd w:id="666"/>
    <w:bookmarkStart w:name="z683" w:id="667"/>
    <w:p>
      <w:pPr>
        <w:spacing w:after="0"/>
        <w:ind w:left="0"/>
        <w:jc w:val="both"/>
      </w:pPr>
      <w:r>
        <w:rPr>
          <w:rFonts w:ascii="Times New Roman"/>
          <w:b w:val="false"/>
          <w:i w:val="false"/>
          <w:color w:val="000000"/>
          <w:sz w:val="28"/>
        </w:rPr>
        <w:t>
      Информация о мониторинге и контроле риска ликвидности содержит, но не ограничиваясь, следующее описание:</w:t>
      </w:r>
    </w:p>
    <w:bookmarkEnd w:id="667"/>
    <w:bookmarkStart w:name="z684" w:id="668"/>
    <w:p>
      <w:pPr>
        <w:spacing w:after="0"/>
        <w:ind w:left="0"/>
        <w:jc w:val="both"/>
      </w:pPr>
      <w:r>
        <w:rPr>
          <w:rFonts w:ascii="Times New Roman"/>
          <w:b w:val="false"/>
          <w:i w:val="false"/>
          <w:color w:val="000000"/>
          <w:sz w:val="28"/>
        </w:rPr>
        <w:t>
      процессов контроля и мониторинга рисков ликвидности на разных временных горизонтах с указанием функций и обязанностей подразделений банка;</w:t>
      </w:r>
    </w:p>
    <w:bookmarkEnd w:id="668"/>
    <w:bookmarkStart w:name="z685" w:id="669"/>
    <w:p>
      <w:pPr>
        <w:spacing w:after="0"/>
        <w:ind w:left="0"/>
        <w:jc w:val="both"/>
      </w:pPr>
      <w:r>
        <w:rPr>
          <w:rFonts w:ascii="Times New Roman"/>
          <w:b w:val="false"/>
          <w:i w:val="false"/>
          <w:color w:val="000000"/>
          <w:sz w:val="28"/>
        </w:rPr>
        <w:t>
      индикаторов раннего предупреждения;</w:t>
      </w:r>
    </w:p>
    <w:bookmarkEnd w:id="669"/>
    <w:bookmarkStart w:name="z686" w:id="670"/>
    <w:p>
      <w:pPr>
        <w:spacing w:after="0"/>
        <w:ind w:left="0"/>
        <w:jc w:val="both"/>
      </w:pPr>
      <w:r>
        <w:rPr>
          <w:rFonts w:ascii="Times New Roman"/>
          <w:b w:val="false"/>
          <w:i w:val="false"/>
          <w:color w:val="000000"/>
          <w:sz w:val="28"/>
        </w:rPr>
        <w:t>
      используемых инструментов контроля, мониторинга и смягчения риска ликвидности на разных временных горизонтах;</w:t>
      </w:r>
    </w:p>
    <w:bookmarkEnd w:id="670"/>
    <w:bookmarkStart w:name="z687" w:id="671"/>
    <w:p>
      <w:pPr>
        <w:spacing w:after="0"/>
        <w:ind w:left="0"/>
        <w:jc w:val="both"/>
      </w:pPr>
      <w:r>
        <w:rPr>
          <w:rFonts w:ascii="Times New Roman"/>
          <w:b w:val="false"/>
          <w:i w:val="false"/>
          <w:color w:val="000000"/>
          <w:sz w:val="28"/>
        </w:rPr>
        <w:t>
      процедур управления внутридневным риском ликвидности;</w:t>
      </w:r>
    </w:p>
    <w:bookmarkEnd w:id="671"/>
    <w:bookmarkStart w:name="z688" w:id="672"/>
    <w:p>
      <w:pPr>
        <w:spacing w:after="0"/>
        <w:ind w:left="0"/>
        <w:jc w:val="both"/>
      </w:pPr>
      <w:r>
        <w:rPr>
          <w:rFonts w:ascii="Times New Roman"/>
          <w:b w:val="false"/>
          <w:i w:val="false"/>
          <w:color w:val="000000"/>
          <w:sz w:val="28"/>
        </w:rPr>
        <w:t>
      объемов принимаемых рисков с указанием установленных лимитов по риску ликвидности.</w:t>
      </w:r>
    </w:p>
    <w:bookmarkEnd w:id="672"/>
    <w:bookmarkStart w:name="z689" w:id="673"/>
    <w:p>
      <w:pPr>
        <w:spacing w:after="0"/>
        <w:ind w:left="0"/>
        <w:jc w:val="both"/>
      </w:pPr>
      <w:r>
        <w:rPr>
          <w:rFonts w:ascii="Times New Roman"/>
          <w:b w:val="false"/>
          <w:i w:val="false"/>
          <w:color w:val="000000"/>
          <w:sz w:val="28"/>
        </w:rPr>
        <w:t>
      15. Раздел "Стратегия фондирования и план финансирования на случай непредвиденных обстоятельств" содержит, но не ограничиваясь, следующие подразделы:</w:t>
      </w:r>
    </w:p>
    <w:bookmarkEnd w:id="673"/>
    <w:bookmarkStart w:name="z690" w:id="674"/>
    <w:p>
      <w:pPr>
        <w:spacing w:after="0"/>
        <w:ind w:left="0"/>
        <w:jc w:val="both"/>
      </w:pPr>
      <w:r>
        <w:rPr>
          <w:rFonts w:ascii="Times New Roman"/>
          <w:b w:val="false"/>
          <w:i w:val="false"/>
          <w:color w:val="000000"/>
          <w:sz w:val="28"/>
        </w:rPr>
        <w:t>
      1) стратегия фондирования.</w:t>
      </w:r>
    </w:p>
    <w:bookmarkEnd w:id="674"/>
    <w:bookmarkStart w:name="z691" w:id="675"/>
    <w:p>
      <w:pPr>
        <w:spacing w:after="0"/>
        <w:ind w:left="0"/>
        <w:jc w:val="both"/>
      </w:pPr>
      <w:r>
        <w:rPr>
          <w:rFonts w:ascii="Times New Roman"/>
          <w:b w:val="false"/>
          <w:i w:val="false"/>
          <w:color w:val="000000"/>
          <w:sz w:val="28"/>
        </w:rPr>
        <w:t>
      Информация о стратегии фондирования содержит, но не ограничиваясь, следующее описание:</w:t>
      </w:r>
    </w:p>
    <w:bookmarkEnd w:id="675"/>
    <w:bookmarkStart w:name="z692" w:id="676"/>
    <w:p>
      <w:pPr>
        <w:spacing w:after="0"/>
        <w:ind w:left="0"/>
        <w:jc w:val="both"/>
      </w:pPr>
      <w:r>
        <w:rPr>
          <w:rFonts w:ascii="Times New Roman"/>
          <w:b w:val="false"/>
          <w:i w:val="false"/>
          <w:color w:val="000000"/>
          <w:sz w:val="28"/>
        </w:rPr>
        <w:t>
      видов источников фондирования в разрезе продуктов, инструментов, рынков;</w:t>
      </w:r>
    </w:p>
    <w:bookmarkEnd w:id="676"/>
    <w:bookmarkStart w:name="z693" w:id="677"/>
    <w:p>
      <w:pPr>
        <w:spacing w:after="0"/>
        <w:ind w:left="0"/>
        <w:jc w:val="both"/>
      </w:pPr>
      <w:r>
        <w:rPr>
          <w:rFonts w:ascii="Times New Roman"/>
          <w:b w:val="false"/>
          <w:i w:val="false"/>
          <w:color w:val="000000"/>
          <w:sz w:val="28"/>
        </w:rPr>
        <w:t>
      основных факторов, влияющих на возможность по привлечению фондирования;</w:t>
      </w:r>
    </w:p>
    <w:bookmarkEnd w:id="677"/>
    <w:bookmarkStart w:name="z694" w:id="678"/>
    <w:p>
      <w:pPr>
        <w:spacing w:after="0"/>
        <w:ind w:left="0"/>
        <w:jc w:val="both"/>
      </w:pPr>
      <w:r>
        <w:rPr>
          <w:rFonts w:ascii="Times New Roman"/>
          <w:b w:val="false"/>
          <w:i w:val="false"/>
          <w:color w:val="000000"/>
          <w:sz w:val="28"/>
        </w:rPr>
        <w:t>
      альтернативных источников фондирования;</w:t>
      </w:r>
    </w:p>
    <w:bookmarkEnd w:id="678"/>
    <w:bookmarkStart w:name="z695" w:id="679"/>
    <w:p>
      <w:pPr>
        <w:spacing w:after="0"/>
        <w:ind w:left="0"/>
        <w:jc w:val="both"/>
      </w:pPr>
      <w:r>
        <w:rPr>
          <w:rFonts w:ascii="Times New Roman"/>
          <w:b w:val="false"/>
          <w:i w:val="false"/>
          <w:color w:val="000000"/>
          <w:sz w:val="28"/>
        </w:rPr>
        <w:t>
      оценки своих возможностей по привлечению фондирования, в том числе с указанием:</w:t>
      </w:r>
    </w:p>
    <w:bookmarkEnd w:id="679"/>
    <w:bookmarkStart w:name="z696" w:id="680"/>
    <w:p>
      <w:pPr>
        <w:spacing w:after="0"/>
        <w:ind w:left="0"/>
        <w:jc w:val="both"/>
      </w:pPr>
      <w:r>
        <w:rPr>
          <w:rFonts w:ascii="Times New Roman"/>
          <w:b w:val="false"/>
          <w:i w:val="false"/>
          <w:color w:val="000000"/>
          <w:sz w:val="28"/>
        </w:rPr>
        <w:t>
      количественного обзора привлеченных средств;</w:t>
      </w:r>
    </w:p>
    <w:bookmarkEnd w:id="680"/>
    <w:bookmarkStart w:name="z697" w:id="681"/>
    <w:p>
      <w:pPr>
        <w:spacing w:after="0"/>
        <w:ind w:left="0"/>
        <w:jc w:val="both"/>
      </w:pPr>
      <w:r>
        <w:rPr>
          <w:rFonts w:ascii="Times New Roman"/>
          <w:b w:val="false"/>
          <w:i w:val="false"/>
          <w:color w:val="000000"/>
          <w:sz w:val="28"/>
        </w:rPr>
        <w:t>
      основных рынков и используемых продуктов;</w:t>
      </w:r>
    </w:p>
    <w:bookmarkEnd w:id="681"/>
    <w:bookmarkStart w:name="z698" w:id="682"/>
    <w:p>
      <w:pPr>
        <w:spacing w:after="0"/>
        <w:ind w:left="0"/>
        <w:jc w:val="both"/>
      </w:pPr>
      <w:r>
        <w:rPr>
          <w:rFonts w:ascii="Times New Roman"/>
          <w:b w:val="false"/>
          <w:i w:val="false"/>
          <w:color w:val="000000"/>
          <w:sz w:val="28"/>
        </w:rPr>
        <w:t>
      обзора запланированных оттоков денежных средств с указанием сроков погашения обязательства;</w:t>
      </w:r>
    </w:p>
    <w:bookmarkEnd w:id="682"/>
    <w:bookmarkStart w:name="z699" w:id="683"/>
    <w:p>
      <w:pPr>
        <w:spacing w:after="0"/>
        <w:ind w:left="0"/>
        <w:jc w:val="both"/>
      </w:pPr>
      <w:r>
        <w:rPr>
          <w:rFonts w:ascii="Times New Roman"/>
          <w:b w:val="false"/>
          <w:i w:val="false"/>
          <w:color w:val="000000"/>
          <w:sz w:val="28"/>
        </w:rPr>
        <w:t>
      2) план финансирования на случай непредвиденных обстоятельств.</w:t>
      </w:r>
    </w:p>
    <w:bookmarkEnd w:id="683"/>
    <w:bookmarkStart w:name="z700" w:id="684"/>
    <w:p>
      <w:pPr>
        <w:spacing w:after="0"/>
        <w:ind w:left="0"/>
        <w:jc w:val="both"/>
      </w:pPr>
      <w:r>
        <w:rPr>
          <w:rFonts w:ascii="Times New Roman"/>
          <w:b w:val="false"/>
          <w:i w:val="false"/>
          <w:color w:val="000000"/>
          <w:sz w:val="28"/>
        </w:rPr>
        <w:t>
      Информация о плане финансирования на случай непредвиденных обстоятельств содержит, но не ограничиваясь, следующее описание:</w:t>
      </w:r>
    </w:p>
    <w:bookmarkEnd w:id="684"/>
    <w:bookmarkStart w:name="z701" w:id="685"/>
    <w:p>
      <w:pPr>
        <w:spacing w:after="0"/>
        <w:ind w:left="0"/>
        <w:jc w:val="both"/>
      </w:pPr>
      <w:r>
        <w:rPr>
          <w:rFonts w:ascii="Times New Roman"/>
          <w:b w:val="false"/>
          <w:i w:val="false"/>
          <w:color w:val="000000"/>
          <w:sz w:val="28"/>
        </w:rPr>
        <w:t>
      источников финансирования на случай непредвиденных обстоятельств;</w:t>
      </w:r>
    </w:p>
    <w:bookmarkEnd w:id="685"/>
    <w:bookmarkStart w:name="z702" w:id="686"/>
    <w:p>
      <w:pPr>
        <w:spacing w:after="0"/>
        <w:ind w:left="0"/>
        <w:jc w:val="both"/>
      </w:pPr>
      <w:r>
        <w:rPr>
          <w:rFonts w:ascii="Times New Roman"/>
          <w:b w:val="false"/>
          <w:i w:val="false"/>
          <w:color w:val="000000"/>
          <w:sz w:val="28"/>
        </w:rPr>
        <w:t>
      времени, необходимого для привлечения дополнительных средств от каждого из источников финансирования непредвиденных обстоятельств;</w:t>
      </w:r>
    </w:p>
    <w:bookmarkEnd w:id="686"/>
    <w:bookmarkStart w:name="z703" w:id="687"/>
    <w:p>
      <w:pPr>
        <w:spacing w:after="0"/>
        <w:ind w:left="0"/>
        <w:jc w:val="both"/>
      </w:pPr>
      <w:r>
        <w:rPr>
          <w:rFonts w:ascii="Times New Roman"/>
          <w:b w:val="false"/>
          <w:i w:val="false"/>
          <w:color w:val="000000"/>
          <w:sz w:val="28"/>
        </w:rPr>
        <w:t>
      порядка, разработки плана финансирования на случай непредвиденных обстоятельств с указанием ответственных лиц;</w:t>
      </w:r>
    </w:p>
    <w:bookmarkEnd w:id="687"/>
    <w:bookmarkStart w:name="z704" w:id="688"/>
    <w:p>
      <w:pPr>
        <w:spacing w:after="0"/>
        <w:ind w:left="0"/>
        <w:jc w:val="both"/>
      </w:pPr>
      <w:r>
        <w:rPr>
          <w:rFonts w:ascii="Times New Roman"/>
          <w:b w:val="false"/>
          <w:i w:val="false"/>
          <w:color w:val="000000"/>
          <w:sz w:val="28"/>
        </w:rPr>
        <w:t>
      алгоритма действий ответственных лиц по реализации плана финансирования на случай непредвиденных обстоятельств;</w:t>
      </w:r>
    </w:p>
    <w:bookmarkEnd w:id="688"/>
    <w:bookmarkStart w:name="z705" w:id="689"/>
    <w:p>
      <w:pPr>
        <w:spacing w:after="0"/>
        <w:ind w:left="0"/>
        <w:jc w:val="both"/>
      </w:pPr>
      <w:r>
        <w:rPr>
          <w:rFonts w:ascii="Times New Roman"/>
          <w:b w:val="false"/>
          <w:i w:val="false"/>
          <w:color w:val="000000"/>
          <w:sz w:val="28"/>
        </w:rPr>
        <w:t>
      результатов тестирования плана финансирования на случай непредвиденных обстоятельств и сведений по обновлению.</w:t>
      </w:r>
    </w:p>
    <w:bookmarkEnd w:id="689"/>
    <w:bookmarkStart w:name="z706" w:id="690"/>
    <w:p>
      <w:pPr>
        <w:spacing w:after="0"/>
        <w:ind w:left="0"/>
        <w:jc w:val="both"/>
      </w:pPr>
      <w:r>
        <w:rPr>
          <w:rFonts w:ascii="Times New Roman"/>
          <w:b w:val="false"/>
          <w:i w:val="false"/>
          <w:color w:val="000000"/>
          <w:sz w:val="28"/>
        </w:rPr>
        <w:t>
      16. Раздел "Управление буферами ликвидности и залоговым обеспечением" содержит, но не ограничиваясь, следующие подразделы:</w:t>
      </w:r>
    </w:p>
    <w:bookmarkEnd w:id="690"/>
    <w:bookmarkStart w:name="z707" w:id="691"/>
    <w:p>
      <w:pPr>
        <w:spacing w:after="0"/>
        <w:ind w:left="0"/>
        <w:jc w:val="both"/>
      </w:pPr>
      <w:r>
        <w:rPr>
          <w:rFonts w:ascii="Times New Roman"/>
          <w:b w:val="false"/>
          <w:i w:val="false"/>
          <w:color w:val="000000"/>
          <w:sz w:val="28"/>
        </w:rPr>
        <w:t>
      1) буфер ликвидности.</w:t>
      </w:r>
    </w:p>
    <w:bookmarkEnd w:id="691"/>
    <w:bookmarkStart w:name="z708" w:id="692"/>
    <w:p>
      <w:pPr>
        <w:spacing w:after="0"/>
        <w:ind w:left="0"/>
        <w:jc w:val="both"/>
      </w:pPr>
      <w:r>
        <w:rPr>
          <w:rFonts w:ascii="Times New Roman"/>
          <w:b w:val="false"/>
          <w:i w:val="false"/>
          <w:color w:val="000000"/>
          <w:sz w:val="28"/>
        </w:rPr>
        <w:t>
      Банк описывает количественное выражение необходимого объема высоколиквидных активов, который считается достаточным для выполнения потребностей в ликвидности, в том числе в условиях стресса, а также количественное выражение существующего буфера ликвидности.</w:t>
      </w:r>
    </w:p>
    <w:bookmarkEnd w:id="692"/>
    <w:bookmarkStart w:name="z709" w:id="693"/>
    <w:p>
      <w:pPr>
        <w:spacing w:after="0"/>
        <w:ind w:left="0"/>
        <w:jc w:val="both"/>
      </w:pPr>
      <w:r>
        <w:rPr>
          <w:rFonts w:ascii="Times New Roman"/>
          <w:b w:val="false"/>
          <w:i w:val="false"/>
          <w:color w:val="000000"/>
          <w:sz w:val="28"/>
        </w:rPr>
        <w:t>
      Информация о буфере ликвидности содержит, но не ограничиваясь, следующее:</w:t>
      </w:r>
    </w:p>
    <w:bookmarkEnd w:id="693"/>
    <w:bookmarkStart w:name="z710" w:id="694"/>
    <w:p>
      <w:pPr>
        <w:spacing w:after="0"/>
        <w:ind w:left="0"/>
        <w:jc w:val="both"/>
      </w:pPr>
      <w:r>
        <w:rPr>
          <w:rFonts w:ascii="Times New Roman"/>
          <w:b w:val="false"/>
          <w:i w:val="false"/>
          <w:color w:val="000000"/>
          <w:sz w:val="28"/>
        </w:rPr>
        <w:t>
      методологию и допущения для расчета необходимого запаса ликвидности;</w:t>
      </w:r>
    </w:p>
    <w:bookmarkEnd w:id="694"/>
    <w:bookmarkStart w:name="z711" w:id="695"/>
    <w:p>
      <w:pPr>
        <w:spacing w:after="0"/>
        <w:ind w:left="0"/>
        <w:jc w:val="both"/>
      </w:pPr>
      <w:r>
        <w:rPr>
          <w:rFonts w:ascii="Times New Roman"/>
          <w:b w:val="false"/>
          <w:i w:val="false"/>
          <w:color w:val="000000"/>
          <w:sz w:val="28"/>
        </w:rPr>
        <w:t>
      определение, применяемое банком в отношении высококачественных ликвидных активов и их состав;</w:t>
      </w:r>
    </w:p>
    <w:bookmarkEnd w:id="695"/>
    <w:bookmarkStart w:name="z712" w:id="696"/>
    <w:p>
      <w:pPr>
        <w:spacing w:after="0"/>
        <w:ind w:left="0"/>
        <w:jc w:val="both"/>
      </w:pPr>
      <w:r>
        <w:rPr>
          <w:rFonts w:ascii="Times New Roman"/>
          <w:b w:val="false"/>
          <w:i w:val="false"/>
          <w:color w:val="000000"/>
          <w:sz w:val="28"/>
        </w:rPr>
        <w:t>
      критерии определения ликвидной стоимости активов;</w:t>
      </w:r>
    </w:p>
    <w:bookmarkEnd w:id="696"/>
    <w:bookmarkStart w:name="z713" w:id="697"/>
    <w:p>
      <w:pPr>
        <w:spacing w:after="0"/>
        <w:ind w:left="0"/>
        <w:jc w:val="both"/>
      </w:pPr>
      <w:r>
        <w:rPr>
          <w:rFonts w:ascii="Times New Roman"/>
          <w:b w:val="false"/>
          <w:i w:val="false"/>
          <w:color w:val="000000"/>
          <w:sz w:val="28"/>
        </w:rPr>
        <w:t>
      описание управления риском концентрации в рамках буфера ликвидности;</w:t>
      </w:r>
    </w:p>
    <w:bookmarkEnd w:id="697"/>
    <w:bookmarkStart w:name="z714" w:id="698"/>
    <w:p>
      <w:pPr>
        <w:spacing w:after="0"/>
        <w:ind w:left="0"/>
        <w:jc w:val="both"/>
      </w:pPr>
      <w:r>
        <w:rPr>
          <w:rFonts w:ascii="Times New Roman"/>
          <w:b w:val="false"/>
          <w:i w:val="false"/>
          <w:color w:val="000000"/>
          <w:sz w:val="28"/>
        </w:rPr>
        <w:t>
      описание сопоставимости запаса ликвидности с установленным риск-аппетитом;</w:t>
      </w:r>
    </w:p>
    <w:bookmarkEnd w:id="698"/>
    <w:bookmarkStart w:name="z715" w:id="699"/>
    <w:p>
      <w:pPr>
        <w:spacing w:after="0"/>
        <w:ind w:left="0"/>
        <w:jc w:val="both"/>
      </w:pPr>
      <w:r>
        <w:rPr>
          <w:rFonts w:ascii="Times New Roman"/>
          <w:b w:val="false"/>
          <w:i w:val="false"/>
          <w:color w:val="000000"/>
          <w:sz w:val="28"/>
        </w:rPr>
        <w:t>
      2) управление залоговым обеспечением.</w:t>
      </w:r>
    </w:p>
    <w:bookmarkEnd w:id="699"/>
    <w:bookmarkStart w:name="z716" w:id="700"/>
    <w:p>
      <w:pPr>
        <w:spacing w:after="0"/>
        <w:ind w:left="0"/>
        <w:jc w:val="both"/>
      </w:pPr>
      <w:r>
        <w:rPr>
          <w:rFonts w:ascii="Times New Roman"/>
          <w:b w:val="false"/>
          <w:i w:val="false"/>
          <w:color w:val="000000"/>
          <w:sz w:val="28"/>
        </w:rPr>
        <w:t>
      Информация об управлении залоговым обеспечением содержит, но не ограничиваясь, следующее:</w:t>
      </w:r>
    </w:p>
    <w:bookmarkEnd w:id="700"/>
    <w:bookmarkStart w:name="z717" w:id="701"/>
    <w:p>
      <w:pPr>
        <w:spacing w:after="0"/>
        <w:ind w:left="0"/>
        <w:jc w:val="both"/>
      </w:pPr>
      <w:r>
        <w:rPr>
          <w:rFonts w:ascii="Times New Roman"/>
          <w:b w:val="false"/>
          <w:i w:val="false"/>
          <w:color w:val="000000"/>
          <w:sz w:val="28"/>
        </w:rPr>
        <w:t>
      обзор методологии в отношении управления залоговым обеспечением с разделением между обремененными и необремененными активами, а также количественный обзор размера доступного обеспечения;</w:t>
      </w:r>
    </w:p>
    <w:bookmarkEnd w:id="701"/>
    <w:bookmarkStart w:name="z718" w:id="702"/>
    <w:p>
      <w:pPr>
        <w:spacing w:after="0"/>
        <w:ind w:left="0"/>
        <w:jc w:val="both"/>
      </w:pPr>
      <w:r>
        <w:rPr>
          <w:rFonts w:ascii="Times New Roman"/>
          <w:b w:val="false"/>
          <w:i w:val="false"/>
          <w:color w:val="000000"/>
          <w:sz w:val="28"/>
        </w:rPr>
        <w:t>
      обзор мониторинга требований к залоговому обеспечению и предельных значений (при наличии), который учитывает любые дополнительные требования, которые возникают в результате потенциальных проблем с ликвидностью (например, изменения рыночного и (или) финансового положения, изменения кредитного рейтинга).</w:t>
      </w:r>
    </w:p>
    <w:bookmarkEnd w:id="702"/>
    <w:bookmarkStart w:name="z719" w:id="703"/>
    <w:p>
      <w:pPr>
        <w:spacing w:after="0"/>
        <w:ind w:left="0"/>
        <w:jc w:val="both"/>
      </w:pPr>
      <w:r>
        <w:rPr>
          <w:rFonts w:ascii="Times New Roman"/>
          <w:b w:val="false"/>
          <w:i w:val="false"/>
          <w:color w:val="000000"/>
          <w:sz w:val="28"/>
        </w:rPr>
        <w:t>
      17. Раздел "Стресс-тестирование" содержит, но не ограничиваясь, следующие подразделы:</w:t>
      </w:r>
    </w:p>
    <w:bookmarkEnd w:id="703"/>
    <w:bookmarkStart w:name="z720" w:id="704"/>
    <w:p>
      <w:pPr>
        <w:spacing w:after="0"/>
        <w:ind w:left="0"/>
        <w:jc w:val="both"/>
      </w:pPr>
      <w:r>
        <w:rPr>
          <w:rFonts w:ascii="Times New Roman"/>
          <w:b w:val="false"/>
          <w:i w:val="false"/>
          <w:color w:val="000000"/>
          <w:sz w:val="28"/>
        </w:rPr>
        <w:t>
      1) сценарии стресс-тестирования.</w:t>
      </w:r>
    </w:p>
    <w:bookmarkEnd w:id="704"/>
    <w:bookmarkStart w:name="z721" w:id="705"/>
    <w:p>
      <w:pPr>
        <w:spacing w:after="0"/>
        <w:ind w:left="0"/>
        <w:jc w:val="both"/>
      </w:pPr>
      <w:r>
        <w:rPr>
          <w:rFonts w:ascii="Times New Roman"/>
          <w:b w:val="false"/>
          <w:i w:val="false"/>
          <w:color w:val="000000"/>
          <w:sz w:val="28"/>
        </w:rPr>
        <w:t>
      Информация о сценариях стресс-тестировании содержит, но не ограничиваясь, следующее:</w:t>
      </w:r>
    </w:p>
    <w:bookmarkEnd w:id="705"/>
    <w:bookmarkStart w:name="z722" w:id="706"/>
    <w:p>
      <w:pPr>
        <w:spacing w:after="0"/>
        <w:ind w:left="0"/>
        <w:jc w:val="both"/>
      </w:pPr>
      <w:r>
        <w:rPr>
          <w:rFonts w:ascii="Times New Roman"/>
          <w:b w:val="false"/>
          <w:i w:val="false"/>
          <w:color w:val="000000"/>
          <w:sz w:val="28"/>
        </w:rPr>
        <w:t>
      описание методов и сценариев стресс-тестирования, их периодичность, методологию и используемые допущения;</w:t>
      </w:r>
    </w:p>
    <w:bookmarkEnd w:id="706"/>
    <w:bookmarkStart w:name="z723" w:id="707"/>
    <w:p>
      <w:pPr>
        <w:spacing w:after="0"/>
        <w:ind w:left="0"/>
        <w:jc w:val="both"/>
      </w:pPr>
      <w:r>
        <w:rPr>
          <w:rFonts w:ascii="Times New Roman"/>
          <w:b w:val="false"/>
          <w:i w:val="false"/>
          <w:color w:val="000000"/>
          <w:sz w:val="28"/>
        </w:rPr>
        <w:t>
      обоснование причины выбора рассматриваемого сценария для проведения стресс-тестирования;</w:t>
      </w:r>
    </w:p>
    <w:bookmarkEnd w:id="707"/>
    <w:bookmarkStart w:name="z724" w:id="708"/>
    <w:p>
      <w:pPr>
        <w:spacing w:after="0"/>
        <w:ind w:left="0"/>
        <w:jc w:val="both"/>
      </w:pPr>
      <w:r>
        <w:rPr>
          <w:rFonts w:ascii="Times New Roman"/>
          <w:b w:val="false"/>
          <w:i w:val="false"/>
          <w:color w:val="000000"/>
          <w:sz w:val="28"/>
        </w:rPr>
        <w:t>
      список основных финансовых и экономических факторов, учитываемых в рамках стресс-тестирования;</w:t>
      </w:r>
    </w:p>
    <w:bookmarkEnd w:id="708"/>
    <w:bookmarkStart w:name="z725" w:id="709"/>
    <w:p>
      <w:pPr>
        <w:spacing w:after="0"/>
        <w:ind w:left="0"/>
        <w:jc w:val="both"/>
      </w:pPr>
      <w:r>
        <w:rPr>
          <w:rFonts w:ascii="Times New Roman"/>
          <w:b w:val="false"/>
          <w:i w:val="false"/>
          <w:color w:val="000000"/>
          <w:sz w:val="28"/>
        </w:rPr>
        <w:t>
      2) количественный и качественный анализ.</w:t>
      </w:r>
    </w:p>
    <w:bookmarkEnd w:id="709"/>
    <w:bookmarkStart w:name="z726" w:id="710"/>
    <w:p>
      <w:pPr>
        <w:spacing w:after="0"/>
        <w:ind w:left="0"/>
        <w:jc w:val="both"/>
      </w:pPr>
      <w:r>
        <w:rPr>
          <w:rFonts w:ascii="Times New Roman"/>
          <w:b w:val="false"/>
          <w:i w:val="false"/>
          <w:color w:val="000000"/>
          <w:sz w:val="28"/>
        </w:rPr>
        <w:t>
      Информация о количественном и качественном анализе содержит, но не ограничиваясь, следующее описание:</w:t>
      </w:r>
    </w:p>
    <w:bookmarkEnd w:id="710"/>
    <w:bookmarkStart w:name="z727" w:id="711"/>
    <w:p>
      <w:pPr>
        <w:spacing w:after="0"/>
        <w:ind w:left="0"/>
        <w:jc w:val="both"/>
      </w:pPr>
      <w:r>
        <w:rPr>
          <w:rFonts w:ascii="Times New Roman"/>
          <w:b w:val="false"/>
          <w:i w:val="false"/>
          <w:color w:val="000000"/>
          <w:sz w:val="28"/>
        </w:rPr>
        <w:t>
      количественного выражения воздействия результатов стресс-тестирования на показатели ликвидности и фондирования (с указанием воздействия на каждую риск-метрику);</w:t>
      </w:r>
    </w:p>
    <w:bookmarkEnd w:id="711"/>
    <w:bookmarkStart w:name="z728" w:id="712"/>
    <w:p>
      <w:pPr>
        <w:spacing w:after="0"/>
        <w:ind w:left="0"/>
        <w:jc w:val="both"/>
      </w:pPr>
      <w:r>
        <w:rPr>
          <w:rFonts w:ascii="Times New Roman"/>
          <w:b w:val="false"/>
          <w:i w:val="false"/>
          <w:color w:val="000000"/>
          <w:sz w:val="28"/>
        </w:rPr>
        <w:t>
      интеграции результатов стресс-тестирования в процесс стратегического, бюджетного планирования и в процесс установления внутренних лимитов;</w:t>
      </w:r>
    </w:p>
    <w:bookmarkEnd w:id="712"/>
    <w:bookmarkStart w:name="z729" w:id="713"/>
    <w:p>
      <w:pPr>
        <w:spacing w:after="0"/>
        <w:ind w:left="0"/>
        <w:jc w:val="both"/>
      </w:pPr>
      <w:r>
        <w:rPr>
          <w:rFonts w:ascii="Times New Roman"/>
          <w:b w:val="false"/>
          <w:i w:val="false"/>
          <w:color w:val="000000"/>
          <w:sz w:val="28"/>
        </w:rPr>
        <w:t>
      интеграции результатов стресс-тестирования в оценку и планирование плана финансирования на случай непредвиденных обстоятельств, в том числе в целях корректирования недостатков в плане финансирования на случай непредвиденных обстоятельств.</w:t>
      </w:r>
    </w:p>
    <w:bookmarkEnd w:id="713"/>
    <w:bookmarkStart w:name="z730" w:id="714"/>
    <w:p>
      <w:pPr>
        <w:spacing w:after="0"/>
        <w:ind w:left="0"/>
        <w:jc w:val="both"/>
      </w:pPr>
      <w:r>
        <w:rPr>
          <w:rFonts w:ascii="Times New Roman"/>
          <w:b w:val="false"/>
          <w:i w:val="false"/>
          <w:color w:val="000000"/>
          <w:sz w:val="28"/>
        </w:rPr>
        <w:t>
      Сведения о результатах стресс-тестирования заполняются в соответствии с Таблицей 10 приложения к Структуре.</w:t>
      </w:r>
    </w:p>
    <w:bookmarkEnd w:id="714"/>
    <w:bookmarkStart w:name="z731" w:id="715"/>
    <w:p>
      <w:pPr>
        <w:spacing w:after="0"/>
        <w:ind w:left="0"/>
        <w:jc w:val="both"/>
      </w:pPr>
      <w:r>
        <w:rPr>
          <w:rFonts w:ascii="Times New Roman"/>
          <w:b w:val="false"/>
          <w:i w:val="false"/>
          <w:color w:val="000000"/>
          <w:sz w:val="28"/>
        </w:rPr>
        <w:t>
      18. Раздел "Самооценка" содержит, но не ограничиваясь, следующие подразделы:</w:t>
      </w:r>
    </w:p>
    <w:bookmarkEnd w:id="715"/>
    <w:bookmarkStart w:name="z732" w:id="716"/>
    <w:p>
      <w:pPr>
        <w:spacing w:after="0"/>
        <w:ind w:left="0"/>
        <w:jc w:val="both"/>
      </w:pPr>
      <w:r>
        <w:rPr>
          <w:rFonts w:ascii="Times New Roman"/>
          <w:b w:val="false"/>
          <w:i w:val="false"/>
          <w:color w:val="000000"/>
          <w:sz w:val="28"/>
        </w:rPr>
        <w:t>
      1) запланированные мероприятия.</w:t>
      </w:r>
    </w:p>
    <w:bookmarkEnd w:id="716"/>
    <w:bookmarkStart w:name="z733" w:id="717"/>
    <w:p>
      <w:pPr>
        <w:spacing w:after="0"/>
        <w:ind w:left="0"/>
        <w:jc w:val="both"/>
      </w:pPr>
      <w:r>
        <w:rPr>
          <w:rFonts w:ascii="Times New Roman"/>
          <w:b w:val="false"/>
          <w:i w:val="false"/>
          <w:color w:val="000000"/>
          <w:sz w:val="28"/>
        </w:rPr>
        <w:t>
      Банк описывает мероприятия, запланированные на отчетный год по результатам проведенной самооценки, и соответствующие результаты принятых мер;</w:t>
      </w:r>
    </w:p>
    <w:bookmarkEnd w:id="717"/>
    <w:bookmarkStart w:name="z734" w:id="718"/>
    <w:p>
      <w:pPr>
        <w:spacing w:after="0"/>
        <w:ind w:left="0"/>
        <w:jc w:val="both"/>
      </w:pPr>
      <w:r>
        <w:rPr>
          <w:rFonts w:ascii="Times New Roman"/>
          <w:b w:val="false"/>
          <w:i w:val="false"/>
          <w:color w:val="000000"/>
          <w:sz w:val="28"/>
        </w:rPr>
        <w:t>
      2) общая оценка.</w:t>
      </w:r>
    </w:p>
    <w:bookmarkEnd w:id="718"/>
    <w:bookmarkStart w:name="z735" w:id="719"/>
    <w:p>
      <w:pPr>
        <w:spacing w:after="0"/>
        <w:ind w:left="0"/>
        <w:jc w:val="both"/>
      </w:pPr>
      <w:r>
        <w:rPr>
          <w:rFonts w:ascii="Times New Roman"/>
          <w:b w:val="false"/>
          <w:i w:val="false"/>
          <w:color w:val="000000"/>
          <w:sz w:val="28"/>
        </w:rPr>
        <w:t>
      Банк проводит оценку организационных процессов на выявление слабых сторон процесса, в части политики управления ликвидностью, организации процесса, процедур, систем и контролирующих действий, уровня ликвидности и доступности фондирования;</w:t>
      </w:r>
    </w:p>
    <w:bookmarkEnd w:id="719"/>
    <w:bookmarkStart w:name="z736" w:id="720"/>
    <w:p>
      <w:pPr>
        <w:spacing w:after="0"/>
        <w:ind w:left="0"/>
        <w:jc w:val="both"/>
      </w:pPr>
      <w:r>
        <w:rPr>
          <w:rFonts w:ascii="Times New Roman"/>
          <w:b w:val="false"/>
          <w:i w:val="false"/>
          <w:color w:val="000000"/>
          <w:sz w:val="28"/>
        </w:rPr>
        <w:t>
      3) выявление областей, требующих улучшения.</w:t>
      </w:r>
    </w:p>
    <w:bookmarkEnd w:id="720"/>
    <w:bookmarkStart w:name="z737" w:id="721"/>
    <w:p>
      <w:pPr>
        <w:spacing w:after="0"/>
        <w:ind w:left="0"/>
        <w:jc w:val="both"/>
      </w:pPr>
      <w:r>
        <w:rPr>
          <w:rFonts w:ascii="Times New Roman"/>
          <w:b w:val="false"/>
          <w:i w:val="false"/>
          <w:color w:val="000000"/>
          <w:sz w:val="28"/>
        </w:rPr>
        <w:t>
      Банк описывает области, требующие улучшения, а также описывает результаты предыдущей оценки, включая завершенные или реализуемые корректирующие действия;</w:t>
      </w:r>
    </w:p>
    <w:bookmarkEnd w:id="721"/>
    <w:bookmarkStart w:name="z738" w:id="722"/>
    <w:p>
      <w:pPr>
        <w:spacing w:after="0"/>
        <w:ind w:left="0"/>
        <w:jc w:val="both"/>
      </w:pPr>
      <w:r>
        <w:rPr>
          <w:rFonts w:ascii="Times New Roman"/>
          <w:b w:val="false"/>
          <w:i w:val="false"/>
          <w:color w:val="000000"/>
          <w:sz w:val="28"/>
        </w:rPr>
        <w:t>
      4) корректирующие действия.</w:t>
      </w:r>
    </w:p>
    <w:bookmarkEnd w:id="722"/>
    <w:bookmarkStart w:name="z739" w:id="723"/>
    <w:p>
      <w:pPr>
        <w:spacing w:after="0"/>
        <w:ind w:left="0"/>
        <w:jc w:val="both"/>
      </w:pPr>
      <w:r>
        <w:rPr>
          <w:rFonts w:ascii="Times New Roman"/>
          <w:b w:val="false"/>
          <w:i w:val="false"/>
          <w:color w:val="000000"/>
          <w:sz w:val="28"/>
        </w:rPr>
        <w:t>
      Банк описывает запланированные действия по улучшению выявленных в ходе самооценки областей.</w:t>
      </w:r>
    </w:p>
    <w:bookmarkEnd w:id="7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Структуре отчета</w:t>
            </w:r>
            <w:r>
              <w:br/>
            </w:r>
            <w:r>
              <w:rPr>
                <w:rFonts w:ascii="Times New Roman"/>
                <w:b w:val="false"/>
                <w:i w:val="false"/>
                <w:color w:val="000000"/>
                <w:sz w:val="20"/>
              </w:rPr>
              <w:t>по соблюдению внутреннего процесса</w:t>
            </w:r>
            <w:r>
              <w:br/>
            </w:r>
            <w:r>
              <w:rPr>
                <w:rFonts w:ascii="Times New Roman"/>
                <w:b w:val="false"/>
                <w:i w:val="false"/>
                <w:color w:val="000000"/>
                <w:sz w:val="20"/>
              </w:rPr>
              <w:t>оценки достаточности капитала и</w:t>
            </w:r>
            <w:r>
              <w:br/>
            </w:r>
            <w:r>
              <w:rPr>
                <w:rFonts w:ascii="Times New Roman"/>
                <w:b w:val="false"/>
                <w:i w:val="false"/>
                <w:color w:val="000000"/>
                <w:sz w:val="20"/>
              </w:rPr>
              <w:t>внутреннего процесса оценки</w:t>
            </w:r>
            <w:r>
              <w:br/>
            </w:r>
            <w:r>
              <w:rPr>
                <w:rFonts w:ascii="Times New Roman"/>
                <w:b w:val="false"/>
                <w:i w:val="false"/>
                <w:color w:val="000000"/>
                <w:sz w:val="20"/>
              </w:rPr>
              <w:t>достаточности ликвидности</w:t>
            </w:r>
          </w:p>
        </w:tc>
      </w:tr>
    </w:tbl>
    <w:bookmarkStart w:name="z741" w:id="724"/>
    <w:p>
      <w:pPr>
        <w:spacing w:after="0"/>
        <w:ind w:left="0"/>
        <w:jc w:val="both"/>
      </w:pPr>
      <w:r>
        <w:rPr>
          <w:rFonts w:ascii="Times New Roman"/>
          <w:b w:val="false"/>
          <w:i w:val="false"/>
          <w:color w:val="000000"/>
          <w:sz w:val="28"/>
        </w:rPr>
        <w:t>
      Таблица 1</w:t>
      </w:r>
    </w:p>
    <w:bookmarkEnd w:id="724"/>
    <w:bookmarkStart w:name="z742" w:id="725"/>
    <w:p>
      <w:pPr>
        <w:spacing w:after="0"/>
        <w:ind w:left="0"/>
        <w:jc w:val="left"/>
      </w:pPr>
      <w:r>
        <w:rPr>
          <w:rFonts w:ascii="Times New Roman"/>
          <w:b/>
          <w:i w:val="false"/>
          <w:color w:val="000000"/>
        </w:rPr>
        <w:t xml:space="preserve"> Сведения об управленческой отчетности, формируемой в рамках ВПОДК и ВПОДЛ</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коллегиальный орган банка, утверждающий отчет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и (или) дата утверждения за отчетный период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подразделение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3" w:id="726"/>
    <w:p>
      <w:pPr>
        <w:spacing w:after="0"/>
        <w:ind w:left="0"/>
        <w:jc w:val="both"/>
      </w:pPr>
      <w:r>
        <w:rPr>
          <w:rFonts w:ascii="Times New Roman"/>
          <w:b w:val="false"/>
          <w:i w:val="false"/>
          <w:color w:val="000000"/>
          <w:sz w:val="28"/>
        </w:rPr>
        <w:t>
      Примечание:</w:t>
      </w:r>
    </w:p>
    <w:bookmarkEnd w:id="726"/>
    <w:bookmarkStart w:name="z744" w:id="727"/>
    <w:p>
      <w:pPr>
        <w:spacing w:after="0"/>
        <w:ind w:left="0"/>
        <w:jc w:val="both"/>
      </w:pPr>
      <w:r>
        <w:rPr>
          <w:rFonts w:ascii="Times New Roman"/>
          <w:b w:val="false"/>
          <w:i w:val="false"/>
          <w:color w:val="000000"/>
          <w:sz w:val="28"/>
        </w:rPr>
        <w:t>
      вся отчетность, формируемая в рамках процесса ВПОДК и ВПОДЛ, содержит, но не ограничиваясь, отчет о результатах стресс-тестирования, отчет о кредитном риске, отчет о рыночном риске, отчет об операционном риске, отчет по позициям ликвидности в разрезе временных горизонтов, отчет о факторах, влияющих на уровень запаса ликвидных активов, отчет о риске концентрации фондирования, отчет об ином существенном риске.</w:t>
      </w:r>
    </w:p>
    <w:bookmarkEnd w:id="727"/>
    <w:bookmarkStart w:name="z745" w:id="728"/>
    <w:p>
      <w:pPr>
        <w:spacing w:after="0"/>
        <w:ind w:left="0"/>
        <w:jc w:val="both"/>
      </w:pPr>
      <w:r>
        <w:rPr>
          <w:rFonts w:ascii="Times New Roman"/>
          <w:b w:val="false"/>
          <w:i w:val="false"/>
          <w:color w:val="000000"/>
          <w:sz w:val="28"/>
        </w:rPr>
        <w:t>
      Таблица 2</w:t>
      </w:r>
    </w:p>
    <w:bookmarkEnd w:id="728"/>
    <w:bookmarkStart w:name="z746" w:id="729"/>
    <w:p>
      <w:pPr>
        <w:spacing w:after="0"/>
        <w:ind w:left="0"/>
        <w:jc w:val="left"/>
      </w:pPr>
      <w:r>
        <w:rPr>
          <w:rFonts w:ascii="Times New Roman"/>
          <w:b/>
          <w:i w:val="false"/>
          <w:color w:val="000000"/>
        </w:rPr>
        <w:t xml:space="preserve"> Сведения о лимитах по уровням риск-аппетита</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риска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установленного лимита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установленного лимита (в тысячах тенге и (или) процентах)</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30"/>
          <w:p>
            <w:pPr>
              <w:spacing w:after="20"/>
              <w:ind w:left="20"/>
              <w:jc w:val="both"/>
            </w:pPr>
            <w:r>
              <w:rPr>
                <w:rFonts w:ascii="Times New Roman"/>
                <w:b w:val="false"/>
                <w:i w:val="false"/>
                <w:color w:val="000000"/>
                <w:sz w:val="20"/>
              </w:rPr>
              <w:t>
Установленный уровень, определенный как допустимый</w:t>
            </w:r>
          </w:p>
          <w:bookmarkEnd w:id="730"/>
          <w:p>
            <w:pPr>
              <w:spacing w:after="20"/>
              <w:ind w:left="20"/>
              <w:jc w:val="both"/>
            </w:pPr>
            <w:r>
              <w:rPr>
                <w:rFonts w:ascii="Times New Roman"/>
                <w:b w:val="false"/>
                <w:i w:val="false"/>
                <w:color w:val="000000"/>
                <w:sz w:val="20"/>
              </w:rPr>
              <w:t>
на отчетную дату (в тысячах тенге и (или) процентах)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предыдущую отчетную 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отчетную дату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риск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Рыночный риск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риск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 ликвидности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существенные риски (при наличии указать какие)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8" w:id="731"/>
    <w:p>
      <w:pPr>
        <w:spacing w:after="0"/>
        <w:ind w:left="0"/>
        <w:jc w:val="both"/>
      </w:pPr>
      <w:r>
        <w:rPr>
          <w:rFonts w:ascii="Times New Roman"/>
          <w:b w:val="false"/>
          <w:i w:val="false"/>
          <w:color w:val="000000"/>
          <w:sz w:val="28"/>
        </w:rPr>
        <w:t>
      продолжение таблицы:</w:t>
      </w:r>
    </w:p>
    <w:bookmarkEnd w:id="7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лимитов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уровней, определенные как допустимые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несоблюдения лимитов и уровня, определенного как допустимый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длительность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длительность дней</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9" w:id="732"/>
    <w:p>
      <w:pPr>
        <w:spacing w:after="0"/>
        <w:ind w:left="0"/>
        <w:jc w:val="both"/>
      </w:pPr>
      <w:r>
        <w:rPr>
          <w:rFonts w:ascii="Times New Roman"/>
          <w:b w:val="false"/>
          <w:i w:val="false"/>
          <w:color w:val="000000"/>
          <w:sz w:val="28"/>
        </w:rPr>
        <w:t>
      Примечание:</w:t>
      </w:r>
    </w:p>
    <w:bookmarkEnd w:id="732"/>
    <w:bookmarkStart w:name="z750" w:id="733"/>
    <w:p>
      <w:pPr>
        <w:spacing w:after="0"/>
        <w:ind w:left="0"/>
        <w:jc w:val="both"/>
      </w:pPr>
      <w:r>
        <w:rPr>
          <w:rFonts w:ascii="Times New Roman"/>
          <w:b w:val="false"/>
          <w:i w:val="false"/>
          <w:color w:val="000000"/>
          <w:sz w:val="28"/>
        </w:rPr>
        <w:t>
      в графах 4 и 5 по каждому из установленных банком лимитов риск-аппетита указывается числовое или процентное значение;</w:t>
      </w:r>
    </w:p>
    <w:bookmarkEnd w:id="733"/>
    <w:bookmarkStart w:name="z751" w:id="734"/>
    <w:p>
      <w:pPr>
        <w:spacing w:after="0"/>
        <w:ind w:left="0"/>
        <w:jc w:val="both"/>
      </w:pPr>
      <w:r>
        <w:rPr>
          <w:rFonts w:ascii="Times New Roman"/>
          <w:b w:val="false"/>
          <w:i w:val="false"/>
          <w:color w:val="000000"/>
          <w:sz w:val="28"/>
        </w:rPr>
        <w:t>
      в графе 6 по каждому из установленных банком лимитов риск-аппетита указывается уровень, определенный как допустимый;</w:t>
      </w:r>
    </w:p>
    <w:bookmarkEnd w:id="734"/>
    <w:bookmarkStart w:name="z752" w:id="735"/>
    <w:p>
      <w:pPr>
        <w:spacing w:after="0"/>
        <w:ind w:left="0"/>
        <w:jc w:val="both"/>
      </w:pPr>
      <w:r>
        <w:rPr>
          <w:rFonts w:ascii="Times New Roman"/>
          <w:b w:val="false"/>
          <w:i w:val="false"/>
          <w:color w:val="000000"/>
          <w:sz w:val="28"/>
        </w:rPr>
        <w:t>
      в графе 7 по каждому из установленных лимитов указывается количество случаев его нарушения в отчетном периоде;</w:t>
      </w:r>
    </w:p>
    <w:bookmarkEnd w:id="735"/>
    <w:bookmarkStart w:name="z753" w:id="736"/>
    <w:p>
      <w:pPr>
        <w:spacing w:after="0"/>
        <w:ind w:left="0"/>
        <w:jc w:val="both"/>
      </w:pPr>
      <w:r>
        <w:rPr>
          <w:rFonts w:ascii="Times New Roman"/>
          <w:b w:val="false"/>
          <w:i w:val="false"/>
          <w:color w:val="000000"/>
          <w:sz w:val="28"/>
        </w:rPr>
        <w:t>
      в графе 8 указывается общая длительность дней нарушения лимита в отчетном периоде;</w:t>
      </w:r>
    </w:p>
    <w:bookmarkEnd w:id="736"/>
    <w:bookmarkStart w:name="z754" w:id="737"/>
    <w:p>
      <w:pPr>
        <w:spacing w:after="0"/>
        <w:ind w:left="0"/>
        <w:jc w:val="both"/>
      </w:pPr>
      <w:r>
        <w:rPr>
          <w:rFonts w:ascii="Times New Roman"/>
          <w:b w:val="false"/>
          <w:i w:val="false"/>
          <w:color w:val="000000"/>
          <w:sz w:val="28"/>
        </w:rPr>
        <w:t>
      в графе 9 по каждому из установленных уровней, определенных как допустимые указывается количество случаев его достижения в отчетном периоде;</w:t>
      </w:r>
    </w:p>
    <w:bookmarkEnd w:id="737"/>
    <w:bookmarkStart w:name="z755" w:id="738"/>
    <w:p>
      <w:pPr>
        <w:spacing w:after="0"/>
        <w:ind w:left="0"/>
        <w:jc w:val="both"/>
      </w:pPr>
      <w:r>
        <w:rPr>
          <w:rFonts w:ascii="Times New Roman"/>
          <w:b w:val="false"/>
          <w:i w:val="false"/>
          <w:color w:val="000000"/>
          <w:sz w:val="28"/>
        </w:rPr>
        <w:t>
      в графе 10 указывается общая длительность дней достижения уровней, определенных как допустимые в отчетном периоде;</w:t>
      </w:r>
    </w:p>
    <w:bookmarkEnd w:id="738"/>
    <w:bookmarkStart w:name="z756" w:id="739"/>
    <w:p>
      <w:pPr>
        <w:spacing w:after="0"/>
        <w:ind w:left="0"/>
        <w:jc w:val="both"/>
      </w:pPr>
      <w:r>
        <w:rPr>
          <w:rFonts w:ascii="Times New Roman"/>
          <w:b w:val="false"/>
          <w:i w:val="false"/>
          <w:color w:val="000000"/>
          <w:sz w:val="28"/>
        </w:rPr>
        <w:t>
      в графе 11 указываются причины несоблюдения лимитов риск-аппетита и уровней, определенных как допустимые в отчетном периоде;</w:t>
      </w:r>
    </w:p>
    <w:bookmarkEnd w:id="739"/>
    <w:bookmarkStart w:name="z757" w:id="740"/>
    <w:p>
      <w:pPr>
        <w:spacing w:after="0"/>
        <w:ind w:left="0"/>
        <w:jc w:val="both"/>
      </w:pPr>
      <w:r>
        <w:rPr>
          <w:rFonts w:ascii="Times New Roman"/>
          <w:b w:val="false"/>
          <w:i w:val="false"/>
          <w:color w:val="000000"/>
          <w:sz w:val="28"/>
        </w:rPr>
        <w:t>
      в случае, если уровень, определенный как допустимый, не установлен, графы 6, 9 и 10 не заполняются.</w:t>
      </w:r>
    </w:p>
    <w:bookmarkEnd w:id="740"/>
    <w:bookmarkStart w:name="z758" w:id="741"/>
    <w:p>
      <w:pPr>
        <w:spacing w:after="0"/>
        <w:ind w:left="0"/>
        <w:jc w:val="both"/>
      </w:pPr>
      <w:r>
        <w:rPr>
          <w:rFonts w:ascii="Times New Roman"/>
          <w:b w:val="false"/>
          <w:i w:val="false"/>
          <w:color w:val="000000"/>
          <w:sz w:val="28"/>
        </w:rPr>
        <w:t>
      Таблица 3</w:t>
      </w:r>
    </w:p>
    <w:bookmarkEnd w:id="741"/>
    <w:bookmarkStart w:name="z759" w:id="742"/>
    <w:p>
      <w:pPr>
        <w:spacing w:after="0"/>
        <w:ind w:left="0"/>
        <w:jc w:val="left"/>
      </w:pPr>
      <w:r>
        <w:rPr>
          <w:rFonts w:ascii="Times New Roman"/>
          <w:b/>
          <w:i w:val="false"/>
          <w:color w:val="000000"/>
        </w:rPr>
        <w:t xml:space="preserve"> Сведения о процессах ВПОДК</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процесса ВПОДК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подразделение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документ, регламентирующий процесс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существенных рисков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существенных рисков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43"/>
          <w:p>
            <w:pPr>
              <w:spacing w:after="20"/>
              <w:ind w:left="20"/>
              <w:jc w:val="both"/>
            </w:pPr>
            <w:r>
              <w:rPr>
                <w:rFonts w:ascii="Times New Roman"/>
                <w:b w:val="false"/>
                <w:i w:val="false"/>
                <w:color w:val="000000"/>
                <w:sz w:val="20"/>
              </w:rPr>
              <w:t>
Расчет внутреннего (экономического)/</w:t>
            </w:r>
          </w:p>
          <w:bookmarkEnd w:id="743"/>
          <w:p>
            <w:pPr>
              <w:spacing w:after="20"/>
              <w:ind w:left="20"/>
              <w:jc w:val="both"/>
            </w:pPr>
            <w:r>
              <w:rPr>
                <w:rFonts w:ascii="Times New Roman"/>
                <w:b w:val="false"/>
                <w:i w:val="false"/>
                <w:color w:val="000000"/>
                <w:sz w:val="20"/>
              </w:rPr>
              <w:t>
регуляторного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стресс-тестирования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Планирование и оценка достаточности внутреннего (экономического) и регуляторного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Интегрирование результатов ВПОДК в стратегию риск-аппетита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по ВПОДК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1" w:id="744"/>
    <w:p>
      <w:pPr>
        <w:spacing w:after="0"/>
        <w:ind w:left="0"/>
        <w:jc w:val="both"/>
      </w:pPr>
      <w:r>
        <w:rPr>
          <w:rFonts w:ascii="Times New Roman"/>
          <w:b w:val="false"/>
          <w:i w:val="false"/>
          <w:color w:val="000000"/>
          <w:sz w:val="28"/>
        </w:rPr>
        <w:t>
      Примечание:</w:t>
      </w:r>
    </w:p>
    <w:bookmarkEnd w:id="744"/>
    <w:bookmarkStart w:name="z762" w:id="745"/>
    <w:p>
      <w:pPr>
        <w:spacing w:after="0"/>
        <w:ind w:left="0"/>
        <w:jc w:val="both"/>
      </w:pPr>
      <w:r>
        <w:rPr>
          <w:rFonts w:ascii="Times New Roman"/>
          <w:b w:val="false"/>
          <w:i w:val="false"/>
          <w:color w:val="000000"/>
          <w:sz w:val="28"/>
        </w:rPr>
        <w:t>
      в графе 3 указывается описание используемой банком методики для каждого этапа ВПОДК;</w:t>
      </w:r>
    </w:p>
    <w:bookmarkEnd w:id="745"/>
    <w:bookmarkStart w:name="z763" w:id="746"/>
    <w:p>
      <w:pPr>
        <w:spacing w:after="0"/>
        <w:ind w:left="0"/>
        <w:jc w:val="both"/>
      </w:pPr>
      <w:r>
        <w:rPr>
          <w:rFonts w:ascii="Times New Roman"/>
          <w:b w:val="false"/>
          <w:i w:val="false"/>
          <w:color w:val="000000"/>
          <w:sz w:val="28"/>
        </w:rPr>
        <w:t>
      в графе 4 указывается ответственное подразделение, осуществляющее соответствующий этап;</w:t>
      </w:r>
    </w:p>
    <w:bookmarkEnd w:id="746"/>
    <w:bookmarkStart w:name="z764" w:id="747"/>
    <w:p>
      <w:pPr>
        <w:spacing w:after="0"/>
        <w:ind w:left="0"/>
        <w:jc w:val="both"/>
      </w:pPr>
      <w:r>
        <w:rPr>
          <w:rFonts w:ascii="Times New Roman"/>
          <w:b w:val="false"/>
          <w:i w:val="false"/>
          <w:color w:val="000000"/>
          <w:sz w:val="28"/>
        </w:rPr>
        <w:t>
      в графе 5 указывается внутренний документ, регламентирующий соответствующий процесс ВПОДК.</w:t>
      </w:r>
    </w:p>
    <w:bookmarkEnd w:id="747"/>
    <w:bookmarkStart w:name="z765" w:id="748"/>
    <w:p>
      <w:pPr>
        <w:spacing w:after="0"/>
        <w:ind w:left="0"/>
        <w:jc w:val="both"/>
      </w:pPr>
      <w:r>
        <w:rPr>
          <w:rFonts w:ascii="Times New Roman"/>
          <w:b w:val="false"/>
          <w:i w:val="false"/>
          <w:color w:val="000000"/>
          <w:sz w:val="28"/>
        </w:rPr>
        <w:t>
      Таблица 4</w:t>
      </w:r>
    </w:p>
    <w:bookmarkEnd w:id="748"/>
    <w:bookmarkStart w:name="z766" w:id="749"/>
    <w:p>
      <w:pPr>
        <w:spacing w:after="0"/>
        <w:ind w:left="0"/>
        <w:jc w:val="left"/>
      </w:pPr>
      <w:r>
        <w:rPr>
          <w:rFonts w:ascii="Times New Roman"/>
          <w:b/>
          <w:i w:val="false"/>
          <w:color w:val="000000"/>
        </w:rPr>
        <w:t xml:space="preserve"> Сведения о структуре рисков банка</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подвиды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и (или) модели выявления и оценки существенных рисков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риск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Рыночный риск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риск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существенные риски (при наличии указать какие):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7" w:id="750"/>
    <w:p>
      <w:pPr>
        <w:spacing w:after="0"/>
        <w:ind w:left="0"/>
        <w:jc w:val="both"/>
      </w:pPr>
      <w:r>
        <w:rPr>
          <w:rFonts w:ascii="Times New Roman"/>
          <w:b w:val="false"/>
          <w:i w:val="false"/>
          <w:color w:val="000000"/>
          <w:sz w:val="28"/>
        </w:rPr>
        <w:t>
      Примечание:</w:t>
      </w:r>
    </w:p>
    <w:bookmarkEnd w:id="750"/>
    <w:bookmarkStart w:name="z768" w:id="751"/>
    <w:p>
      <w:pPr>
        <w:spacing w:after="0"/>
        <w:ind w:left="0"/>
        <w:jc w:val="both"/>
      </w:pPr>
      <w:r>
        <w:rPr>
          <w:rFonts w:ascii="Times New Roman"/>
          <w:b w:val="false"/>
          <w:i w:val="false"/>
          <w:color w:val="000000"/>
          <w:sz w:val="28"/>
        </w:rPr>
        <w:t>
      в графе 2 указывается виды и подвиды (при наличии) рисков;</w:t>
      </w:r>
    </w:p>
    <w:bookmarkEnd w:id="751"/>
    <w:bookmarkStart w:name="z769" w:id="752"/>
    <w:p>
      <w:pPr>
        <w:spacing w:after="0"/>
        <w:ind w:left="0"/>
        <w:jc w:val="both"/>
      </w:pPr>
      <w:r>
        <w:rPr>
          <w:rFonts w:ascii="Times New Roman"/>
          <w:b w:val="false"/>
          <w:i w:val="false"/>
          <w:color w:val="000000"/>
          <w:sz w:val="28"/>
        </w:rPr>
        <w:t>
      в графе 3 указываются используемые методология и (или) модели выявления и оценки существенных рисков.</w:t>
      </w:r>
    </w:p>
    <w:bookmarkEnd w:id="752"/>
    <w:bookmarkStart w:name="z770" w:id="753"/>
    <w:p>
      <w:pPr>
        <w:spacing w:after="0"/>
        <w:ind w:left="0"/>
        <w:jc w:val="both"/>
      </w:pPr>
      <w:r>
        <w:rPr>
          <w:rFonts w:ascii="Times New Roman"/>
          <w:b w:val="false"/>
          <w:i w:val="false"/>
          <w:color w:val="000000"/>
          <w:sz w:val="28"/>
        </w:rPr>
        <w:t>
      Таблица 5</w:t>
      </w:r>
    </w:p>
    <w:bookmarkEnd w:id="753"/>
    <w:bookmarkStart w:name="z771" w:id="754"/>
    <w:p>
      <w:pPr>
        <w:spacing w:after="0"/>
        <w:ind w:left="0"/>
        <w:jc w:val="left"/>
      </w:pPr>
      <w:r>
        <w:rPr>
          <w:rFonts w:ascii="Times New Roman"/>
          <w:b/>
          <w:i w:val="false"/>
          <w:color w:val="000000"/>
        </w:rPr>
        <w:t xml:space="preserve"> Сведения о текущей стоимости банковской книги банка</w:t>
      </w:r>
    </w:p>
    <w:bookmarkEnd w:id="754"/>
    <w:bookmarkStart w:name="z772" w:id="755"/>
    <w:p>
      <w:pPr>
        <w:spacing w:after="0"/>
        <w:ind w:left="0"/>
        <w:jc w:val="left"/>
      </w:pPr>
      <w:r>
        <w:rPr>
          <w:rFonts w:ascii="Times New Roman"/>
          <w:b/>
          <w:i w:val="false"/>
          <w:color w:val="000000"/>
        </w:rPr>
        <w:t xml:space="preserve"> (тысяч тенге)</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стоимости (факт)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месяцев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 месяцев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месяцев до 1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2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3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приносящие доход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связанные с выплатой вознаграждения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Внебалансовая позиция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56"/>
          <w:p>
            <w:pPr>
              <w:spacing w:after="20"/>
              <w:ind w:left="20"/>
              <w:jc w:val="both"/>
            </w:pPr>
            <w:r>
              <w:rPr>
                <w:rFonts w:ascii="Times New Roman"/>
                <w:b w:val="false"/>
                <w:i w:val="false"/>
                <w:color w:val="000000"/>
                <w:sz w:val="20"/>
              </w:rPr>
              <w:t>
EVE = Активы, приносящие доход</w:t>
            </w:r>
          </w:p>
          <w:bookmarkEnd w:id="756"/>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Обязательства, связанные с выплатой вознаграждения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Внебалансовая позиция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7" w:id="757"/>
    <w:p>
      <w:pPr>
        <w:spacing w:after="0"/>
        <w:ind w:left="0"/>
        <w:jc w:val="both"/>
      </w:pPr>
      <w:r>
        <w:rPr>
          <w:rFonts w:ascii="Times New Roman"/>
          <w:b w:val="false"/>
          <w:i w:val="false"/>
          <w:color w:val="000000"/>
          <w:sz w:val="28"/>
        </w:rPr>
        <w:t>
      продолжение таблицы:</w:t>
      </w:r>
    </w:p>
    <w:bookmarkEnd w:id="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стоимости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стоимости в национальной валюте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стоимости в иностранной валюте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базисный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базисный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базисный пункт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базисный пункт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8" w:id="758"/>
    <w:p>
      <w:pPr>
        <w:spacing w:after="0"/>
        <w:ind w:left="0"/>
        <w:jc w:val="both"/>
      </w:pPr>
      <w:r>
        <w:rPr>
          <w:rFonts w:ascii="Times New Roman"/>
          <w:b w:val="false"/>
          <w:i w:val="false"/>
          <w:color w:val="000000"/>
          <w:sz w:val="28"/>
        </w:rPr>
        <w:t>
      Примечание:</w:t>
      </w:r>
    </w:p>
    <w:bookmarkEnd w:id="758"/>
    <w:bookmarkStart w:name="z779" w:id="759"/>
    <w:p>
      <w:pPr>
        <w:spacing w:after="0"/>
        <w:ind w:left="0"/>
        <w:jc w:val="both"/>
      </w:pPr>
      <w:r>
        <w:rPr>
          <w:rFonts w:ascii="Times New Roman"/>
          <w:b w:val="false"/>
          <w:i w:val="false"/>
          <w:color w:val="000000"/>
          <w:sz w:val="28"/>
        </w:rPr>
        <w:t>
      в графе 2 активы и обязательства, чувствительные к изменению процентной ставки, распределяются по количеству временных корзин в соответствии с внутренней методологией банка;</w:t>
      </w:r>
    </w:p>
    <w:bookmarkEnd w:id="759"/>
    <w:bookmarkStart w:name="z780" w:id="760"/>
    <w:p>
      <w:pPr>
        <w:spacing w:after="0"/>
        <w:ind w:left="0"/>
        <w:jc w:val="both"/>
      </w:pPr>
      <w:r>
        <w:rPr>
          <w:rFonts w:ascii="Times New Roman"/>
          <w:b w:val="false"/>
          <w:i w:val="false"/>
          <w:color w:val="000000"/>
          <w:sz w:val="28"/>
        </w:rPr>
        <w:t>
      в графах 4 и 5 указывается изменение экономической стоимости активов и обязательств банка, в случае параллельного изменения во всем диапазоне кривой доходности процентных ставок по активам и обязательствам, номинированным в национальной валюте, на определенных банком базисных пунктах;</w:t>
      </w:r>
    </w:p>
    <w:bookmarkEnd w:id="760"/>
    <w:bookmarkStart w:name="z781" w:id="761"/>
    <w:p>
      <w:pPr>
        <w:spacing w:after="0"/>
        <w:ind w:left="0"/>
        <w:jc w:val="both"/>
      </w:pPr>
      <w:r>
        <w:rPr>
          <w:rFonts w:ascii="Times New Roman"/>
          <w:b w:val="false"/>
          <w:i w:val="false"/>
          <w:color w:val="000000"/>
          <w:sz w:val="28"/>
        </w:rPr>
        <w:t>
      в графах 6 и 7 указывается изменение экономической стоимости активов и обязательств банка, в случае параллельного изменения во всем диапазоне кривой доходности процентных ставок по активам и обязательствам, номинированным в иностранной валюте, на определенных банком базисных пунктах.</w:t>
      </w:r>
    </w:p>
    <w:bookmarkEnd w:id="761"/>
    <w:bookmarkStart w:name="z782" w:id="762"/>
    <w:p>
      <w:pPr>
        <w:spacing w:after="0"/>
        <w:ind w:left="0"/>
        <w:jc w:val="both"/>
      </w:pPr>
      <w:r>
        <w:rPr>
          <w:rFonts w:ascii="Times New Roman"/>
          <w:b w:val="false"/>
          <w:i w:val="false"/>
          <w:color w:val="000000"/>
          <w:sz w:val="28"/>
        </w:rPr>
        <w:t>
      Таблица 6</w:t>
      </w:r>
    </w:p>
    <w:bookmarkEnd w:id="762"/>
    <w:bookmarkStart w:name="z783" w:id="763"/>
    <w:p>
      <w:pPr>
        <w:spacing w:after="0"/>
        <w:ind w:left="0"/>
        <w:jc w:val="left"/>
      </w:pPr>
      <w:r>
        <w:rPr>
          <w:rFonts w:ascii="Times New Roman"/>
          <w:b/>
          <w:i w:val="false"/>
          <w:color w:val="000000"/>
        </w:rPr>
        <w:t xml:space="preserve"> Сведения о чистом процентном доходе</w:t>
      </w:r>
    </w:p>
    <w:bookmarkEnd w:id="763"/>
    <w:bookmarkStart w:name="z784" w:id="764"/>
    <w:p>
      <w:pPr>
        <w:spacing w:after="0"/>
        <w:ind w:left="0"/>
        <w:jc w:val="left"/>
      </w:pPr>
      <w:r>
        <w:rPr>
          <w:rFonts w:ascii="Times New Roman"/>
          <w:b/>
          <w:i w:val="false"/>
          <w:color w:val="000000"/>
        </w:rPr>
        <w:t xml:space="preserve"> (тысяч тенге)</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текущей стоимости (факт)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стоимости в национальной валюте (прогноз)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стоимости в иностранной валюте (прогноз)</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валюта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иностранная валюта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65"/>
          <w:p>
            <w:pPr>
              <w:spacing w:after="20"/>
              <w:ind w:left="20"/>
              <w:jc w:val="both"/>
            </w:pPr>
            <w:r>
              <w:rPr>
                <w:rFonts w:ascii="Times New Roman"/>
                <w:b w:val="false"/>
                <w:i w:val="false"/>
                <w:color w:val="000000"/>
                <w:sz w:val="20"/>
              </w:rPr>
              <w:t>
+___</w:t>
            </w:r>
          </w:p>
          <w:bookmarkEnd w:id="765"/>
          <w:p>
            <w:pPr>
              <w:spacing w:after="20"/>
              <w:ind w:left="20"/>
              <w:jc w:val="both"/>
            </w:pPr>
            <w:r>
              <w:rPr>
                <w:rFonts w:ascii="Times New Roman"/>
                <w:b w:val="false"/>
                <w:i w:val="false"/>
                <w:color w:val="000000"/>
                <w:sz w:val="20"/>
              </w:rPr>
              <w:t>
базисный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базисный пункт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базисный пункт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базисный пункт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доходы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Процентные расходы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Чистый процентный доход (расход)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6" w:id="766"/>
    <w:p>
      <w:pPr>
        <w:spacing w:after="0"/>
        <w:ind w:left="0"/>
        <w:jc w:val="both"/>
      </w:pPr>
      <w:r>
        <w:rPr>
          <w:rFonts w:ascii="Times New Roman"/>
          <w:b w:val="false"/>
          <w:i w:val="false"/>
          <w:color w:val="000000"/>
          <w:sz w:val="28"/>
        </w:rPr>
        <w:t>
      Примечание:</w:t>
      </w:r>
    </w:p>
    <w:bookmarkEnd w:id="766"/>
    <w:bookmarkStart w:name="z787" w:id="767"/>
    <w:p>
      <w:pPr>
        <w:spacing w:after="0"/>
        <w:ind w:left="0"/>
        <w:jc w:val="both"/>
      </w:pPr>
      <w:r>
        <w:rPr>
          <w:rFonts w:ascii="Times New Roman"/>
          <w:b w:val="false"/>
          <w:i w:val="false"/>
          <w:color w:val="000000"/>
          <w:sz w:val="28"/>
        </w:rPr>
        <w:t>
      в графах 4 и 5 указываются изменения процентных доходов и процентных расходов, в случае параллельного изменения кривой доходности процентных ставок по требованиям и обязательствам, номинированным в национальной валюте, на определенные банком базисных пунктах;</w:t>
      </w:r>
    </w:p>
    <w:bookmarkEnd w:id="767"/>
    <w:bookmarkStart w:name="z788" w:id="768"/>
    <w:p>
      <w:pPr>
        <w:spacing w:after="0"/>
        <w:ind w:left="0"/>
        <w:jc w:val="both"/>
      </w:pPr>
      <w:r>
        <w:rPr>
          <w:rFonts w:ascii="Times New Roman"/>
          <w:b w:val="false"/>
          <w:i w:val="false"/>
          <w:color w:val="000000"/>
          <w:sz w:val="28"/>
        </w:rPr>
        <w:t>
      в графах 6 и 7 указываются изменения процентных доходов и процентных расходов, в случае параллельного изменения кривой доходности процентных ставок по требованиям и обязательствам, номинированным в иностранной валюте, на определенные банком базисных пунктах.</w:t>
      </w:r>
    </w:p>
    <w:bookmarkEnd w:id="768"/>
    <w:bookmarkStart w:name="z789" w:id="769"/>
    <w:p>
      <w:pPr>
        <w:spacing w:after="0"/>
        <w:ind w:left="0"/>
        <w:jc w:val="both"/>
      </w:pPr>
      <w:r>
        <w:rPr>
          <w:rFonts w:ascii="Times New Roman"/>
          <w:b w:val="false"/>
          <w:i w:val="false"/>
          <w:color w:val="000000"/>
          <w:sz w:val="28"/>
        </w:rPr>
        <w:t>
      Таблица 7</w:t>
      </w:r>
    </w:p>
    <w:bookmarkEnd w:id="769"/>
    <w:bookmarkStart w:name="z790" w:id="770"/>
    <w:p>
      <w:pPr>
        <w:spacing w:after="0"/>
        <w:ind w:left="0"/>
        <w:jc w:val="left"/>
      </w:pPr>
      <w:r>
        <w:rPr>
          <w:rFonts w:ascii="Times New Roman"/>
          <w:b/>
          <w:i w:val="false"/>
          <w:color w:val="000000"/>
        </w:rPr>
        <w:t xml:space="preserve"> Сведения об оценке внутреннего (экономического) и регуляторного собственного капитала</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рисков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Регуляторный собственный капитал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(экономический) капитал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71"/>
          <w:p>
            <w:pPr>
              <w:spacing w:after="20"/>
              <w:ind w:left="20"/>
              <w:jc w:val="both"/>
            </w:pPr>
            <w:r>
              <w:rPr>
                <w:rFonts w:ascii="Times New Roman"/>
                <w:b w:val="false"/>
                <w:i w:val="false"/>
                <w:color w:val="000000"/>
                <w:sz w:val="20"/>
              </w:rPr>
              <w:t>
Прогноз</w:t>
            </w:r>
          </w:p>
          <w:bookmarkEnd w:id="771"/>
          <w:p>
            <w:pPr>
              <w:spacing w:after="20"/>
              <w:ind w:left="20"/>
              <w:jc w:val="both"/>
            </w:pPr>
            <w:r>
              <w:rPr>
                <w:rFonts w:ascii="Times New Roman"/>
                <w:b w:val="false"/>
                <w:i w:val="false"/>
                <w:color w:val="000000"/>
                <w:sz w:val="20"/>
              </w:rPr>
              <w:t>
(t+1)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с учетом стресса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72"/>
          <w:p>
            <w:pPr>
              <w:spacing w:after="20"/>
              <w:ind w:left="20"/>
              <w:jc w:val="both"/>
            </w:pPr>
            <w:r>
              <w:rPr>
                <w:rFonts w:ascii="Times New Roman"/>
                <w:b w:val="false"/>
                <w:i w:val="false"/>
                <w:color w:val="000000"/>
                <w:sz w:val="20"/>
              </w:rPr>
              <w:t>
Факт</w:t>
            </w:r>
          </w:p>
          <w:bookmarkEnd w:id="772"/>
          <w:p>
            <w:pPr>
              <w:spacing w:after="20"/>
              <w:ind w:left="20"/>
              <w:jc w:val="both"/>
            </w:pPr>
            <w:r>
              <w:rPr>
                <w:rFonts w:ascii="Times New Roman"/>
                <w:b w:val="false"/>
                <w:i w:val="false"/>
                <w:color w:val="000000"/>
                <w:sz w:val="20"/>
              </w:rPr>
              <w:t>
(t)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73"/>
          <w:p>
            <w:pPr>
              <w:spacing w:after="20"/>
              <w:ind w:left="20"/>
              <w:jc w:val="both"/>
            </w:pPr>
            <w:r>
              <w:rPr>
                <w:rFonts w:ascii="Times New Roman"/>
                <w:b w:val="false"/>
                <w:i w:val="false"/>
                <w:color w:val="000000"/>
                <w:sz w:val="20"/>
              </w:rPr>
              <w:t>
Прогноз</w:t>
            </w:r>
          </w:p>
          <w:bookmarkEnd w:id="773"/>
          <w:p>
            <w:pPr>
              <w:spacing w:after="20"/>
              <w:ind w:left="20"/>
              <w:jc w:val="both"/>
            </w:pPr>
            <w:r>
              <w:rPr>
                <w:rFonts w:ascii="Times New Roman"/>
                <w:b w:val="false"/>
                <w:i w:val="false"/>
                <w:color w:val="000000"/>
                <w:sz w:val="20"/>
              </w:rPr>
              <w:t>
(t+1)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с учетом стресса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регуляторного капитала, соответствующая требованиям/общая сумма необходимого внутреннего (экономического) капитала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взвешенные с учетом кредитного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взвешенные с учетом рыночного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риск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активов, взвешенных с учетом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капиталу с учетом кредитного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капиталу с учетом рыночного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капиталу с учетом операционного риска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существенные риски, подлежащие количественной оценке (указать какие)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капиталу с учетом существенных рисков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4" w:id="774"/>
    <w:p>
      <w:pPr>
        <w:spacing w:after="0"/>
        <w:ind w:left="0"/>
        <w:jc w:val="both"/>
      </w:pPr>
      <w:r>
        <w:rPr>
          <w:rFonts w:ascii="Times New Roman"/>
          <w:b w:val="false"/>
          <w:i w:val="false"/>
          <w:color w:val="000000"/>
          <w:sz w:val="28"/>
        </w:rPr>
        <w:t>
      Примечание:</w:t>
      </w:r>
    </w:p>
    <w:bookmarkEnd w:id="774"/>
    <w:bookmarkStart w:name="z795" w:id="775"/>
    <w:p>
      <w:pPr>
        <w:spacing w:after="0"/>
        <w:ind w:left="0"/>
        <w:jc w:val="both"/>
      </w:pPr>
      <w:r>
        <w:rPr>
          <w:rFonts w:ascii="Times New Roman"/>
          <w:b w:val="false"/>
          <w:i w:val="false"/>
          <w:color w:val="000000"/>
          <w:sz w:val="28"/>
        </w:rPr>
        <w:t>
      в графах 3 и 4 указывается фактическое и прогнозное значение капитала по каждому виду риска, а также прогнозное значение с учетом стресс-тестирования.</w:t>
      </w:r>
    </w:p>
    <w:bookmarkEnd w:id="775"/>
    <w:bookmarkStart w:name="z796" w:id="776"/>
    <w:p>
      <w:pPr>
        <w:spacing w:after="0"/>
        <w:ind w:left="0"/>
        <w:jc w:val="both"/>
      </w:pPr>
      <w:r>
        <w:rPr>
          <w:rFonts w:ascii="Times New Roman"/>
          <w:b w:val="false"/>
          <w:i w:val="false"/>
          <w:color w:val="000000"/>
          <w:sz w:val="28"/>
        </w:rPr>
        <w:t>
      Если не применимо, используется сокращение НП – "не применимо".</w:t>
      </w:r>
    </w:p>
    <w:bookmarkEnd w:id="776"/>
    <w:bookmarkStart w:name="z797" w:id="777"/>
    <w:p>
      <w:pPr>
        <w:spacing w:after="0"/>
        <w:ind w:left="0"/>
        <w:jc w:val="both"/>
      </w:pPr>
      <w:r>
        <w:rPr>
          <w:rFonts w:ascii="Times New Roman"/>
          <w:b w:val="false"/>
          <w:i w:val="false"/>
          <w:color w:val="000000"/>
          <w:sz w:val="28"/>
        </w:rPr>
        <w:t>
      Таблица 8</w:t>
      </w:r>
    </w:p>
    <w:bookmarkEnd w:id="777"/>
    <w:bookmarkStart w:name="z798" w:id="778"/>
    <w:p>
      <w:pPr>
        <w:spacing w:after="0"/>
        <w:ind w:left="0"/>
        <w:jc w:val="left"/>
      </w:pPr>
      <w:r>
        <w:rPr>
          <w:rFonts w:ascii="Times New Roman"/>
          <w:b/>
          <w:i w:val="false"/>
          <w:color w:val="000000"/>
        </w:rPr>
        <w:t xml:space="preserve"> Сведения о сценариях стресс-тестирования</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стресс-тестирования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сценария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Временной горизонт, периодичность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риска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9" w:id="779"/>
    <w:p>
      <w:pPr>
        <w:spacing w:after="0"/>
        <w:ind w:left="0"/>
        <w:jc w:val="both"/>
      </w:pPr>
      <w:r>
        <w:rPr>
          <w:rFonts w:ascii="Times New Roman"/>
          <w:b w:val="false"/>
          <w:i w:val="false"/>
          <w:color w:val="000000"/>
          <w:sz w:val="28"/>
        </w:rPr>
        <w:t>
      Примечание:</w:t>
      </w:r>
    </w:p>
    <w:bookmarkEnd w:id="779"/>
    <w:bookmarkStart w:name="z800" w:id="780"/>
    <w:p>
      <w:pPr>
        <w:spacing w:after="0"/>
        <w:ind w:left="0"/>
        <w:jc w:val="both"/>
      </w:pPr>
      <w:r>
        <w:rPr>
          <w:rFonts w:ascii="Times New Roman"/>
          <w:b w:val="false"/>
          <w:i w:val="false"/>
          <w:color w:val="000000"/>
          <w:sz w:val="28"/>
        </w:rPr>
        <w:t>
      в графе 2 указывается наименование для каждого сценария стресс-тестирования;</w:t>
      </w:r>
    </w:p>
    <w:bookmarkEnd w:id="780"/>
    <w:bookmarkStart w:name="z801" w:id="781"/>
    <w:p>
      <w:pPr>
        <w:spacing w:after="0"/>
        <w:ind w:left="0"/>
        <w:jc w:val="both"/>
      </w:pPr>
      <w:r>
        <w:rPr>
          <w:rFonts w:ascii="Times New Roman"/>
          <w:b w:val="false"/>
          <w:i w:val="false"/>
          <w:color w:val="000000"/>
          <w:sz w:val="28"/>
        </w:rPr>
        <w:t>
      в графе 3 для каждого сценария указывается значение параметра стресс-тестирования;</w:t>
      </w:r>
    </w:p>
    <w:bookmarkEnd w:id="781"/>
    <w:bookmarkStart w:name="z802" w:id="782"/>
    <w:p>
      <w:pPr>
        <w:spacing w:after="0"/>
        <w:ind w:left="0"/>
        <w:jc w:val="both"/>
      </w:pPr>
      <w:r>
        <w:rPr>
          <w:rFonts w:ascii="Times New Roman"/>
          <w:b w:val="false"/>
          <w:i w:val="false"/>
          <w:color w:val="000000"/>
          <w:sz w:val="28"/>
        </w:rPr>
        <w:t>
      в графе 4 для каждого параметра стресс-сценария указывается временной горизонт и периодичность проведения;</w:t>
      </w:r>
    </w:p>
    <w:bookmarkEnd w:id="782"/>
    <w:bookmarkStart w:name="z803" w:id="783"/>
    <w:p>
      <w:pPr>
        <w:spacing w:after="0"/>
        <w:ind w:left="0"/>
        <w:jc w:val="both"/>
      </w:pPr>
      <w:r>
        <w:rPr>
          <w:rFonts w:ascii="Times New Roman"/>
          <w:b w:val="false"/>
          <w:i w:val="false"/>
          <w:color w:val="000000"/>
          <w:sz w:val="28"/>
        </w:rPr>
        <w:t>
      в графе 5 для каждого параметра стресс-сценария указываются виды рисков, на которые он оказывает влияние.</w:t>
      </w:r>
    </w:p>
    <w:bookmarkEnd w:id="783"/>
    <w:bookmarkStart w:name="z804" w:id="784"/>
    <w:p>
      <w:pPr>
        <w:spacing w:after="0"/>
        <w:ind w:left="0"/>
        <w:jc w:val="both"/>
      </w:pPr>
      <w:r>
        <w:rPr>
          <w:rFonts w:ascii="Times New Roman"/>
          <w:b w:val="false"/>
          <w:i w:val="false"/>
          <w:color w:val="000000"/>
          <w:sz w:val="28"/>
        </w:rPr>
        <w:t>
      Таблица 9</w:t>
      </w:r>
    </w:p>
    <w:bookmarkEnd w:id="784"/>
    <w:bookmarkStart w:name="z805" w:id="785"/>
    <w:p>
      <w:pPr>
        <w:spacing w:after="0"/>
        <w:ind w:left="0"/>
        <w:jc w:val="left"/>
      </w:pPr>
      <w:r>
        <w:rPr>
          <w:rFonts w:ascii="Times New Roman"/>
          <w:b/>
          <w:i w:val="false"/>
          <w:color w:val="000000"/>
        </w:rPr>
        <w:t xml:space="preserve"> Сведения о процессах ВПОДЛ</w:t>
      </w:r>
    </w:p>
    <w:bookmarkEnd w:id="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процесса ВПОДЛ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Ответственное подразделение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документ, регламентирующий процесс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существенных рисков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существенных рисков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основных показателей риска ликвидности (коэффициент покрытия ликвидности, коэффициент нетто стабильного фондирования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краткосрочной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долгосрочной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устойчивости фондирования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управления буфером ликвидности и залоговым обеспечением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риска ликвидности в процессе утверждения новых продуктов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стресс-тестирования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Согласованность со стратегией риск-аппетита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Самооценка по ВПОДЛ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6" w:id="786"/>
    <w:p>
      <w:pPr>
        <w:spacing w:after="0"/>
        <w:ind w:left="0"/>
        <w:jc w:val="both"/>
      </w:pPr>
      <w:r>
        <w:rPr>
          <w:rFonts w:ascii="Times New Roman"/>
          <w:b w:val="false"/>
          <w:i w:val="false"/>
          <w:color w:val="000000"/>
          <w:sz w:val="28"/>
        </w:rPr>
        <w:t>
      Примечание:</w:t>
      </w:r>
    </w:p>
    <w:bookmarkEnd w:id="786"/>
    <w:bookmarkStart w:name="z807" w:id="787"/>
    <w:p>
      <w:pPr>
        <w:spacing w:after="0"/>
        <w:ind w:left="0"/>
        <w:jc w:val="both"/>
      </w:pPr>
      <w:r>
        <w:rPr>
          <w:rFonts w:ascii="Times New Roman"/>
          <w:b w:val="false"/>
          <w:i w:val="false"/>
          <w:color w:val="000000"/>
          <w:sz w:val="28"/>
        </w:rPr>
        <w:t>
      в графе 3 указывается описание используемой банком методики для каждого этапа ВПОДЛ;</w:t>
      </w:r>
    </w:p>
    <w:bookmarkEnd w:id="787"/>
    <w:bookmarkStart w:name="z808" w:id="788"/>
    <w:p>
      <w:pPr>
        <w:spacing w:after="0"/>
        <w:ind w:left="0"/>
        <w:jc w:val="both"/>
      </w:pPr>
      <w:r>
        <w:rPr>
          <w:rFonts w:ascii="Times New Roman"/>
          <w:b w:val="false"/>
          <w:i w:val="false"/>
          <w:color w:val="000000"/>
          <w:sz w:val="28"/>
        </w:rPr>
        <w:t>
      в графе 4 указывается ответственное подразделение, осуществляющее соответствующий этап;</w:t>
      </w:r>
    </w:p>
    <w:bookmarkEnd w:id="788"/>
    <w:bookmarkStart w:name="z809" w:id="789"/>
    <w:p>
      <w:pPr>
        <w:spacing w:after="0"/>
        <w:ind w:left="0"/>
        <w:jc w:val="both"/>
      </w:pPr>
      <w:r>
        <w:rPr>
          <w:rFonts w:ascii="Times New Roman"/>
          <w:b w:val="false"/>
          <w:i w:val="false"/>
          <w:color w:val="000000"/>
          <w:sz w:val="28"/>
        </w:rPr>
        <w:t>
      в графе 5 указывается внутренний документ, регламентирующий соответствующий процесс ВПОДК.</w:t>
      </w:r>
    </w:p>
    <w:bookmarkEnd w:id="789"/>
    <w:bookmarkStart w:name="z810" w:id="790"/>
    <w:p>
      <w:pPr>
        <w:spacing w:after="0"/>
        <w:ind w:left="0"/>
        <w:jc w:val="both"/>
      </w:pPr>
      <w:r>
        <w:rPr>
          <w:rFonts w:ascii="Times New Roman"/>
          <w:b w:val="false"/>
          <w:i w:val="false"/>
          <w:color w:val="000000"/>
          <w:sz w:val="28"/>
        </w:rPr>
        <w:t>
      Таблица 10</w:t>
      </w:r>
    </w:p>
    <w:bookmarkEnd w:id="790"/>
    <w:bookmarkStart w:name="z811" w:id="791"/>
    <w:p>
      <w:pPr>
        <w:spacing w:after="0"/>
        <w:ind w:left="0"/>
        <w:jc w:val="left"/>
      </w:pPr>
      <w:r>
        <w:rPr>
          <w:rFonts w:ascii="Times New Roman"/>
          <w:b/>
          <w:i w:val="false"/>
          <w:color w:val="000000"/>
        </w:rPr>
        <w:t xml:space="preserve"> Сведения о результатах стресс-тестирования</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стресс-тестирования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сценария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покрытия ликвидности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нетто стабильного фондирования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Высоколиквидные активы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депозитам физических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Краткосрочное финансирование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показатель (при наличии указать какой)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2" w:id="792"/>
    <w:p>
      <w:pPr>
        <w:spacing w:after="0"/>
        <w:ind w:left="0"/>
        <w:jc w:val="both"/>
      </w:pPr>
      <w:r>
        <w:rPr>
          <w:rFonts w:ascii="Times New Roman"/>
          <w:b w:val="false"/>
          <w:i w:val="false"/>
          <w:color w:val="000000"/>
          <w:sz w:val="28"/>
        </w:rPr>
        <w:t>
      продолжение таблицы:</w:t>
      </w:r>
    </w:p>
    <w:bookmarkEnd w:id="7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стресса (временной горизонт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3" w:id="793"/>
    <w:p>
      <w:pPr>
        <w:spacing w:after="0"/>
        <w:ind w:left="0"/>
        <w:jc w:val="both"/>
      </w:pPr>
      <w:r>
        <w:rPr>
          <w:rFonts w:ascii="Times New Roman"/>
          <w:b w:val="false"/>
          <w:i w:val="false"/>
          <w:color w:val="000000"/>
          <w:sz w:val="28"/>
        </w:rPr>
        <w:t>
      Примечание:</w:t>
      </w:r>
    </w:p>
    <w:bookmarkEnd w:id="793"/>
    <w:bookmarkStart w:name="z814" w:id="794"/>
    <w:p>
      <w:pPr>
        <w:spacing w:after="0"/>
        <w:ind w:left="0"/>
        <w:jc w:val="both"/>
      </w:pPr>
      <w:r>
        <w:rPr>
          <w:rFonts w:ascii="Times New Roman"/>
          <w:b w:val="false"/>
          <w:i w:val="false"/>
          <w:color w:val="000000"/>
          <w:sz w:val="28"/>
        </w:rPr>
        <w:t>
      в графе 5 указывается фактическое значение за отчетный период;</w:t>
      </w:r>
    </w:p>
    <w:bookmarkEnd w:id="794"/>
    <w:bookmarkStart w:name="z815" w:id="795"/>
    <w:p>
      <w:pPr>
        <w:spacing w:after="0"/>
        <w:ind w:left="0"/>
        <w:jc w:val="both"/>
      </w:pPr>
      <w:r>
        <w:rPr>
          <w:rFonts w:ascii="Times New Roman"/>
          <w:b w:val="false"/>
          <w:i w:val="false"/>
          <w:color w:val="000000"/>
          <w:sz w:val="28"/>
        </w:rPr>
        <w:t>
      в графе 6 указываются значения с учетом применения временного горизонта;</w:t>
      </w:r>
    </w:p>
    <w:bookmarkEnd w:id="795"/>
    <w:bookmarkStart w:name="z816" w:id="796"/>
    <w:p>
      <w:pPr>
        <w:spacing w:after="0"/>
        <w:ind w:left="0"/>
        <w:jc w:val="both"/>
      </w:pPr>
      <w:r>
        <w:rPr>
          <w:rFonts w:ascii="Times New Roman"/>
          <w:b w:val="false"/>
          <w:i w:val="false"/>
          <w:color w:val="000000"/>
          <w:sz w:val="28"/>
        </w:rPr>
        <w:t>
      в графе 7 указываются примечания к таблице.</w:t>
      </w:r>
    </w:p>
    <w:bookmarkEnd w:id="796"/>
    <w:bookmarkStart w:name="z817" w:id="797"/>
    <w:p>
      <w:pPr>
        <w:spacing w:after="0"/>
        <w:ind w:left="0"/>
        <w:jc w:val="both"/>
      </w:pPr>
      <w:r>
        <w:rPr>
          <w:rFonts w:ascii="Times New Roman"/>
          <w:b w:val="false"/>
          <w:i w:val="false"/>
          <w:color w:val="000000"/>
          <w:sz w:val="28"/>
        </w:rPr>
        <w:t>
      Коэффициент покрытия ликвидности и коэффициент нетто стабильного фондирования применим для всех банков, за исключением исламских банков.</w:t>
      </w:r>
    </w:p>
    <w:bookmarkEnd w:id="797"/>
    <w:bookmarkStart w:name="z818" w:id="798"/>
    <w:p>
      <w:pPr>
        <w:spacing w:after="0"/>
        <w:ind w:left="0"/>
        <w:jc w:val="both"/>
      </w:pPr>
      <w:r>
        <w:rPr>
          <w:rFonts w:ascii="Times New Roman"/>
          <w:b w:val="false"/>
          <w:i w:val="false"/>
          <w:color w:val="000000"/>
          <w:sz w:val="28"/>
        </w:rPr>
        <w:t>
      Сценарий и параметры стресс-тестирования определяются в соответствии с внешней операционной средой, стратегией, организационной структурой, объемом активов, характером и уровнем сложности операций банка.</w:t>
      </w:r>
    </w:p>
    <w:bookmarkEnd w:id="79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