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5c43" w14:textId="5475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2021-2025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1 февраля 2022 года № 107-210. Зарегистрировано в Министерстве юстиции Республики Казахстан 8 февраля 2022 года № 26754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"Об образовании", акимат города Нур-Султана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на 2021-2025 учебные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образования города Нур-Султан"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Нур-Султан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Нур-Султана Оралова А.Р.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2022 года № 107-210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2021-2025 учебные годы (за счет местного бюджета)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2021-2025 учебные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одного студента за учебный год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 Дошкольное обучение и воспитание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Педагогика и методика начального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 Подготовка учителей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635 800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Подготовка учителей математики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Подготовка учителей физики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 Подготовка учителей информатики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Подготовка учителей химии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 Подготовка учителей биологии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 Подготовка учителей географии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 Подготовка учителей по гуманитарным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 Подготовка учителей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Подготовка учителей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Подготовка учителей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 Религия и 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