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4afe" w14:textId="5174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Нур-Султана от 23 апреля 2021 года № 107-1402 "Об утверждении государственного образовательного заказа на дошкольное воспитание и обучение, размера родительской платы в дошкольных организациях города Нур-Султана"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27 декабря 2022 года № 107-3855. Зарегистрирован в Министерстве юстиции Республики Казахстан 28 декабря 2022 года № 31315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Нур-Султан от 23 апреля 2021 года № 107-1402 "Об утверждении государственного образовательного заказа на дошкольное воспитание и обучение, размера родительской платы в дошкольных организациях города Нур-Султана" (зарегистрировано в Реестре государственной регистрации нормативных правовых актов № 1321)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дошкольное воспитание и обучение, размера родительской платы в дошкольных организациях города Астаны";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государственный образовательный заказ на дошкольное воспитание и обучение, размер родительской платы в дошкольных организациях города Астаны согласно приложению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Контроль за исполнением настоящего постановления возложить на курирующего заместителя акима города Астаны.";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правый верхний угол изложить в новой редакции: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107-1402";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Астаны.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107-3855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Нур-Султан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107-1402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города Астаны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в дошкольных организациях города Астаны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дошкольная организация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государственной дошкольной организации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Общеразвивающие группы в дошкольной организации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государственной дошкольной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прибывания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прибывания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прибывания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</w:t>
            </w:r>
          </w:p>
        </w:tc>
      </w:tr>
    </w:tbl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в дошкольных организациях города Астаны</w:t>
            </w:r>
          </w:p>
          <w:bookmarkEnd w:id="1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месяц (тенге)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специальных дошкольных организаций и коррекционных групп)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государственной дошкольной организации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Санаторный ясли-сад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Коррекционные и инклюзивные группы в дошкольной организации.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Коммунальное государственное учреждение "Ясли-сад № 23 "Алтын бесік" для детей с нарушением зрения" акимата города Астаны.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Коммунальное государственное учреждение "Специальный детский сад № 64 "Асыл бөбек" акимата города Астаны.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Коммунальное государственное учреждение "Специальный детский сад № 96 "Аяла" акимата города Астаны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дошкольная организация;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полного дня прибывания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прибывания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