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ea214" w14:textId="6aea2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городе Косшы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Косшы Акмолинской области от 17 марта 2022 года № 47/11-7. Зарегистрировано в Министерстве юстиции Республики Казахстан 30 марта 2022 года № 27288.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маслихат города Косшы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городе Косшы,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Косшы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47/11-7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городе Косшы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проживающим в городе Косшы,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города Косшы Акмолинской области от 29.08.2023 </w:t>
      </w:r>
      <w:r>
        <w:rPr>
          <w:rFonts w:ascii="Times New Roman"/>
          <w:b w:val="false"/>
          <w:i w:val="false"/>
          <w:color w:val="000000"/>
          <w:sz w:val="28"/>
        </w:rPr>
        <w:t>№ 39/8-8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города Косшы" (далее – уполномоченный орган).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совокупного дохода семьи (гражданина Республики Казахстан), претендующей на получение жилищной помощи, утвержденных приказом Министра индустрии и инфраструктурного развития Республики Казахстан от 24 апреля 2020 года № 226 "Об утверждении Правил исчисления совокупного дохода семьи (гражданина Республики Казахстан), претендующей на получение жилищной помощи" (зарегистрирован в Реестре государственной регистрации нормативных правовых актов под № 20498).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маслихата города Косшы Акмолинской области от 29.08.2023 </w:t>
      </w:r>
      <w:r>
        <w:rPr>
          <w:rFonts w:ascii="Times New Roman"/>
          <w:b w:val="false"/>
          <w:i w:val="false"/>
          <w:color w:val="000000"/>
          <w:sz w:val="28"/>
        </w:rPr>
        <w:t>№ 39/8-8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 в размере 10 (десяти) процентов.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маслихата города Косшы Акмолинской области от 29.08.2023 </w:t>
      </w:r>
      <w:r>
        <w:rPr>
          <w:rFonts w:ascii="Times New Roman"/>
          <w:b w:val="false"/>
          <w:i w:val="false"/>
          <w:color w:val="000000"/>
          <w:sz w:val="28"/>
        </w:rPr>
        <w:t>№ 39/8-8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 или на веб-портал "Электронного правительства"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 постановлением Правительства Республики Казахстан от 30 декабря 2009 года № 2314.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города на соответствующий финансовый год малообеспеченным семьям (гражданам).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