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f7de" w14:textId="9eef7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пестицидов, биоагентов (энтомофагов) и норм субсидий на 1 литр (килограмм, грамм, штук) пестицидов, биоагентов (энтомофагов), а также объемов бюджетных средств на субсидирование пестицидов, биоагентов (энтомофагов)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6 июня 2022 года № А-6/261. Зарегистрировано в Министерстве юстиции Республики Казахстан 7 июня 2022 года № 28389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правовых актах", с </w:t>
      </w:r>
      <w:r>
        <w:rPr>
          <w:rFonts w:ascii="Times New Roman"/>
          <w:b w:val="false"/>
          <w:i w:val="false"/>
          <w:color w:val="000000"/>
          <w:sz w:val="28"/>
        </w:rPr>
        <w:t>пунктом 78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 (зарегистрировано в Реестре государственной регистрации нормативных правовых актов за № 20209),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субсидируемых пестицидов, биоагентов (энтомофагов) и норм субсидий на 1 литр (килограмм, грамм, штук) пестицидов, биоагентов (энтомофагов)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бюджетных средств на субсидирование пестицидов, биоагентов (энтомофагов)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16 апреля 2021 года № А-4/177 "Об утверждении перечня субсидируемых пестицидов, биоагентов (энтомофагов) и норм субсидий на 1 литр (килограмм, грамм, штук) пестицидов, биоагентов (энтомофагов), а также объемов бюджетных средств на субсидирование пестицидов, биоагентов (энтомофагов)" (зарегистрировано в Реестре государственной регистрации нормативных правовых актов за № 8437);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18 октября 2021 года № А-10/517 "О внесении изменения в постановление акимата Акмолинской области от 16 апреля 2021 года №А-4/177 "Об утверждении перечня субсидируемых пестицидов, биоагентов (энтомофагов) и норм субсидий на 1 литр (килограмм, грамм, штук) пестицидов, биоагентов (энтомофагов), а также объемов бюджетных средств на субсидирование пестицидов, биоагентов (энтомофагов)" (зарегистрировано в Реестре государственной регистрации нормативных правовых актов за № 24861).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и земельных отношений Акмолинской области" в установленном законодательством Республики Казахстан порядке обеспечить государственную регистрацию настоящего постановления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Акмолинской области.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А-6/261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пестицидов, биоагентов (энтомофагов) и нормы субсидий на 1 литр (килограмм, грамм, штук) пестицидов, биоагентов (энтомофагов)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пестицидов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килограмм, грамм, штук)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(килограмм, грамм, штук) пестицида,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ДАЙОВИД, 72%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этилгексилового эфира,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 СЭФИР,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дихлорфеноксиуксусной кислоты, 344 грамм/литр + дикамба, 120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552 грамм/литр + дикамба,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БРЭМБО,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2-этилгексиловый эфир 2,4-Д кислоты, 905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ГРЕЙН ЭФИР,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850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эмульгируемый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этилгексиловый эфир клопиралида,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300 грамм/литр + флорасулам, 3,7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2 - этилгексилового эфира, 420 грамм/литр + 2 - этилгексиловый эфир дикамбы кислоты,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 + 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заводская бинарная 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заводская бинарная 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Д-АРМОН–Эфир, 72%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концентрат коллоидного раствора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грамм/литр + дикамбы кислота в виде диметиламинной соли,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АЙКОН ФОРТЕ, водный концентрат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410 грамм/литр + клопиралид, 40 грамм/литр в виде сложных 2-этилгексиловых эфиров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грамм/литр МЦПА кислоты, в виде диметиламинной, калиевой и натриевой солей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ФЕЛИКС, 757%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ФОРТЕ 757,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ЛАНС, водный раствор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- калийная соль, 12,5%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ГАЛОКС СУПЕР 108,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ТРИУМФ, 48%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*УРАГАН ФОРТЕ 500,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ЭНТОГЛИФОС, 50%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калийной соли,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*ЖОЙКЫН МЕГА, 60%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водный раствор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75%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кислоты, 360 грамм/литр + хлорсульфурон кислоты, 22,2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+ 2,4 Д, 357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ДАБСПРЕЙ,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48%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РЕЙНВЕЛ,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 - метил, 28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ХИТОН,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2,4 - Д,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4,8%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ДИОМА,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водно-суспензионный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водно-гликолевый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АРЕАЛ СУПЕР, 25%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водный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 - этил,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11,3 грамм/килограмм + тиенкарбазон - метил, 22,5 грамм/килограмм + мефенпир - диэтил - 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25 грамм/литр + амидосульфурон, 100 грамм/литр + мефенпир - диэтил - антидот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АМИДА, масляная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ШЕДЕУ,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 - п - метил,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КЛОДИМАКС,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грамм/литр + клоксинтоцет - мексил,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СЭНТИУМ,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ШАНСТРЕЛ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ГАВАНЬ ПЛЮС, масляная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концентрат наноэмульсии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концентрат суспензии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смачивающийся порошок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МИСТРАЛЬ,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грамм/килограмм + трибенурон - метил, 625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грамм/килограмм + трибенурон - метил, 450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грамм/килограмм + трибенурон - метил, 261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ЛИДЕР, смачивающийся порошок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МЕЦЦО, 60%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СТРАЖ,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КАНЦЛЕР,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грамм/литр + клопиралид,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 - метил,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пиклорам, 150 грамм/литр + МЦПА, 350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 - мексил - антидот,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МЕРИТ 45,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грамм/литр + пирибензоксим,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5 944,64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ГАМБИТ,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65 089,28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водорастворимый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РИМУС, 25%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ШАНТУС,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101 785,71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грамм/литр + тербутилазин 187,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ИРВИН,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ДУШАНС,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 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сухая текучая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грамм/килограмм + метсульфурон - метила, 164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АЛЛЕРТ,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грамм/килограмм 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сухая текучая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МАДЖЕСТИК,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сухая текучая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водно-диспергируемые гранулы.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ПРЕМИУМ,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клоквинтоцет - 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мефенпир - 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эмульсия масляно-водная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ПУМА-СУПЕР, 7,5%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СУПЕР, 7,5%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ЗЛАКОСУПЕР, 7,5%,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пропаргил, 90 грамм/литр + клоквинтоцет - мексил,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мефенпир - 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 100,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 + мефенпир - 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 - 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34,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эмульсия масляно-водная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грамм/литр + клодинафоп - пропаргил, 24 грамм/литр + мефенпир - диэтил,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60 грамм/литр + клоквинтоцет - мексил,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микрокапсулированная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45 грамм/литр + 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ПЕГАС, 13,5%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грамм/литр + йодосульфурон - метил - натрия, 1,0 грамм/литр + тиенкарбазон - метил, 10 грамм/литр + ципросульфид - антидот,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масляный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ЗАЛП,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ПИРАМИН-ТУРБО, 52% концентрат суспензии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 - метил, 333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десмедифам, 71 грамм/литр + фенмедифам, 91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БЕТАШАНС ТРИО,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139 821,43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410 грамм/литр + флорасулам, 5 грамм/литр + флуроксопир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грамм/килограмм + тифенсульфурон - метил,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 + трибенурон - метил, 120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– Д кислоты в виде сложного 2 - этилгексилового эфира,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грамм/литр + клодинафоп - пропаргил 90 грамм/литр + мефенпир - диэтил 44 грамм/литр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 500 грамм/литр + дикват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 + квинмерак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ДРАКОН, 77%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БОТАКАН, 10%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водно-суспензионный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грамм/литр + хлоримурон-этил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грамм/литр + фенмедифам,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150 грамм/литр + фенмедифам,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300,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2-этилгексиловый эфир,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сложный 2-этилгексиловый эфир,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МПЦА в виде диметиламинной соли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соль,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400 грамм/литр + имазамокс,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СУПЕР,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 + тифенсульфурон-метил, 140 грамм/килограмм + флорасулам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фенмедифам, 80 грамм/литр + десмедифам,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БИТАП-КОМПАКТ, 16%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 ФОРТЕ,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грамм/литр + амидосульфурон,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367 грамм/литр + клопиралид, 124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грамм/килограмм + амидосульфурон, 210 грамм/килограмм 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тифенсульфурон, 350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грамм/литр + клодинафоп-прапаргил, 48,5 грамм/литр + 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 + 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140 грамм/литр + хизалафоп-п-этил,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ВЕЛОСИТИ СУПЕР,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КС, 40%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по натриевой соли,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КОСМИК ТУРБО, водорастворимые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кислоты, 630 грамм/литр (2,4-Д этилгексиловый эфир, 470 грамм/литр) + 2,4-Д кислоты, 160 грамм/литр (диметилалкил-аминная соль)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ЛАЙТ,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 + 2,4-Д-2- этилгексил, 430 грамм/литр + мефенпир-диэтил (антидот), 25 грамм/литр)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МУШКЕТ ПЛЮС,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 + цигалофоп -бутил,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грамм/килограмм + никосульфурон, 92 грамм/килограмм, дикамба кислоты, 550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35 грамм/килограмм + никосульфурон, 120 грамм/килограмм + мезотрион, 370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ПРО,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хлорсульфурон+ малолетучие эфиры 2,4-Д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грамм/литр+ пиклорама, 67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КРУЦИФЕР,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ЛЕМУР,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 + йодосульфурон-метил-натрий, 6 грамм/килограмм + 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смачивающийся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2-этил-гексилового эфира,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масляный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СУПЕР,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имазетапир, 50 грамм/литр + имазапир,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ОРИКС,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 + никосульфурон, 60 грамм/литр + тифенсульфурон-метил,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СУПЕРКОРН,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 + 2,4-Д кислоты в виде сложного эфира,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в виде 2-этилгексилового эфира, 452,42 грамм/литр + флорасулам, 6,25 грамм/литр)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359 грамм/килограмм + 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ЭДВАНС 2.0,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 + хизалофоп-п-этил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ГЕЙЗЕР, концентрат коллоидного раствора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грамм/литр + флорсулам 3,6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650 грамм/килограмм + тефилсульфурон-метил, 60 грамм/килограмм + флорсулам 40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КРЕЙЦЕР,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кислота в виде сложного эфира, + карфентразон-этил, 20 грамм/литр + флуросипир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(малолетучие эфиры С7-С9),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 320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 в виде 2-этилгексилового эфира ,90 грамм/литр + 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грамм/литр + флорасулам, 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пропизохлор, 720 грамм/литр + кломазон,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ПРОПОНИТ ДУО,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75 грамм/литр + 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 СУПЕР, 7,5%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флорасулама, 104 грамм/килограмм, трибенурон-метила, 500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 ГРАНД,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концентрат коллоидного раствора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СУНКАР 400, концентрат коллоидного раствора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САМУРЫК 400, концентрат коллоидного раствора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ТИТАН ДУО, концентрат коллоидного раствора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 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ТРИАФОЛ, 25%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ШАНСИЛ,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100 грамм/литр + карбендазим,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ФЕРАЗИМ ГРИН,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концентрат микроэмульсии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грамм/литр+пираклостробин,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 + тебуканазол,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 + тебуконазол, 210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250 грамм/литр + тебуконазол,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МАТАДОР,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 + 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ПИКСТАР, суспензионная эмульсия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 + метконазол, 27,5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ЭНТОЛИКУР, 22,5%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грамм/литр + пираклостробин 66,6 грамм/литр + флуксапироксад 41,6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ЦЕРИАКС ПЛЮС,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грамм/литр + азоксистробина,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пропиканазола 140 грамм/литр + тебуканазола, 140 грамм/литр + эпоксиназола,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крезоксим-метила, 250 грамм/литр, эпоксиконазол,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ИДЕАЛ,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восковые брикеты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бродифакум,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КЛЕРАТ Г, 0,005%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 050,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ДАЛАТЭ,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лямбда-цигалотрин,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лямбда-цигалотрин, 250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ГАНИМЕД,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хлоранантранилипрол, 100 грамм/литр + лямбда-цигалотрин, 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АМПЛИГО 15, масляный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водный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водорастворимый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КРЕЙСЕР,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 ПЛЮС,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 210 грамм/литр +бета - цифлутрин 90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**ФУФАНОН, 57%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альфа-циперметрин,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масляно-водный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 + имидаклоприд, 100 грамм/литр + клотианидин,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 + дифлубензурон,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РЕЙВ,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 + ацетамиприд,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240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водно-суспензионный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ДИМИЛИН,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ДИФУЗ,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диметоат, 400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РОГОР-С,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УСТАД, 10%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ЦИРАКС, 25%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пиримифос-метил, 500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****АКТЕЛЛИК 500,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смачивающийся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масляно-водный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**ФАСКОРД,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ЦЕПЕЛЛИН,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грамм/литр + имидаклоприд 210 грамм/литр + лямбда-цигалотрин 105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тиаметоксам, 141 грамм/литр + лямбда- цигалотрин, 106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эмамектин бензоат, 50 грамм/килограмм + луфенурон,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флубендиамид,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гамма-цигалотрин, 6,4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 + 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200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растворимый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МОСПИЛАН, 20% растворимый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300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ХОРНЕТ 300,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200 грамм/литр + лямбда-цигалатрин, 150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 + 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ЭСПЕРО, концентрат суспензии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КОУИН,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ШАМАН,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ЦИПЕРФОС-Д,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***ОМАЙТ, 57% водная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 + 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микрокапсулированная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микрокапсулированная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 + 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 + 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водная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700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ТОРЕАДОР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БЕНЕВИЯ,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ВЕРИМАРК,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ламинарин,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ВАЦИПЛАНТ, текучая паста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фитобактериомицин – комплекс стрептотрициновых антибиотиков, БА-120000 ЕА/миллилитров, 32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ФИТОЛАВИН,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МАКРОЛОФУС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ЗЛАТОГЛАЗКА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препараты, имеющие государственную регистрацию двойного назначения и используемые, как гербицид и десикант;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препараты,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на предприятиях в системе хлебопродуктов;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препараты, имеющие государственную регистрацию тройного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 и против вредителей запасов на предприятиях в системе хлебопродуктов;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препараты, имеющие государственную регистрацию двойного назначения и используемые, как инсектицид и фунгицид;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А-6/261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пестицидов, биоагентов (энтомофагов)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местного бюджета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7 558 976 000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2 992 272 000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10 551 248 000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