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9c77" w14:textId="7f49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августа 2022 года № А-8/373. Зарегистрировано в Министерстве юстиции Республики Казахстан 12 августа 2022 года № 29110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2022-2023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А-8/373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2022 – 2023 учебный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грантов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 очной форме обучения)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обучение одного обучающегося (специалиста) за учебный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 тысяч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 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