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88e6" w14:textId="6b08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Аккольского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27 декабря 2022 года № А-12/300. Зарегистрировано в Министерстве юстиции Республики Казахстан 29 декабря 2022 года № 31445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Аккольского района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Аккольского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пассажирского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А-12/300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автомобильных дорог, киллометров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Ерназар-Наумовка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Кына-Карасай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Сазды булак-Степногорское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Домбыралы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Азат-Кара Найза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Кайнар-Жалгызкарагай-Тастыадыр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Урюпинка-Ерофеевка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Курылыс-Кара-Озек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Енбек-Табигат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"Ерназар-Наумовка"-Орнек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KC-АК-12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Новорыбинка-Курылыс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