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838d" w14:textId="9858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решения акима Кызылжарского сельского округа от 5 марта 2022 года № 3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Астраханского района Акмолинской области от 2 июня 2022 года № 6. Зарегистрировано в Министерстве юстиции Республики Казахстан 20 июня 2022 года № 28531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 и на основании представления главного государственного ветеринарно-санитарного инспектора Астраханского района от 25 мая 2022 года № 01-16-220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Жана - Турмыс Кызылжарского сельского округа Астраханского района Акмолинской области в связи с проведением комплекса ветеринарных мероприятий по ликвидации болезни инфекционный ринотрахеит и вирусная диарея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Кызылжарского сельского округа "Об установлении ограничительных мероприятий" от 5 марта 2022 года № 3 (зарегистрировано в Реестре государственной регистрации нормативных правовых актов под № 27126).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Кызылжарского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