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bcb4" w14:textId="554b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Еркиншиликского аульного округа Ерейментауского района Акмолинской области от 12 мая 2014 года № 3 "Об установлении ограничительных мероприятий на территории села Енбек Еркиншиликского аульного округа Ерейментауского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Еркиншиликского сельского округа Ерейментауского района Акмолинской области от 3 октября 2022 года № 13. Зарегистрировано в Министерстве юстиции Республики Казахстан 4 октября 2022 года № 30004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Ерейментауского района Акмолинской области № 01-31-646 от 21 сентября 2022 года,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на территории села Енбек Еркиншиликского сельского округа Ерейментауского района Акмолинской области в связи с проведением комплекса ветеринарно-санитарных мероприятий по ликвидации болезни бруцеллеза мелкого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Еркиншиликского аульного округа Ерейментауского района Акмолинской области от 12 мая 2014 года № 3 "Об установлении ограничительных мероприятий на территории села Енбек Еркиншиликского аульного округа Ерейментауского района" (зарегистрировано в Реестре государственной регистрации нормативных правовых актов под № 4182).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Еркиншиликского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М.Жампеисов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