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4cea" w14:textId="4294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Биржан сал от 23 мая 2018 года № С-25/5 "Об утверждении регламента собрания местного сообщества на территории населенных пунктов района Биржан 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6 мая 2022 года № С-15/3. Зарегистрировано в Министерстве юстиции Республики Казахстан 13 мая 2022 года № 28011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утверждении регламента собрания местного сообщества на территории населенных пунктов района Биржан сал" от 23 мая 2018 года № С-25/5 (зарегистрировано в Реестре государственной регистрации нормативных правовых актов под № 6663).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