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5790" w14:textId="41b5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Заураловского сельского округа района Биржан сал Акмолинской области от 22 июня 2022 года № 5. Зарегистрировано в Министерстве юстиции Республики Казахстан 23 июня 2022 года № 28573. Утратило силу решением акима Заураловского сельского округа района Биржан сал Акмолинской области от 22 сентября 2022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Заураловского сельского округа района Биржан сал Акмолинской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района Биржан сал от 13 июня 2022 года № 01-23-250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Кудукагаш Заураловского сельского округа района Биржан сал Акмолинской области, в связи с установлением заболевания инфекционный ринотрахеит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Заураловского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Р.Абдикенов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