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e1aa7" w14:textId="b5e1a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Есильскому району</w:t>
      </w:r>
    </w:p>
    <w:p>
      <w:pPr>
        <w:spacing w:after="0"/>
        <w:ind w:left="0"/>
        <w:jc w:val="both"/>
      </w:pPr>
      <w:r>
        <w:rPr>
          <w:rFonts w:ascii="Times New Roman"/>
          <w:b w:val="false"/>
          <w:i w:val="false"/>
          <w:color w:val="000000"/>
          <w:sz w:val="28"/>
        </w:rPr>
        <w:t>Постановление акимата Есильского района Акмолинской области от 30 мая 2022 года № а-5/108. Зарегистрировано в Министерстве юстиции Республики Казахстан 6 июня 2022 года № 28381.</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"О жилищных отношениях", </w:t>
      </w:r>
      <w:r>
        <w:rPr>
          <w:rFonts w:ascii="Times New Roman"/>
          <w:b w:val="false"/>
          <w:i w:val="false"/>
          <w:color w:val="000000"/>
          <w:sz w:val="28"/>
        </w:rPr>
        <w:t>подпунктом 16-5)</w:t>
      </w:r>
      <w:r>
        <w:rPr>
          <w:rFonts w:ascii="Times New Roman"/>
          <w:b w:val="false"/>
          <w:i w:val="false"/>
          <w:color w:val="000000"/>
          <w:sz w:val="28"/>
        </w:rPr>
        <w:t xml:space="preserve"> пункта 1 статьи 31 Закона Республики Казахстан "О местном государственном управлении и самоуправлении в Республике Казахстан" акимат Есильского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Есильскому району.</w:t>
      </w:r>
    </w:p>
    <w:bookmarkEnd w:id="1"/>
    <w:bookmarkStart w:name="z3" w:id="2"/>
    <w:p>
      <w:pPr>
        <w:spacing w:after="0"/>
        <w:ind w:left="0"/>
        <w:jc w:val="both"/>
      </w:pPr>
      <w:r>
        <w:rPr>
          <w:rFonts w:ascii="Times New Roman"/>
          <w:b w:val="false"/>
          <w:i w:val="false"/>
          <w:color w:val="000000"/>
          <w:sz w:val="28"/>
        </w:rPr>
        <w:t>
      2. Государственному учреждению "Отдел жилищно-коммунального хозяйства, пассажирского транспорта, автомобильных дорог и жилищной инспекции Есильского района Акмолинской области"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Министерстве юстиции Республики Казахстан;</w:t>
      </w:r>
    </w:p>
    <w:p>
      <w:pPr>
        <w:spacing w:after="0"/>
        <w:ind w:left="0"/>
        <w:jc w:val="both"/>
      </w:pPr>
      <w:r>
        <w:rPr>
          <w:rFonts w:ascii="Times New Roman"/>
          <w:b w:val="false"/>
          <w:i w:val="false"/>
          <w:color w:val="000000"/>
          <w:sz w:val="28"/>
        </w:rPr>
        <w:t>
      2) размещение настоящего постановления на интернет - ресурсе акимата Есильского района после официального опубликования.</w:t>
      </w:r>
    </w:p>
    <w:bookmarkStart w:name="z4"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Есильского района.</w:t>
      </w:r>
    </w:p>
    <w:bookmarkEnd w:id="3"/>
    <w:bookmarkStart w:name="z5"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Есильского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Е.Баяхметов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w:t>
            </w:r>
            <w:r>
              <w:br/>
            </w:r>
            <w:r>
              <w:rPr>
                <w:rFonts w:ascii="Times New Roman"/>
                <w:b w:val="false"/>
                <w:i w:val="false"/>
                <w:color w:val="000000"/>
                <w:sz w:val="20"/>
              </w:rPr>
              <w:t>акимата Есильского района</w:t>
            </w:r>
            <w:r>
              <w:br/>
            </w:r>
            <w:r>
              <w:rPr>
                <w:rFonts w:ascii="Times New Roman"/>
                <w:b w:val="false"/>
                <w:i w:val="false"/>
                <w:color w:val="000000"/>
                <w:sz w:val="20"/>
              </w:rPr>
              <w:t>от 30 мая 2022 года</w:t>
            </w:r>
            <w:r>
              <w:br/>
            </w:r>
            <w:r>
              <w:rPr>
                <w:rFonts w:ascii="Times New Roman"/>
                <w:b w:val="false"/>
                <w:i w:val="false"/>
                <w:color w:val="000000"/>
                <w:sz w:val="20"/>
              </w:rPr>
              <w:t>№ а-5/108</w:t>
            </w:r>
          </w:p>
        </w:tc>
      </w:tr>
    </w:tbl>
    <w:bookmarkStart w:name="z7" w:id="5"/>
    <w:p>
      <w:pPr>
        <w:spacing w:after="0"/>
        <w:ind w:left="0"/>
        <w:jc w:val="left"/>
      </w:pPr>
      <w:r>
        <w:rPr>
          <w:rFonts w:ascii="Times New Roman"/>
          <w:b/>
          <w:i w:val="false"/>
          <w:color w:val="000000"/>
        </w:rPr>
        <w:t xml:space="preserve">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Есильскому району</w:t>
      </w:r>
    </w:p>
    <w:bookmarkEnd w:id="5"/>
    <w:bookmarkStart w:name="z8" w:id="6"/>
    <w:p>
      <w:pPr>
        <w:spacing w:after="0"/>
        <w:ind w:left="0"/>
        <w:jc w:val="left"/>
      </w:pPr>
      <w:r>
        <w:rPr>
          <w:rFonts w:ascii="Times New Roman"/>
          <w:b/>
          <w:i w:val="false"/>
          <w:color w:val="000000"/>
        </w:rPr>
        <w:t xml:space="preserve"> Глава 1. Общие положения</w:t>
      </w:r>
    </w:p>
    <w:bookmarkEnd w:id="6"/>
    <w:bookmarkStart w:name="z12" w:id="7"/>
    <w:p>
      <w:pPr>
        <w:spacing w:after="0"/>
        <w:ind w:left="0"/>
        <w:jc w:val="both"/>
      </w:pPr>
      <w:r>
        <w:rPr>
          <w:rFonts w:ascii="Times New Roman"/>
          <w:b w:val="false"/>
          <w:i w:val="false"/>
          <w:color w:val="000000"/>
          <w:sz w:val="28"/>
        </w:rPr>
        <w:t xml:space="preserve">
      1. Настоящие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Есильскому району (далее – Правила) разработаны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"О жилищных отношениях", иными нормативными правовыми актами и определяют порядок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Есильскому району.</w:t>
      </w:r>
    </w:p>
    <w:bookmarkEnd w:id="7"/>
    <w:bookmarkStart w:name="z13" w:id="8"/>
    <w:p>
      <w:pPr>
        <w:spacing w:after="0"/>
        <w:ind w:left="0"/>
        <w:jc w:val="both"/>
      </w:pPr>
      <w:r>
        <w:rPr>
          <w:rFonts w:ascii="Times New Roman"/>
          <w:b w:val="false"/>
          <w:i w:val="false"/>
          <w:color w:val="000000"/>
          <w:sz w:val="28"/>
        </w:rPr>
        <w:t>
      2. В настоящих Правилах применяются следующие основные понятия:</w:t>
      </w:r>
    </w:p>
    <w:bookmarkEnd w:id="8"/>
    <w:bookmarkStart w:name="z14" w:id="9"/>
    <w:p>
      <w:pPr>
        <w:spacing w:after="0"/>
        <w:ind w:left="0"/>
        <w:jc w:val="both"/>
      </w:pPr>
      <w:r>
        <w:rPr>
          <w:rFonts w:ascii="Times New Roman"/>
          <w:b w:val="false"/>
          <w:i w:val="false"/>
          <w:color w:val="000000"/>
          <w:sz w:val="28"/>
        </w:rPr>
        <w:t>
      1) единый архитектурный стиль - совокупность единых признаков, используемых в строительстве, характерная для определенного района застройки территории, в том числе индивидуальной застройки. Основными параметрами являются внешний облик, архитектурный стиль, цветовое решение, этажность, отделочные материалы. Для района индивидуальной застройки основными параметрами являются внешний облик, архитектурный стиль, цветовое решение, этажность, отделочные материалы, ограждения, тип кровли и расположение хозяйственно-бытовых построек на территории участка;</w:t>
      </w:r>
    </w:p>
    <w:bookmarkEnd w:id="9"/>
    <w:bookmarkStart w:name="z15" w:id="10"/>
    <w:p>
      <w:pPr>
        <w:spacing w:after="0"/>
        <w:ind w:left="0"/>
        <w:jc w:val="both"/>
      </w:pPr>
      <w:r>
        <w:rPr>
          <w:rFonts w:ascii="Times New Roman"/>
          <w:b w:val="false"/>
          <w:i w:val="false"/>
          <w:color w:val="000000"/>
          <w:sz w:val="28"/>
        </w:rPr>
        <w:t>
      2) объект кондоминиума – единый имущественный комплекс, состоящий из квартир, нежилых помещений, парковочных мест, кладовок,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0"/>
    <w:bookmarkStart w:name="z16" w:id="11"/>
    <w:p>
      <w:pPr>
        <w:spacing w:after="0"/>
        <w:ind w:left="0"/>
        <w:jc w:val="both"/>
      </w:pPr>
      <w:r>
        <w:rPr>
          <w:rFonts w:ascii="Times New Roman"/>
          <w:b w:val="false"/>
          <w:i w:val="false"/>
          <w:color w:val="000000"/>
          <w:sz w:val="28"/>
        </w:rPr>
        <w:t>
      3)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парковочных мест, кладовок, находящихся в индивидуальной (раздельной) собственности;</w:t>
      </w:r>
    </w:p>
    <w:bookmarkEnd w:id="11"/>
    <w:bookmarkStart w:name="z17" w:id="12"/>
    <w:p>
      <w:pPr>
        <w:spacing w:after="0"/>
        <w:ind w:left="0"/>
        <w:jc w:val="both"/>
      </w:pPr>
      <w:r>
        <w:rPr>
          <w:rFonts w:ascii="Times New Roman"/>
          <w:b w:val="false"/>
          <w:i w:val="false"/>
          <w:color w:val="000000"/>
          <w:sz w:val="28"/>
        </w:rPr>
        <w:t>
      4) текущий ремонт общего имущества объекта кондоминиума -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 установленных нормативной и технической документацией, проводимых с целью предотвращения их преждевременного износа и устранения неисправности;</w:t>
      </w:r>
    </w:p>
    <w:bookmarkEnd w:id="12"/>
    <w:bookmarkStart w:name="z18" w:id="13"/>
    <w:p>
      <w:pPr>
        <w:spacing w:after="0"/>
        <w:ind w:left="0"/>
        <w:jc w:val="both"/>
      </w:pPr>
      <w:r>
        <w:rPr>
          <w:rFonts w:ascii="Times New Roman"/>
          <w:b w:val="false"/>
          <w:i w:val="false"/>
          <w:color w:val="000000"/>
          <w:sz w:val="28"/>
        </w:rPr>
        <w:t>
      5) капитальный ремонт общего имущества объекта кондоминиума - комплекс мероприятий и работ по замене изношенных конструкций, деталей и инженерного оборудования многоквартирного жилого дома на новые или более прочные и экономичные, улучшающие эксплуатационные показатели ремонтируемых объектов, проводимых с целью восстановления ресурса многоквартирного жилого дома;</w:t>
      </w:r>
    </w:p>
    <w:bookmarkEnd w:id="13"/>
    <w:bookmarkStart w:name="z19" w:id="14"/>
    <w:p>
      <w:pPr>
        <w:spacing w:after="0"/>
        <w:ind w:left="0"/>
        <w:jc w:val="both"/>
      </w:pPr>
      <w:r>
        <w:rPr>
          <w:rFonts w:ascii="Times New Roman"/>
          <w:b w:val="false"/>
          <w:i w:val="false"/>
          <w:color w:val="000000"/>
          <w:sz w:val="28"/>
        </w:rPr>
        <w:t>
      6) содержание общего имущества объекта кондоминиума - комплекс работ или услуг по технической эксплуатации, санитарному содержанию и текущему ремонту общего имущества объекта кондоминиума;</w:t>
      </w:r>
    </w:p>
    <w:bookmarkEnd w:id="14"/>
    <w:bookmarkStart w:name="z20" w:id="15"/>
    <w:p>
      <w:pPr>
        <w:spacing w:after="0"/>
        <w:ind w:left="0"/>
        <w:jc w:val="both"/>
      </w:pPr>
      <w:r>
        <w:rPr>
          <w:rFonts w:ascii="Times New Roman"/>
          <w:b w:val="false"/>
          <w:i w:val="false"/>
          <w:color w:val="000000"/>
          <w:sz w:val="28"/>
        </w:rPr>
        <w:t>
      7) многоквартирный жилой дом - отдельно стоящее здание с единым фундаментом на едином неделимом земельном участке, состоящее из общего имущества объекта кондоминиума, которое является общей долевой собственностью, и двух и более квартир, нежилых помещений, имеющих самостоятельные выходы на земельный участок, прилегающий к многоквартирному жилому дому, либо в иные части общего имущества объекта кондоминиума;</w:t>
      </w:r>
    </w:p>
    <w:bookmarkEnd w:id="15"/>
    <w:bookmarkStart w:name="z21" w:id="16"/>
    <w:p>
      <w:pPr>
        <w:spacing w:after="0"/>
        <w:ind w:left="0"/>
        <w:jc w:val="both"/>
      </w:pPr>
      <w:r>
        <w:rPr>
          <w:rFonts w:ascii="Times New Roman"/>
          <w:b w:val="false"/>
          <w:i w:val="false"/>
          <w:color w:val="000000"/>
          <w:sz w:val="28"/>
        </w:rPr>
        <w:t>
      8) кондоминиум многоквартирного жилого дома (далее – кондоминиум) – форма собственности, зарегистрированная в порядке, определенном законодательством Республики Казахстан, при которой квартиры, нежилые помещения, парковочные места, кладовки находятся в индивидуальной (раздельной) собственности, а те части, которые не находятся в индивидуальной (раздельной) собственности, принадлежат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6"/>
    <w:bookmarkStart w:name="z22" w:id="17"/>
    <w:p>
      <w:pPr>
        <w:spacing w:after="0"/>
        <w:ind w:left="0"/>
        <w:jc w:val="both"/>
      </w:pPr>
      <w:r>
        <w:rPr>
          <w:rFonts w:ascii="Times New Roman"/>
          <w:b w:val="false"/>
          <w:i w:val="false"/>
          <w:color w:val="000000"/>
          <w:sz w:val="28"/>
        </w:rPr>
        <w:t>
      9) собрание собственников квартир, нежилых помещений многоквартирного жилого дома (далее - собрание) - высший орган управления объектом кондоминиума, обеспечивающий коллективное обсуждение и принятие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путем голосования.</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постановлением акимата Есильского района Акмолинской области от 07.03.2024 </w:t>
      </w:r>
      <w:r>
        <w:rPr>
          <w:rFonts w:ascii="Times New Roman"/>
          <w:b w:val="false"/>
          <w:i w:val="false"/>
          <w:color w:val="000000"/>
          <w:sz w:val="28"/>
        </w:rPr>
        <w:t>№ а-3/52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 w:id="18"/>
    <w:p>
      <w:pPr>
        <w:spacing w:after="0"/>
        <w:ind w:left="0"/>
        <w:jc w:val="left"/>
      </w:pPr>
      <w:r>
        <w:rPr>
          <w:rFonts w:ascii="Times New Roman"/>
          <w:b/>
          <w:i w:val="false"/>
          <w:color w:val="000000"/>
        </w:rPr>
        <w:t xml:space="preserve"> Глава 2. Порядок организации мероприятий по текущему или капитальному ремонту фасадов, кровли многоквартирных жилых домов</w:t>
      </w:r>
    </w:p>
    <w:bookmarkEnd w:id="18"/>
    <w:bookmarkStart w:name="z23" w:id="19"/>
    <w:p>
      <w:pPr>
        <w:spacing w:after="0"/>
        <w:ind w:left="0"/>
        <w:jc w:val="both"/>
      </w:pPr>
      <w:r>
        <w:rPr>
          <w:rFonts w:ascii="Times New Roman"/>
          <w:b w:val="false"/>
          <w:i w:val="false"/>
          <w:color w:val="000000"/>
          <w:sz w:val="28"/>
        </w:rPr>
        <w:t>
      3. Государственное учреждение "Отдел жилищно-коммунального хозяйства, пассажирского транспорта, автомобильных дорог и жилищной инспекции Есильского района Акмолинской области" (далее - Отдел) определяет перечень многоквартирных жилых домов, требующих проведения текущего или капитального ремонта фасадов, кровли для придания району единого архитектурного облика.</w:t>
      </w:r>
    </w:p>
    <w:bookmarkEnd w:id="19"/>
    <w:bookmarkStart w:name="z24" w:id="20"/>
    <w:p>
      <w:pPr>
        <w:spacing w:after="0"/>
        <w:ind w:left="0"/>
        <w:jc w:val="both"/>
      </w:pPr>
      <w:r>
        <w:rPr>
          <w:rFonts w:ascii="Times New Roman"/>
          <w:b w:val="false"/>
          <w:i w:val="false"/>
          <w:color w:val="000000"/>
          <w:sz w:val="28"/>
        </w:rPr>
        <w:t>
      4. Государственное учреждение "Отдел строительства, архитектуры и градостроительства Есильского района" после определения перечня многоквартирных жилых домов, указанных в пункте 3 Правил, обеспечивает разработку и утверждение единого архитектурного облика района.</w:t>
      </w:r>
    </w:p>
    <w:bookmarkEnd w:id="20"/>
    <w:bookmarkStart w:name="z25" w:id="21"/>
    <w:p>
      <w:pPr>
        <w:spacing w:after="0"/>
        <w:ind w:left="0"/>
        <w:jc w:val="both"/>
      </w:pPr>
      <w:r>
        <w:rPr>
          <w:rFonts w:ascii="Times New Roman"/>
          <w:b w:val="false"/>
          <w:i w:val="false"/>
          <w:color w:val="000000"/>
          <w:sz w:val="28"/>
        </w:rPr>
        <w:t>
      5. Акимат Есильского района организует следующие мероприятия:</w:t>
      </w:r>
    </w:p>
    <w:bookmarkEnd w:id="21"/>
    <w:p>
      <w:pPr>
        <w:spacing w:after="0"/>
        <w:ind w:left="0"/>
        <w:jc w:val="both"/>
      </w:pPr>
      <w:r>
        <w:rPr>
          <w:rFonts w:ascii="Times New Roman"/>
          <w:b w:val="false"/>
          <w:i w:val="false"/>
          <w:color w:val="000000"/>
          <w:sz w:val="28"/>
        </w:rPr>
        <w:t>
      1) ознакомление собственников квартир, нежилых помещений (при их наличии) многоквартирного жилого дома с проектом единого архитектурного облика района на официальном интернет-ресурсе акимата;</w:t>
      </w:r>
    </w:p>
    <w:p>
      <w:pPr>
        <w:spacing w:after="0"/>
        <w:ind w:left="0"/>
        <w:jc w:val="both"/>
      </w:pPr>
      <w:r>
        <w:rPr>
          <w:rFonts w:ascii="Times New Roman"/>
          <w:b w:val="false"/>
          <w:i w:val="false"/>
          <w:color w:val="000000"/>
          <w:sz w:val="28"/>
        </w:rPr>
        <w:t>
      2) информирование собственников квартир и нежилых помещений (при их наличии) многоквартирного жилого дома о планируемых работах и примерных сроках их проведения;</w:t>
      </w:r>
    </w:p>
    <w:p>
      <w:pPr>
        <w:spacing w:after="0"/>
        <w:ind w:left="0"/>
        <w:jc w:val="both"/>
      </w:pPr>
      <w:r>
        <w:rPr>
          <w:rFonts w:ascii="Times New Roman"/>
          <w:b w:val="false"/>
          <w:i w:val="false"/>
          <w:color w:val="000000"/>
          <w:sz w:val="28"/>
        </w:rPr>
        <w:t>
      3) организация и проведение собрания собственников квартир, нежилых помещений (при их наличии) для принятия решения о согласии или несогласии проведения ремонтных работ фасада, кровли многоквартирного жилого дома.</w:t>
      </w:r>
    </w:p>
    <w:bookmarkStart w:name="z26" w:id="22"/>
    <w:p>
      <w:pPr>
        <w:spacing w:after="0"/>
        <w:ind w:left="0"/>
        <w:jc w:val="both"/>
      </w:pPr>
      <w:r>
        <w:rPr>
          <w:rFonts w:ascii="Times New Roman"/>
          <w:b w:val="false"/>
          <w:i w:val="false"/>
          <w:color w:val="000000"/>
          <w:sz w:val="28"/>
        </w:rPr>
        <w:t>
      6. Собрание правомочно принимать решение, если в нем участвуют более половины от общего числа собственников квартир, нежилых помещений.</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постановления акимата Есильского района Акмолинской области от 07.03.2024 </w:t>
      </w:r>
      <w:r>
        <w:rPr>
          <w:rFonts w:ascii="Times New Roman"/>
          <w:b w:val="false"/>
          <w:i w:val="false"/>
          <w:color w:val="000000"/>
          <w:sz w:val="28"/>
        </w:rPr>
        <w:t>№ а-3/52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23"/>
    <w:p>
      <w:pPr>
        <w:spacing w:after="0"/>
        <w:ind w:left="0"/>
        <w:jc w:val="both"/>
      </w:pPr>
      <w:r>
        <w:rPr>
          <w:rFonts w:ascii="Times New Roman"/>
          <w:b w:val="false"/>
          <w:i w:val="false"/>
          <w:color w:val="000000"/>
          <w:sz w:val="28"/>
        </w:rPr>
        <w:t>
      7. В случае принятия собранием отрицательного решения работы по ремонту фасада, кровли многоквартирного жилого дома, направленные на придание единого архитектурного облика, не производятся.</w:t>
      </w:r>
    </w:p>
    <w:bookmarkEnd w:id="23"/>
    <w:bookmarkStart w:name="z28" w:id="24"/>
    <w:p>
      <w:pPr>
        <w:spacing w:after="0"/>
        <w:ind w:left="0"/>
        <w:jc w:val="both"/>
      </w:pPr>
      <w:r>
        <w:rPr>
          <w:rFonts w:ascii="Times New Roman"/>
          <w:b w:val="false"/>
          <w:i w:val="false"/>
          <w:color w:val="000000"/>
          <w:sz w:val="28"/>
        </w:rPr>
        <w:t>
      8. При принятии собранием положительного решения Отдел, в соответствии с требованиями строительных норм, организует обследование технического состояния фасада, кровли каждого многоквартирного жилого дома для определения объема работ, типа ремонта (текущий или капитальный) и установления степени их физического износа.</w:t>
      </w:r>
    </w:p>
    <w:bookmarkEnd w:id="24"/>
    <w:bookmarkStart w:name="z10" w:id="25"/>
    <w:p>
      <w:pPr>
        <w:spacing w:after="0"/>
        <w:ind w:left="0"/>
        <w:jc w:val="left"/>
      </w:pPr>
      <w:r>
        <w:rPr>
          <w:rFonts w:ascii="Times New Roman"/>
          <w:b/>
          <w:i w:val="false"/>
          <w:color w:val="000000"/>
        </w:rPr>
        <w:t xml:space="preserve"> Глава 3. Порядок проведения мероприятий по текущему или капитальному ремонту фасадов, кровли многоквартирных жилых домов</w:t>
      </w:r>
    </w:p>
    <w:bookmarkEnd w:id="25"/>
    <w:bookmarkStart w:name="z29" w:id="26"/>
    <w:p>
      <w:pPr>
        <w:spacing w:after="0"/>
        <w:ind w:left="0"/>
        <w:jc w:val="both"/>
      </w:pPr>
      <w:r>
        <w:rPr>
          <w:rFonts w:ascii="Times New Roman"/>
          <w:b w:val="false"/>
          <w:i w:val="false"/>
          <w:color w:val="000000"/>
          <w:sz w:val="28"/>
        </w:rPr>
        <w:t>
      9. Выбор организации по обследованию технического состояния фасада, кровли каждого многоквартирного жилого дома для определения объема работ, типа ремонта (текущий или капитальный) осуществляется в соответствии с законодательством о государственных закупках.</w:t>
      </w:r>
    </w:p>
    <w:bookmarkEnd w:id="26"/>
    <w:bookmarkStart w:name="z30" w:id="27"/>
    <w:p>
      <w:pPr>
        <w:spacing w:after="0"/>
        <w:ind w:left="0"/>
        <w:jc w:val="both"/>
      </w:pPr>
      <w:r>
        <w:rPr>
          <w:rFonts w:ascii="Times New Roman"/>
          <w:b w:val="false"/>
          <w:i w:val="false"/>
          <w:color w:val="000000"/>
          <w:sz w:val="28"/>
        </w:rPr>
        <w:t>
      10. По итогам обследования технического состояния фасада, кровли многоквартирного жилого дома Отдел организует работу по разработке сметного расчета текущего ремонта или изготовлению проектно-сметной документации на капитальный ремонт фасада, кровли, направленного на придание единого архитектурного облика, с последующим получением заключения экспертизы за счет средств местного бюджета.</w:t>
      </w:r>
    </w:p>
    <w:bookmarkEnd w:id="27"/>
    <w:bookmarkStart w:name="z31" w:id="28"/>
    <w:p>
      <w:pPr>
        <w:spacing w:after="0"/>
        <w:ind w:left="0"/>
        <w:jc w:val="both"/>
      </w:pPr>
      <w:r>
        <w:rPr>
          <w:rFonts w:ascii="Times New Roman"/>
          <w:b w:val="false"/>
          <w:i w:val="false"/>
          <w:color w:val="000000"/>
          <w:sz w:val="28"/>
        </w:rPr>
        <w:t>
      11. После получения положительного заключения экспертизы и утверждения сметной стоимости текущего ремонта или проектно-сметной документации капитального ремонта фасада, кровли многоквартирных жилых домов, Отдел составляет бюджетную заявку в соответствии с порядком, определенным центральным уполномоченным органом по бюджетному планированию.</w:t>
      </w:r>
    </w:p>
    <w:bookmarkEnd w:id="28"/>
    <w:bookmarkStart w:name="z32" w:id="29"/>
    <w:p>
      <w:pPr>
        <w:spacing w:after="0"/>
        <w:ind w:left="0"/>
        <w:jc w:val="both"/>
      </w:pPr>
      <w:r>
        <w:rPr>
          <w:rFonts w:ascii="Times New Roman"/>
          <w:b w:val="false"/>
          <w:i w:val="false"/>
          <w:color w:val="000000"/>
          <w:sz w:val="28"/>
        </w:rPr>
        <w:t>
      12. Приобретение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в соответствии с законодательством о государственных закупках.</w:t>
      </w:r>
    </w:p>
    <w:bookmarkEnd w:id="29"/>
    <w:bookmarkStart w:name="z33" w:id="30"/>
    <w:p>
      <w:pPr>
        <w:spacing w:after="0"/>
        <w:ind w:left="0"/>
        <w:jc w:val="both"/>
      </w:pPr>
      <w:r>
        <w:rPr>
          <w:rFonts w:ascii="Times New Roman"/>
          <w:b w:val="false"/>
          <w:i w:val="false"/>
          <w:color w:val="000000"/>
          <w:sz w:val="28"/>
        </w:rPr>
        <w:t>
      13. Приемка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с привлечением лиц, осуществляющих технический надзор.</w:t>
      </w:r>
    </w:p>
    <w:bookmarkEnd w:id="30"/>
    <w:bookmarkStart w:name="z11" w:id="31"/>
    <w:p>
      <w:pPr>
        <w:spacing w:after="0"/>
        <w:ind w:left="0"/>
        <w:jc w:val="left"/>
      </w:pPr>
      <w:r>
        <w:rPr>
          <w:rFonts w:ascii="Times New Roman"/>
          <w:b/>
          <w:i w:val="false"/>
          <w:color w:val="000000"/>
        </w:rPr>
        <w:t xml:space="preserve"> Глава 4. Заключительные положения</w:t>
      </w:r>
    </w:p>
    <w:bookmarkEnd w:id="31"/>
    <w:bookmarkStart w:name="z34" w:id="32"/>
    <w:p>
      <w:pPr>
        <w:spacing w:after="0"/>
        <w:ind w:left="0"/>
        <w:jc w:val="both"/>
      </w:pPr>
      <w:r>
        <w:rPr>
          <w:rFonts w:ascii="Times New Roman"/>
          <w:b w:val="false"/>
          <w:i w:val="false"/>
          <w:color w:val="000000"/>
          <w:sz w:val="28"/>
        </w:rPr>
        <w:t>
      14.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Есильскому району, осуществляется из средств местного бюджета.</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