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d560" w14:textId="4a3d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населенных пунктов Жаркаинского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Жаркаинского района Акмолинской области от 29 сентября 2022 года № А-9/345 и решение Жаркаинского районного маслихата Акмолинской области от 29 сентября 2022 года № 7С-36/3. Зарегистрировано в Министерстве юстиции Республики Казахстан 5 октября 2022 года № 30025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Республики Казахстан", акимат Жаркаинского района ПОСТАНОВЛЯЕТ и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села Пригородное общей площадью 1241,1703 гектар.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границы села Тассуат общей площадью 7906,4148 гектар.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границы села Ушкарасу общей площадью 1930,5101 гектар.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границы села Зерноградское, Жанадалинского сельского округа общей площадью 2892,0351 гектар.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границы села Кенское, Отрадного сельского округа общей площадью 236,0289 гектар.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границы села Кумсуат общей площадью 2546,2080 гектар.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границы села Нахимовка, Нахимовского сельского округа общей площадью 3562,4613 гектар.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границы села Далабай общей площадью 2223,0032 гектар.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границы села Жанадала, Жанадалинского сельского округа общей площадью 151,8212 гектар.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границы села Достык, Валихановского сельского округа общей площадью 80,0756 гектар.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границы села Баранкуль, Нахимовского сельского округа общей площадью 4819,2004 гектар.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границы села Бирсуат общей площадью 3559,2326 гектар.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границы села Гастелло общей площадью 4698,1991 гектар.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Установить границы села Шойындыколь общей площадью 4519,6531 гектар.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Установить границы села Донское, Костычевского сельского округа общей площадью 1644,0725 гектар.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Установить границы села Львовское общей площадью 2438,7 гектар.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Установить границы села Тасоткель общей площадью 645,0 гектар.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Установить границы села Отрадное, Отрадного сельского округа общей площадью 1421,3 гектар.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Установить границы села Костычево, Костычевского сельского округа общей площадью 1923,7 гектар.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Установить границы села Пятигорское общей площадью 643,0 гектара.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Установить границы села Валиханово, Валихановского сельского округа общей площадью 3666,0 гектар.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Установить границы села Тасты-Талды, Жанадалинского сельского округа общей площадью 2369,0 гектар.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Контроль за исполнением настоящего совместного постановления и решения возложить на курирующего заместителя акима Жаркаинского района.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