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3c523" w14:textId="963c5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наименований и индексов автомобильных дорог общего пользования районного значения Жаркаинского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11 ноября 2022 года № А-11/385. Зарегистрировано в Министерстве юстиции Республики Казахстан 18 ноября 2022 года № 30618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автомобильных дорогах", акимат Жаркаинского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перечень, наименования и индексы автомобильных дорог общего пользования районного значения Жаркаинского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Жаркаинского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Жаркаинского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Ж.Хамитов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Государственное учреждение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пассажирского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автомобильных дорог Акмолинской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Кулаков В.З.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А-11/385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районного значения Жаркаинского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автомобильной дороги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автомобильной дороги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КС– JA-1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Державинск-Ушкарасу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КС–JA-2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Тасты-Талды-Чапаева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КС–JA-3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Отрадное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КС–JA-4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Шойындыколь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