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1e4a" w14:textId="5711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Жана Кийма Жанакийминского сельского округа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Жанакийминского сельского округа Жаксынского района Акмолинской области от 24 ноября 2022 года № 14. Зарегистрировано в Министерстве юстиции Республики Казахстан 9 декабря 2022 года № 31051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Жана Кийма и на основании заключения Акмолинской областной ономастической комиссии от 23 июня 2022 года,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30 лет Победы в селе Жана Кийма Жанакийминского сельского округа Жаксынского района Акмолинской области на улицу Жеңіс.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Жанакийминского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