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cf0c" w14:textId="3b3c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Зерендинского района Акмолинской области от 25 июля 2017 года № А-7/342 "Об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Зерендинском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14 марта 2022 года № А-3/167. Зарегистрировано в Министерстве юстиции Республики Казахстан 24 марта 2022 года № 27201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Зерендинского района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Акмолинской области "Об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Зерендинском районе" от 25 июля 2017 года № А-7/342 (зарегистрировано в Реестре государственной регистрации нормативных правовых актов № 6059).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Зерендинского района Акмолинской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