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d061" w14:textId="1c8d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13 сентября 2011 года № 291 "О некоторых актах акимата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8 августа 2022 года № 261. Зарегистрировано в Министерстве юстиции Республики Казахстан 12 августа 2022 года № 29111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Актюбинской области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13 сентября 2011 года № 291 "О некоторых актах акимата области" (зарегистрировано в Реестре государственной регистрации нормативных правовых актов № 3375)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223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акимат Актюбинской области ПОСТАНОВЛЯЕТ:".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