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d7ea6" w14:textId="a4d7e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Актюбинской области от 22 ноября 2021 года № 377 "Об утверждении государственного образовательного заказа на подготовку кадров с техническим и профессиональным, послесредним образованием на 2021-2022 учебный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11 августа 2022 года № 266. Зарегистрировано в Министерстве юстиции Республики Казахстан 17 августа 2022 года № 29166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Акимат Актюбинской области 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22 ноября 2021 года № 377 "Об утверждении государственного образовательного заказа на подготовку кадров с техническим и профессиональным, послесредним образованием на 2021-2022 учебный год" (зарегистрирован в Реестре государственной регистрации нормативных правовых актов № 25354) следующее изменение: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Актюбинской области" в установленном законодательством порядке обеспечить государственную регистрацию настоящего постановления в Министерстве юстиции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Актюбинской области.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возникшее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Актюбинской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августа 2022 года № 266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Актюбинской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2021 года № 377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техническим и профессиональным образованием на 2021-2022 учебный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специальности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государственного образовательного заказа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обучение одного обучающегося за учебный год в городской местности (тенге)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обучение одного обучающегося за учебный год в сельской местности (тенге)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обучение одного обучающегося за учебный год в городской местности в зонах экологического бедствия (тенге)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обучение одного обучающегося за учебный год в сельской местности в зоне экологического бедствия (тенге)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Образование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385 368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431 995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472 910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519 537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385 368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431 995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472 910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519 537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Музыкальное образование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385 368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431 995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472 910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519 537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385 368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431 995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472 910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519 537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01140600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преподавания языка и литературы основного среднего образования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385 368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431 995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472 910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519 537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01140700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385 368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431 995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472 910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519 537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Искусство и гуманитарные науки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02110300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Графический и мультимедийный дизайн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425 187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471 814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512 729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559 356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02110500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полиграфического и упаковочного производства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425 187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471 814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512 729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559 356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 (по видам инструментов)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1 151 806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1 361 675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1 445 518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1 655 387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Вокальное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1 191 625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1 401 494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1 485 387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1 695 206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02150400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Хоровое дирижирование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1 191 625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1 401 494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1 485 387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1 695 206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02150900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Социально-культурная деятельность (по видам)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425 187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471 814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512 729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559 356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02151000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Народное художественное творчество (по видам)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1 191 625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1 401 494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1 485 387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1 695 206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02210100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Исламоведение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385 368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431 995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472 910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519 537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 Социальные науки и информации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03220100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Библиотечное дело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385 368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431 995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472 910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519 537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 Бизнес, управление и право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04110100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аудит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391 494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438 121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479 036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525 663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04120200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(по видам)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391 494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438 121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479 036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525 663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(по отраслям и областям применения)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391 494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438 121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479 036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525 663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Информационно-коммуникационные технологии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 (по видам)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391 494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438 121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479 036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525 663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Инженерные, обрабатывающие и строительные отрасли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07110400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Лабораторная технология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425 187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471 814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512 729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559 356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07110500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переработки нефти и газа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425 187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471 814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512 729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559 356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 (по видам и отраслям)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425 187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471 814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512 729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559 356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425 187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471 814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512 729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559 356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07130600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Электроснабжение, эксплуатация, техническое обслуживание и ремонт электротехнических систем железных дорог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425 187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471 814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512 729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559 356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07130700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электромеханического оборудования (по видам и отраслям)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425 187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471 814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512 729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559 356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 технологическими процессами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профилю)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425 187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471 814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512 729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559 356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07140700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Автоматика, телемеханика и управление движением на железнодорожном транспорте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425 187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471 814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512 729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559 356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07140800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устройств оперативной технологической связи на железнодорожном транспорте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425 187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471 814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512 729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559 356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07140900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и телекоммуникации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391 494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438 121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479 036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525 663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07141000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Почтовая связь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391 494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438 121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479 036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525 663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машиностроения (по видам)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425 187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471 814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512 729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559 356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425 187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471 814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512 729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559 356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07151100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и техническое обслуживание машин и оборудования (по отраслям промышленности)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425 187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471 814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512 729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559 356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тягового подвижного состава железных дорог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425 187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471 814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512 729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559 356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425 187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471 814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512 729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559 356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07161600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Механизация сельского хозяйства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391 494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438 121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479 036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525 663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07161700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техническое обслуживание и ремонт сельскохозяйственной техники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425 187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471 814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512 729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559 356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07210300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Хлебопекарное, макаронное и кондитерское производство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425 187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471 814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512 729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559 356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07211300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производства пищевых продуктов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425 187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471 814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512 729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559 356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строительных изделий и конструкций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425 187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471 814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512 729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559 356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07221400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Мебельное производство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425 187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471 814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512 729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559 356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425 187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471 814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512 729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559 356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07240600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подземных сооружений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425 187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471 814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512 729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559 356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07240900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нефтяных и газовых месторождений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425 187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471 814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512 729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559 356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425 187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471 814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512 729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559 356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 и картография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425 187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471 814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512 729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559 356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391 494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438 121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479 036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525 663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425 187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471 814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512 729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559 356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07320700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автомобильных дорог и аэродромов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425 187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471 814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512 729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559 356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07321200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оборудования и систем газоснабжения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425 187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471 814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512 729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559 356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07880100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Стандартизация, метрология и сертификация (по отраслям)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385 368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431 995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472 910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519 537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Сельское, лесное, рыболовное хозяйство и ветеринария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391 494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438 121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479 036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525 663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Зоотехния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391 494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438 121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479 036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525 663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08410100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391 494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438 121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479 036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525 663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 Здравоохранение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09120100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379 610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441 161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379 610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441 161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специальным программам для студентов с особыми образовательными потребностями)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574 452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623 948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09140100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Лабораторная диагностика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379 610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441 161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Службы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425 187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471 814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512 729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559 356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425 187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471 814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512 729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559 356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автомобильном транспорте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425 187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471 814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512 729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559 356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