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cd35c" w14:textId="63cd3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подготовку кадров с высшим и послевузовским образованием в организациях образования на 2022-2023 учебный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Актюбинской области от 13 октября 2022 года № 331. Зарегистрировано в Министерстве юстиции Республики Казахстан 8 ноября 2022 года № 30461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8)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"Об образовании",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29 января 2016 года № 122 "Об утверждении Правил размещения государственного образовательного заказа на подготовку кадров с техническим и профессиональным, послесредним, высшим и послевузовским образованием с учетом потребностей рынка труда, на подготовительные отделения высших учебных заведений, а также на дошкольное воспитание и обучение, среднее образование и дополнительное образование детей" (зарегистрировано в Реестре государственной регистрации нормативных правовых актов № 13418), акимат Актюбинской области ПОСТАНОВЛЯЕТ: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государственный образовательный заказ на подготовку кадров с высшим и послевузовским образованием на 2022-2023 учебный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образования Актюбинской области" в установленном законодательством порядке обеспечить государственную регистрацию настоящего постановления в Министерстве юстиции Республики Казахстан.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Актюбинской области.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Актюбинской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Тугжанов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Актюбинской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октября 2022 года № 331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подготовку кадров с высшим и послевузовским образованием на 2022-2023 учебный год из средств местного бюджета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классификация области образования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классификация направлений подготовки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государственного образовательного заказа на 2022-2023 учебный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расхода на обучение 1 специалиста за учебный год (тенге) очное обучение/расходы 1 (одного) кредита на обучение 1 специалиста за учебный год (тенге)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национальных высших учебных заведениях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других высших учебных заведениях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Бакалавр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6B01 Педагогические науки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6В015 Подготовка учителей по естественнонаучным предметам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1010,9/16 848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901/15 017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6В014 Подготовка учителей с предметной специализацией общего развития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1010,9/16 848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901/15 017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6B017 Подготовка учителей по языкам и литературе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1010,9/16 848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901/15 017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6В013 Подготовка учителей без предметной специализации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1010,9/16 848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901/15 017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Бакалавр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6B02 Искусство и гуманитарные науки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6В021 Искусство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1 049,3/17 488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922,5/15 375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6В022 Гуманитарные науки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1 049,3/17 488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922,5/15 375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Бакалавр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6B06 Информационно-коммуникационные технологии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6B062 Телекоммуникации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1004,7/16 742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920,5/15 342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Бакалавр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6B07 Инженерные, обрабатывающие и строительные отрасли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6B071 Инженерия и инженерное дело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1004,7/16 742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920,5/15 342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6B073 Архитектура и строительство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1004,7/16 742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920,5/15 342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Бакалавр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6В08 Сельское хозяйство и биоресурсы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6B081 Агрономия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826,9/13 782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742,7/12 378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6В082 Животноводство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826,9/13 782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742,7/12 378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6B084 Рыбное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826,9/13 782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742,7/12 378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Бакалавр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6B11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6B114 Социальная работа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799,1/13 318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714,9/11 915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Резидентура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7R09 Здравоохранение (медицина)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Нейрохирургия детская, взрослая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Гематология взрослая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Кардиология детская, взрослая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Онкология взрослая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Неврология детская, взрослая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Неонатология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Эндокринология детская, взрослая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Фтизиатрия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Дерматология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Инфекционные болезни детские, взрослые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Анестезиология и реаниматология взрослая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хирургия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Педиатрия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Пульмонология детская, взрослая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