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24c7" w14:textId="0e62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2022 год по городу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9 ноября 2022 года № 203. Зарегистрировано в Министерстве юстиции Республики Казахстан 14 ноября 2022 года № 30515.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кондоминиума", (зарегистрирован в Реестре государственной регистрации нормативных правовых актов под № 20284),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по городу Актобе в сумме 45,00 тенге за квадратный метр в месяц.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маслихата города Актобе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