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8a108c" w14:textId="c8a108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Айтекебийского районного маслихата от 9 июня 2017 года № 132 "Об утверждении Правил оказания социальной помощи, установления размеров и определения перечня отдельных категорий нуждающихся граждан в Айтекебийском районе"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Айтекебийского районного маслихата Актюбинской области от 16 ноября 2022 года № 263. Зарегистрировано в Министерстве юстиции Республики Казахстан 23 ноября 2022 года № 30669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РЕШИЛ: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Айтекебийского районного маслихата "Об утверждении Правил оказания социальной помощи, установления размеров и определения перечня отдельных категорий нуждающихся граждан в Айтекебийском районе" от 9 июня 2017 года № 132 (зарегистрированное в Реестре государственной регистрации нормативных правовых актов под № 5597) следующее изменение: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правила оказания социальной помощи, установления размеров и определения перечня отдельных категорий нуждающихся граждан в Айтекебийском районе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утвержденные вышеуказанным решением,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Айтекебийского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Тансыкбаев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Айтекебийского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16 ноября 2022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263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Утверждены решением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Айтекебийского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9 июня 2017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132</w:t>
            </w:r>
          </w:p>
        </w:tc>
      </w:tr>
    </w:tbl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оказания социальной помощи, установления размеров и определения перечня отдельных категорий нуждающихся граждан в Айтекебийском районе</w:t>
      </w:r>
    </w:p>
    <w:bookmarkEnd w:id="2"/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оказания социальной помощи, установления размеров и определения перечня отдельных категорий нуждающихся граждан в Айтекебийском районе (далее -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 (далее – Типовые правила) и определяют порядок оказания социальной помощи, установления размеров и перечня отдельных категорий нуждающихся граждан.</w:t>
      </w:r>
    </w:p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термины и понятия, которые используются в настоящих Правилах: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Государственная корпорация "Правительство для граждан" (далее – уполномоченная организация) – юридическое лицо, созданное по решению Правительства Республики Казахстан для оказания государственных услуг, услуг по выдаче технических условий на подключение к сетям субъектов естественных монополий и услуг субъектов квазигосударственного сектора в соответствии с законодательством Республики Казахстан, организации работы по приему заявлений на оказание государственных услуг, услуг по выдаче технических условий на подключение к сетям субъектов естественных монополий, услуг субъектов квазигосударственного сектора и выдаче их результатов услугополучателю по принципу "одного окна", а также обеспечения оказания государственных услуг в электронной форме, осуществляющее государственную регистрацию прав на недвижимое имущество по месту его нахождения;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специальная комиссия - комиссия, создаваемая решением акима Айтекебийского района Актюбинской области, по рассмотрению заявления лица (семьи), претендующего на оказание социальной помощи в связи с наступлением трудной жизненной ситуации;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прожиточный минимум - необходимый минимальный денежный доход на одного человека, равный по величине стоимости минимальной потребительской корзины, рассчитываемый республиканским государственным учреждением "Департамент Бюро национальной статистики Агентства по стратегическому планированию и реформам Республики Казахстан по Актюбинской области";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праздничные дни – дни национальных и государственных праздников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среднедушевой доход семьи (гражданина) - доля совокупного дохода семьи, приходящаяся на каждого члена семьи в месяц;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трудная жизненная ситуация - ситуация, объективно нарушающая жизнедеятельность гражданина, которую он не может преодолеть самостоятельно;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уполномоченный орган - государственное учреждение "Айтекебийский районный отдел занятости и социальных программ";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участковая комиссия - комиссия, создаваемая решением акимов соответствующих административно - территориальных единиц для проведения обследования материального положения лиц (семей), обратившихся за социальной помощью, и подготовки заключений;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предельный размер - утвержденный максимальный размер социальной помощи.</w:t>
      </w:r>
    </w:p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целей настоящих Правил под социальной помощью понимается помощь, предоставляемая местным исполнительным органом в денежной форме отдельным категориям нуждающихся граждан (далее – получатели) в случае наступления трудной жизненной ситуации, а также к праздничным дням.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Социальная помощь предоставляется единовременно и (или) периодически (ежемесячно).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Меры социальной поддержки,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статьей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социальной защите лиц с инвалидностью в Республике Казахстан" и подпунктом 2)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, подпунктом 2) </w:t>
      </w:r>
      <w:r>
        <w:rPr>
          <w:rFonts w:ascii="Times New Roman"/>
          <w:b w:val="false"/>
          <w:i w:val="false"/>
          <w:color w:val="000000"/>
          <w:sz w:val="28"/>
        </w:rPr>
        <w:t>статьи 11</w:t>
      </w:r>
      <w:r>
        <w:rPr>
          <w:rFonts w:ascii="Times New Roman"/>
          <w:b w:val="false"/>
          <w:i w:val="false"/>
          <w:color w:val="000000"/>
          <w:sz w:val="28"/>
        </w:rPr>
        <w:t xml:space="preserve">, подпунктом 2) </w:t>
      </w:r>
      <w:r>
        <w:rPr>
          <w:rFonts w:ascii="Times New Roman"/>
          <w:b w:val="false"/>
          <w:i w:val="false"/>
          <w:color w:val="000000"/>
          <w:sz w:val="28"/>
        </w:rPr>
        <w:t>статьи 12</w:t>
      </w:r>
      <w:r>
        <w:rPr>
          <w:rFonts w:ascii="Times New Roman"/>
          <w:b w:val="false"/>
          <w:i w:val="false"/>
          <w:color w:val="000000"/>
          <w:sz w:val="28"/>
        </w:rPr>
        <w:t xml:space="preserve">, подпунктом 2) </w:t>
      </w:r>
      <w:r>
        <w:rPr>
          <w:rFonts w:ascii="Times New Roman"/>
          <w:b w:val="false"/>
          <w:i w:val="false"/>
          <w:color w:val="000000"/>
          <w:sz w:val="28"/>
        </w:rPr>
        <w:t>статьи 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статьей 17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ветеранах", оказываются в порядке, определенном настоящими Правилами.</w:t>
      </w:r>
    </w:p>
    <w:bookmarkStart w:name="z14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социальной помощи, определения перечня отдельных категорий нуждающихся получателей и установления размеров социальной помощи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Социальная помощь к праздничным дням оказывается единовременно в виде денежных выплат следующим категориям граждан: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День Победы - 9 мая: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ветеранам Великой Отечественной войны - в размере 2 000 000 (два миллиона)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военнообязанным, призывавшимся на учебные сборы и направлявшимся в Афганистан в период ведения боевых действий – в размере 170 000 (сто семьдесят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Республики Казахстан, выполнявшим задачи согласно межгосударственным договорам и соглашениям по усилению охраны границы Содружества Независимых Государств на таджикско-афганском участке с сентября 1992 года по февраль 2001 года - в размере 170 000 (сто семьдесят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военнослужащим, а также лицам начальствующего и рядового состава органов внутренних дел и государственной безопасности бывшего Союза Советских Социалистических Республик (далее – Союза ССР), принимавшие участие в урегулировании межэтнического конфликта в Нагорном Карабахе в период с 1986 по 1991 годы - в размере 170 000 (сто семьдесят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принимавшим участие в ликвидации последствий катастрофы на Чернобыльской атомной электростанции в 1986-1987 годах, других радиационных катастроф и аварий на объектах гражданского или военного назначения, а также участвовавшим непосредственно в ядерных испытаниях - в размере 170 000 (сто семьдесят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военнослужащим, которым инвалидность установлена вследствие ранения, контузии, увечья, полученных при защите бывшего Союза ССР, исполнении иных обязанностей воинской службы в другие периоды, или вследствие заболевания, связанного с пребыванием на фронте, а также при прохождении воинской службы в Афганистане или других государствах, в которых велись боевые действия - в размере 170 000 (сто семьдесят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которым инвалидность установлена вследствие катастрофы на Чернобыльской атомной электростанции и других радиационных катастроф и аварий на объектах гражданского или военного назначения, ядерных испытаний, и их детям, инвалидность которых генетически связана с радиационным облучением одного из родителей - в размере 170 000 (сто семьдесят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награжденным орденами и медалями бывшего Союза ССР за самоотверженный труд и безупречную воинскую службу в тылу в годы Великой Отечественной войны – в размере 85 000 (восемьдесят пять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проработавшим (прослужившим) не менее шести месяцев с 22 июня 1941 года по 9 мая 1945 года и не награжденные орденами и медалями бывшего Союза ССР за самоотверженный труд и безупречную воинскую службу в тылу в годы Великой Отечественной войны – в размере 85 000 (восемьдесят пять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семьям военнослужащих, погибших (пропавших без вести) или умерших вследствие ранения, контузии, увечья, заболевания, полученных в период боевых действий в Афганистане или других государствах, в которых велись боевые действия - в размере 85 000 (восемьдесят пять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семьям военнослужащих, погибших (умерших) при прохождении воинской службы в мирное время - в размере 85 000 (восемьдесят пять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семьям умерших вследствие лучевой болезни или умерших лиц с инвалидностью, а также граждан, смерть которых в установленном порядке связана с воздействием катастрофы на Чернобыльской атомной электростанции и других радиационных катастроф и аварий на объектах гражданского или военного назначения и ядерных испытаний - в размере 85 000 (восемьдесят пять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супруге (супругу) умершего лица с инвалидностью вследствие ранения, контузии, увечья или заболевания, полученных в период Великой Отечественной войны, или лицам, приравненного по льготам к лицам с инвалидностью вследствие ранения, контузии, увечья или заболевания, полученных в период Великой Отечественной войны, а также супруге (супругу) умершего участника Великой Отечественной войны, партизана, подпольщика, гражданина, награжденного медалью "За оборону Ленинграда" или знаком "Жителю блокадного Ленинграда", признававшихся лицами с инвалидностью в результате общего заболевания, трудового увечья и других причин (за исключением противоправных), которые не вступали в повторный брак – в размере 85 000 (восемьдесят пять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 из числа участников ликвидации последствий катастрофы на Чернобыльской атомной электростанции в 1988 – 1989 годах, эвакуированным (самостоятельно выехавшим) из зон отчуждения и отселения в Республику Казахстан, включая детей, которые на день эвакуации находились во внутриутробном состоянии – в размере 85 000 (восемьдесят пять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 Дню Конституции Республики Казахстан - 30 августа: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 с инвалидностью первой, второй, третьей групп, детям с инвалидностью до шестнадцати лет и детям с инвалидностью первой, второй, третьей групп с шестнадцати до восемнадцати лет получающим государственные социальные пособия, единовременно без учета среднедушевого дохода - в размере 50 000 (пятьдесят тысяч) тенге.</w:t>
      </w:r>
    </w:p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Социальная помощь оказывается отдельным категориям нуждающихся граждан, оказавшимся в трудной жизненной ситуации единовременно и (или) периодически (ежемесячно):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лицам (семьям), находящимся в трудной жизненной ситуации по следующим основаниям: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сиротство, отсутствие родительского попечения, безнадзорность несовершеннолетних, в том числе девиантное поведение; ограничение возможностей раннего психофизического развития детей от рождения до трех лет; стойкие нарушения функций организма, обусловленные физическими и (или) умственными возможностями; ограничение жизнедеятельности вследствие социально значимых заболеваний и заболеваний, представляющих опасность для окружающих; неспособность к самообслуживанию в связи с преклонным возрастом, вследствие перенесенной болезни и (или) инвалидности; жестокое обращение, приведшее к социальной дезадаптации и социальной депривации; бездомность (лица без определенного места жительства); освобождение из мест лишения свободы; нахождение на учете службы пробации; нахождение несовершеннолетних в специальных организациях образования, организациях образования с особым режимом содержания - предоставляется единовременно, с учетом среднедушевого дохода лица (семьи), не превышающего порога однократного размера прожиточного минимума - в размере не более 80 000 (восемьдесят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гражданам (семьям), пострадавшим вследствие стихийного бедствия или пожара в течение шести месяцев с момента наступления данной ситуации по месту возникновения стихийного бедствия или пожара, без учета среднедушевого дохода в размере не более 300 000 (триста тысяч) тенге, единовременно;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гражданам, страдающим онкологическими заболеваниями, инфицированные вирусом иммунодефицита человека и больным различной формой туберкулеза, согласно списков государственного коммунального предприятия "Айтекебийская районная больница" на праве хозяйственного ведения государственного учреждения "Управление здравоохранения Актюбинской области" предоставляемых ежемесячно на период амбулаторного лечения в пределах до шести месяцев в году, в размере 10 (десяти)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многодетным семьям, малообеспеченным гражданам, с учетом среднедушевого дохода лица (семьи), не превышающего порога однократного размера прожиточного минимума - в размере не более 140 000 (ста сорока тысяч) тенге, единовременно.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Порядок оказания социальной помощи, основания для прекращения и возврата предоставляемой социальной помощи определяется согласно Типовым правилам.</w:t>
      </w:r>
    </w:p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Социальная помощь к праздничным дням оказывается по списку, утверждаемому местным исполнительным органом по представлению уполномоченной организации либо иных организаций без истребования заявлений от получателей.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Финансирование расходов на предоставление социальной помощи осуществляется в пределах средств, предусмотренных бюджетом Айтекебийского района на текущий финансовый год.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Социальная помощь предоставляется в денежной форме через банки второго уровня или организации, имеющие лицензии на соответствующие виды банковских операций, путем перечисления на счета получателей.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Излишне выплаченные суммы подлежат возврату в добровольном или ином установленном законодательством Республики Казахстан порядке.</w:t>
      </w:r>
    </w:p>
    <w:bookmarkEnd w:id="13"/>
    <w:bookmarkStart w:name="z22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Заключительное положение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Мониторинг и учет предоставления социальной помощи проводит уполномоченный орган с использованием базы данных автоматизированной информационной системы "Е-Собес".</w:t>
      </w:r>
    </w:p>
    <w:bookmarkEnd w:id="1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