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0a01" w14:textId="36c0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25 февраля 2022 года № 140. Зарегистрировано в Министерстве юстиции Республики Казахстан 4 марта 2022 года № 27023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Алгинского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в Алгинском районе" от 19 февраля 2014 года № 137 (зарегистрированное в реестре государственной регистрации нормативных правовых актов за № 3827);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Алгинского районного маслихата от 19 февраля 2014 года № 137 "Об утверждении Правил проведения раздельных сходов местного сообщества в Алгинском районе" от 24 декабря 2018 года № 220 (зарегистрированное в реестре государственной регистрации нормативных правовых актов № 3-3-193).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