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1a19" w14:textId="e031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Алгинском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ноября 2022 года № 224. Зарегистрировано в Министерстве юстиции Республики Казахстан 2 декабря 2022 года № 30921.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Алгинском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224 от 30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Алгинском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Алгинского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Алгинском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"Алгинский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ежемесячно в течение учебного года.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