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7c76" w14:textId="6e57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 определении мест размещения нестационарных торговых объектов на территории Байганинского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14 апреля 2022 года № 52. Зарегистрировано в Министерстве юстиции Республики Казахстан 21 апреля 2022 года № 27697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4-2),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11148), акимат Байганинского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Байганинского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и сельского хозяйства Байганинского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акимата Байганинского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Байганинского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Байганинского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Байганинского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 № 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Байганинского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нестационарных торговых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(квадратный метр)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деятельности,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 с учетом близлежащей инфраструктуры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Ногайты, улица Орталык, слева от Ногайтинского сельского клуба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"Нұрай"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Жаркамыс, улица Орталык, справа от дома № 102 "А"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"Наурызбек"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Оймауыт, слева от центрального стадиона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Кемерши, улица Почта, напротив дома № 28 "А"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"Көркем", "Рахат"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Жанатан, улица Каратас, справа от Жанатанского сельского клуба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"Нартай"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Булактыколь, улица Сорколь, слева от дома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 батыр, улица Булак, справа от дома №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"Асылтас"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Миялы, улица Жем-Узень, слева от дома № 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Миялы, улица Орталык, слева от дома №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"Әлия"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Ебейты, улица Женис, слева от Ебейтинского сельского клуба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Жарлы, улица Ардагер, справа от дома №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"Назерке"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Жарлы, улица Болат жолы, слева от дома №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Карауылкелды, напротив центрального рынка "Ай-Жібек"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 "Ай-Жібек", магазины "Анвар", "Бексұлтан", "Ақылбек", "Арайлым"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Карауылкелды, улица К. Жазыкова, напротив дома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"Асем", "Инабат"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Карауылкелды, улица Аэропорт, слева дома №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